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DA" w:rsidRDefault="003F6DDA" w:rsidP="003F6DDA">
      <w:pPr>
        <w:tabs>
          <w:tab w:val="left" w:pos="9639"/>
        </w:tabs>
        <w:spacing w:after="0" w:line="240" w:lineRule="auto"/>
        <w:jc w:val="center"/>
        <w:rPr>
          <w:b/>
          <w:sz w:val="56"/>
          <w:szCs w:val="56"/>
        </w:rPr>
      </w:pPr>
      <w:r w:rsidRPr="001F0A82">
        <w:rPr>
          <w:rFonts w:ascii="Times New Roman" w:hAnsi="Times New Roman"/>
          <w:b/>
          <w:bCs/>
          <w:sz w:val="24"/>
          <w:szCs w:val="24"/>
        </w:rPr>
        <w:t xml:space="preserve"> </w:t>
      </w:r>
    </w:p>
    <w:p w:rsidR="003F6DDA" w:rsidRDefault="003F6DDA" w:rsidP="003F6DDA">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Структурное подразделение муниципального автономного общеобразовательного учреждения «Средняя общеобразовательная школа №4» </w:t>
      </w:r>
    </w:p>
    <w:p w:rsidR="003F6DDA" w:rsidRDefault="003F6DDA" w:rsidP="003F6DDA">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«Улыбка»</w:t>
      </w:r>
    </w:p>
    <w:p w:rsidR="003F6DDA" w:rsidRDefault="003F6DDA" w:rsidP="003F6DDA">
      <w:pPr>
        <w:spacing w:after="0" w:line="240" w:lineRule="auto"/>
        <w:ind w:firstLine="708"/>
        <w:jc w:val="right"/>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F6DDA" w:rsidTr="00E90ECB">
        <w:tc>
          <w:tcPr>
            <w:tcW w:w="4814" w:type="dxa"/>
          </w:tcPr>
          <w:p w:rsidR="003F6DDA" w:rsidRDefault="003F6DDA" w:rsidP="00E90ECB">
            <w:pPr>
              <w:spacing w:after="0" w:line="240" w:lineRule="auto"/>
              <w:jc w:val="right"/>
              <w:rPr>
                <w:rFonts w:ascii="Times New Roman" w:eastAsia="Times New Roman" w:hAnsi="Times New Roman" w:cs="Times New Roman"/>
                <w:sz w:val="24"/>
                <w:szCs w:val="24"/>
              </w:rPr>
            </w:pPr>
          </w:p>
        </w:tc>
        <w:tc>
          <w:tcPr>
            <w:tcW w:w="4814" w:type="dxa"/>
          </w:tcPr>
          <w:p w:rsidR="003F6DDA" w:rsidRDefault="003F6DDA" w:rsidP="00E90ECB">
            <w:pPr>
              <w:spacing w:after="0" w:line="240" w:lineRule="auto"/>
              <w:rPr>
                <w:rFonts w:ascii="Times New Roman" w:eastAsia="Times New Roman" w:hAnsi="Times New Roman" w:cs="Times New Roman"/>
                <w:sz w:val="24"/>
                <w:szCs w:val="24"/>
              </w:rPr>
            </w:pPr>
            <w:r w:rsidRPr="00C27F62">
              <w:rPr>
                <w:rFonts w:ascii="Times New Roman" w:eastAsia="Times New Roman" w:hAnsi="Times New Roman" w:cs="Times New Roman"/>
                <w:sz w:val="24"/>
                <w:szCs w:val="24"/>
              </w:rPr>
              <w:t>Утвержд</w:t>
            </w:r>
            <w:r>
              <w:rPr>
                <w:rFonts w:ascii="Times New Roman" w:eastAsia="Times New Roman" w:hAnsi="Times New Roman" w:cs="Times New Roman"/>
                <w:sz w:val="24"/>
                <w:szCs w:val="24"/>
              </w:rPr>
              <w:t xml:space="preserve">ен приказом </w:t>
            </w:r>
          </w:p>
          <w:p w:rsidR="003F6DDA" w:rsidRDefault="003F6DDA" w:rsidP="00E90E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директора МАОУ «СОШ№4»</w:t>
            </w:r>
          </w:p>
          <w:p w:rsidR="003F6DDA" w:rsidRDefault="003F6DDA" w:rsidP="00E90E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w:t>
            </w:r>
            <w:r w:rsidR="0004007F">
              <w:rPr>
                <w:rFonts w:ascii="Times New Roman" w:eastAsia="Times New Roman" w:hAnsi="Times New Roman" w:cs="Times New Roman"/>
                <w:sz w:val="24"/>
                <w:szCs w:val="24"/>
              </w:rPr>
              <w:t>925</w:t>
            </w:r>
            <w:r>
              <w:rPr>
                <w:rFonts w:ascii="Times New Roman" w:eastAsia="Times New Roman" w:hAnsi="Times New Roman" w:cs="Times New Roman"/>
                <w:sz w:val="24"/>
                <w:szCs w:val="24"/>
              </w:rPr>
              <w:t xml:space="preserve"> от «</w:t>
            </w:r>
            <w:r w:rsidR="0004007F">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w:t>
            </w:r>
            <w:r w:rsidR="0004007F">
              <w:rPr>
                <w:rFonts w:ascii="Times New Roman" w:eastAsia="Times New Roman" w:hAnsi="Times New Roman" w:cs="Times New Roman"/>
                <w:sz w:val="24"/>
                <w:szCs w:val="24"/>
              </w:rPr>
              <w:t xml:space="preserve">сентября </w:t>
            </w:r>
            <w:r>
              <w:rPr>
                <w:rFonts w:ascii="Times New Roman" w:eastAsia="Times New Roman" w:hAnsi="Times New Roman" w:cs="Times New Roman"/>
                <w:sz w:val="24"/>
                <w:szCs w:val="24"/>
              </w:rPr>
              <w:t>2023г</w:t>
            </w:r>
          </w:p>
          <w:p w:rsidR="003F6DDA" w:rsidRDefault="003F6DDA" w:rsidP="00E90E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  на заседании</w:t>
            </w:r>
          </w:p>
          <w:p w:rsidR="003F6DDA" w:rsidRDefault="003F6DDA" w:rsidP="00E90E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педагогического совета №1 </w:t>
            </w:r>
          </w:p>
          <w:p w:rsidR="003F6DDA" w:rsidRDefault="003F6DDA" w:rsidP="00E90E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r w:rsidR="0004007F">
              <w:rPr>
                <w:rFonts w:ascii="Times New Roman" w:eastAsia="Times New Roman" w:hAnsi="Times New Roman" w:cs="Times New Roman"/>
                <w:sz w:val="24"/>
                <w:szCs w:val="24"/>
              </w:rPr>
              <w:t>06</w:t>
            </w:r>
            <w:r>
              <w:rPr>
                <w:rFonts w:ascii="Times New Roman" w:eastAsia="Times New Roman" w:hAnsi="Times New Roman" w:cs="Times New Roman"/>
                <w:sz w:val="24"/>
                <w:szCs w:val="24"/>
              </w:rPr>
              <w:t>» сентября 2023гг</w:t>
            </w:r>
          </w:p>
          <w:p w:rsidR="003F6DDA" w:rsidRDefault="003F6DDA" w:rsidP="00E90ECB">
            <w:pPr>
              <w:spacing w:after="0" w:line="240" w:lineRule="auto"/>
              <w:jc w:val="right"/>
              <w:rPr>
                <w:rFonts w:ascii="Times New Roman" w:eastAsia="Times New Roman" w:hAnsi="Times New Roman" w:cs="Times New Roman"/>
                <w:sz w:val="24"/>
                <w:szCs w:val="24"/>
              </w:rPr>
            </w:pPr>
          </w:p>
        </w:tc>
      </w:tr>
    </w:tbl>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Pr="00C27F62" w:rsidRDefault="003F6DDA" w:rsidP="003F6DDA">
      <w:pPr>
        <w:spacing w:after="0" w:line="360" w:lineRule="auto"/>
        <w:ind w:firstLine="709"/>
        <w:jc w:val="right"/>
        <w:rPr>
          <w:rFonts w:ascii="Times New Roman" w:eastAsia="Times New Roman" w:hAnsi="Times New Roman" w:cs="Times New Roman"/>
          <w:b/>
          <w:sz w:val="24"/>
          <w:szCs w:val="24"/>
        </w:rPr>
      </w:pPr>
    </w:p>
    <w:p w:rsidR="003F6DDA" w:rsidRDefault="003F6DDA" w:rsidP="003F6DDA">
      <w:pPr>
        <w:spacing w:after="0" w:line="360" w:lineRule="auto"/>
        <w:ind w:firstLine="709"/>
        <w:jc w:val="center"/>
        <w:rPr>
          <w:rFonts w:ascii="Times New Roman" w:eastAsia="Times New Roman" w:hAnsi="Times New Roman" w:cs="Times New Roman"/>
          <w:b/>
          <w:sz w:val="24"/>
          <w:szCs w:val="24"/>
        </w:rPr>
      </w:pPr>
    </w:p>
    <w:p w:rsidR="003F6DDA" w:rsidRDefault="003F6DDA" w:rsidP="003F6DDA">
      <w:pPr>
        <w:spacing w:after="0" w:line="360" w:lineRule="auto"/>
        <w:ind w:firstLine="709"/>
        <w:jc w:val="center"/>
        <w:rPr>
          <w:rFonts w:ascii="Times New Roman" w:eastAsia="Times New Roman" w:hAnsi="Times New Roman" w:cs="Times New Roman"/>
          <w:b/>
          <w:sz w:val="24"/>
          <w:szCs w:val="24"/>
        </w:rPr>
      </w:pPr>
    </w:p>
    <w:p w:rsidR="003F6DDA" w:rsidRPr="00C27F62" w:rsidRDefault="003F6DDA" w:rsidP="003F6DDA">
      <w:pPr>
        <w:spacing w:after="0"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 работы </w:t>
      </w:r>
    </w:p>
    <w:p w:rsidR="003F6DDA" w:rsidRDefault="003F6DDA" w:rsidP="003F6DDA">
      <w:pPr>
        <w:spacing w:after="0" w:line="360" w:lineRule="auto"/>
        <w:ind w:firstLine="709"/>
        <w:jc w:val="center"/>
        <w:rPr>
          <w:rFonts w:ascii="Times New Roman" w:eastAsia="Times New Roman" w:hAnsi="Times New Roman" w:cs="Times New Roman"/>
          <w:b/>
          <w:sz w:val="24"/>
          <w:szCs w:val="24"/>
        </w:rPr>
      </w:pPr>
      <w:r w:rsidRPr="00C27F62">
        <w:rPr>
          <w:rFonts w:ascii="Times New Roman" w:eastAsia="Times New Roman" w:hAnsi="Times New Roman" w:cs="Times New Roman"/>
          <w:b/>
          <w:sz w:val="24"/>
          <w:szCs w:val="24"/>
        </w:rPr>
        <w:t>Структурно</w:t>
      </w:r>
      <w:r>
        <w:rPr>
          <w:rFonts w:ascii="Times New Roman" w:eastAsia="Times New Roman" w:hAnsi="Times New Roman" w:cs="Times New Roman"/>
          <w:b/>
          <w:sz w:val="24"/>
          <w:szCs w:val="24"/>
        </w:rPr>
        <w:t>го</w:t>
      </w:r>
      <w:r w:rsidRPr="00C27F62">
        <w:rPr>
          <w:rFonts w:ascii="Times New Roman" w:eastAsia="Times New Roman" w:hAnsi="Times New Roman" w:cs="Times New Roman"/>
          <w:b/>
          <w:sz w:val="24"/>
          <w:szCs w:val="24"/>
        </w:rPr>
        <w:t xml:space="preserve"> подразделени</w:t>
      </w:r>
      <w:r>
        <w:rPr>
          <w:rFonts w:ascii="Times New Roman" w:eastAsia="Times New Roman" w:hAnsi="Times New Roman" w:cs="Times New Roman"/>
          <w:b/>
          <w:sz w:val="24"/>
          <w:szCs w:val="24"/>
        </w:rPr>
        <w:t>я</w:t>
      </w:r>
      <w:r w:rsidRPr="00C27F62">
        <w:rPr>
          <w:rFonts w:ascii="Times New Roman" w:eastAsia="Times New Roman" w:hAnsi="Times New Roman" w:cs="Times New Roman"/>
          <w:b/>
          <w:sz w:val="24"/>
          <w:szCs w:val="24"/>
        </w:rPr>
        <w:t xml:space="preserve"> муниципального</w:t>
      </w:r>
      <w:r>
        <w:rPr>
          <w:rFonts w:ascii="Times New Roman" w:eastAsia="Times New Roman" w:hAnsi="Times New Roman" w:cs="Times New Roman"/>
          <w:b/>
          <w:sz w:val="24"/>
          <w:szCs w:val="24"/>
        </w:rPr>
        <w:t xml:space="preserve"> автономного общеобразовательного учреждения «Средняя общеобразовательная школа №4» «Детский сад «Улыбка»  на 2023-2024 учебный год</w:t>
      </w: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right"/>
        <w:rPr>
          <w:rFonts w:ascii="Times New Roman" w:eastAsia="Times New Roman" w:hAnsi="Times New Roman" w:cs="Times New Roman"/>
          <w:sz w:val="24"/>
          <w:szCs w:val="24"/>
        </w:rPr>
      </w:pPr>
    </w:p>
    <w:p w:rsidR="003F6DDA" w:rsidRPr="00C27F62" w:rsidRDefault="003F6DDA" w:rsidP="003F6DDA">
      <w:pPr>
        <w:spacing w:after="0" w:line="240" w:lineRule="auto"/>
        <w:ind w:firstLine="708"/>
        <w:jc w:val="right"/>
        <w:rPr>
          <w:rFonts w:ascii="Times New Roman" w:eastAsia="Times New Roman" w:hAnsi="Times New Roman" w:cs="Times New Roman"/>
          <w:sz w:val="24"/>
          <w:szCs w:val="24"/>
        </w:rPr>
      </w:pPr>
    </w:p>
    <w:p w:rsidR="003F6DDA" w:rsidRDefault="003F6DDA" w:rsidP="003F6DDA">
      <w:pPr>
        <w:spacing w:after="0" w:line="240" w:lineRule="auto"/>
        <w:ind w:firstLine="708"/>
        <w:jc w:val="center"/>
        <w:rPr>
          <w:rFonts w:ascii="Times New Roman" w:eastAsia="Times New Roman" w:hAnsi="Times New Roman" w:cs="Times New Roman"/>
          <w:b/>
          <w:sz w:val="24"/>
          <w:szCs w:val="24"/>
        </w:rPr>
      </w:pPr>
    </w:p>
    <w:p w:rsidR="003F6DDA" w:rsidRDefault="003F6DDA" w:rsidP="003F6DDA">
      <w:pPr>
        <w:spacing w:after="0" w:line="240" w:lineRule="auto"/>
        <w:ind w:firstLine="708"/>
        <w:jc w:val="center"/>
        <w:rPr>
          <w:rFonts w:ascii="Times New Roman" w:eastAsia="Times New Roman" w:hAnsi="Times New Roman" w:cs="Times New Roman"/>
          <w:b/>
          <w:sz w:val="24"/>
          <w:szCs w:val="24"/>
        </w:rPr>
      </w:pPr>
    </w:p>
    <w:p w:rsidR="003F6DDA" w:rsidRDefault="003F6DDA" w:rsidP="003F6DDA">
      <w:pPr>
        <w:spacing w:after="0" w:line="240" w:lineRule="auto"/>
        <w:ind w:firstLine="708"/>
        <w:jc w:val="center"/>
        <w:rPr>
          <w:rFonts w:ascii="Times New Roman" w:eastAsia="Times New Roman" w:hAnsi="Times New Roman" w:cs="Times New Roman"/>
          <w:b/>
          <w:sz w:val="24"/>
          <w:szCs w:val="24"/>
        </w:rPr>
      </w:pPr>
    </w:p>
    <w:p w:rsidR="003F6DDA" w:rsidRDefault="003F6DDA" w:rsidP="003F6DDA">
      <w:pPr>
        <w:spacing w:after="0" w:line="240" w:lineRule="auto"/>
        <w:ind w:firstLine="708"/>
        <w:jc w:val="center"/>
        <w:rPr>
          <w:rFonts w:ascii="Times New Roman" w:eastAsia="Times New Roman" w:hAnsi="Times New Roman" w:cs="Times New Roman"/>
          <w:b/>
          <w:sz w:val="24"/>
          <w:szCs w:val="24"/>
        </w:rPr>
      </w:pPr>
    </w:p>
    <w:p w:rsidR="003F6DDA" w:rsidRDefault="003F6DDA" w:rsidP="003F6DDA">
      <w:pPr>
        <w:spacing w:after="0" w:line="240" w:lineRule="auto"/>
        <w:ind w:firstLine="708"/>
        <w:jc w:val="center"/>
        <w:rPr>
          <w:rFonts w:ascii="Times New Roman" w:eastAsia="Times New Roman" w:hAnsi="Times New Roman" w:cs="Times New Roman"/>
          <w:b/>
          <w:sz w:val="24"/>
          <w:szCs w:val="24"/>
        </w:rPr>
      </w:pPr>
    </w:p>
    <w:p w:rsidR="003F6DDA" w:rsidRDefault="003F6DDA" w:rsidP="003F6DDA">
      <w:pPr>
        <w:spacing w:after="0" w:line="240" w:lineRule="auto"/>
        <w:ind w:firstLine="708"/>
        <w:jc w:val="center"/>
        <w:rPr>
          <w:rFonts w:ascii="Times New Roman" w:eastAsia="Times New Roman" w:hAnsi="Times New Roman" w:cs="Times New Roman"/>
          <w:b/>
          <w:sz w:val="24"/>
          <w:szCs w:val="24"/>
        </w:rPr>
      </w:pPr>
    </w:p>
    <w:p w:rsidR="003F6DDA" w:rsidRDefault="003F6DDA" w:rsidP="003F6DDA">
      <w:pPr>
        <w:spacing w:after="0" w:line="240" w:lineRule="auto"/>
        <w:ind w:firstLine="708"/>
        <w:jc w:val="center"/>
        <w:rPr>
          <w:rFonts w:ascii="Times New Roman" w:eastAsia="Times New Roman" w:hAnsi="Times New Roman" w:cs="Times New Roman"/>
          <w:b/>
          <w:sz w:val="24"/>
          <w:szCs w:val="24"/>
        </w:rPr>
      </w:pPr>
    </w:p>
    <w:p w:rsidR="003F6DDA" w:rsidRDefault="003F6DDA" w:rsidP="003F6DDA">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4"/>
          <w:szCs w:val="24"/>
        </w:rPr>
        <w:t>г.Мегион, 2023г</w:t>
      </w:r>
    </w:p>
    <w:p w:rsidR="003F6DDA" w:rsidRDefault="003F6DDA" w:rsidP="003F6DDA">
      <w:pPr>
        <w:keepNext/>
        <w:autoSpaceDE w:val="0"/>
        <w:autoSpaceDN w:val="0"/>
        <w:adjustRightInd w:val="0"/>
        <w:spacing w:after="0" w:line="240" w:lineRule="auto"/>
        <w:jc w:val="center"/>
        <w:rPr>
          <w:rFonts w:ascii="Times New Roman CYR" w:eastAsia="Times New Roman" w:hAnsi="Times New Roman CYR" w:cs="Times New Roman CYR"/>
          <w:b/>
          <w:bCs/>
          <w:sz w:val="24"/>
          <w:szCs w:val="24"/>
        </w:rPr>
      </w:pPr>
    </w:p>
    <w:p w:rsidR="003F6DDA" w:rsidRDefault="003F6DDA" w:rsidP="003F6DDA">
      <w:pPr>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3F6DDA" w:rsidRDefault="003F6DDA" w:rsidP="003F6DDA">
      <w:pPr>
        <w:spacing w:after="0" w:line="240" w:lineRule="auto"/>
        <w:jc w:val="center"/>
        <w:rPr>
          <w:rFonts w:ascii="Times New Roman" w:hAnsi="Times New Roman"/>
          <w:b/>
          <w:bCs/>
          <w:sz w:val="24"/>
          <w:szCs w:val="24"/>
        </w:rPr>
      </w:pPr>
      <w:r w:rsidRPr="008E3279">
        <w:rPr>
          <w:rFonts w:ascii="Times New Roman" w:hAnsi="Times New Roman"/>
          <w:b/>
          <w:bCs/>
          <w:sz w:val="24"/>
          <w:szCs w:val="24"/>
        </w:rPr>
        <w:lastRenderedPageBreak/>
        <w:t>СОДЕРЖАНИЕ</w:t>
      </w:r>
    </w:p>
    <w:p w:rsidR="003F6DDA" w:rsidRDefault="003F6DDA" w:rsidP="003F6DDA">
      <w:pPr>
        <w:spacing w:after="0" w:line="240" w:lineRule="auto"/>
        <w:jc w:val="center"/>
        <w:rPr>
          <w:rFonts w:ascii="Times New Roman" w:hAnsi="Times New Roman"/>
          <w:b/>
          <w:bCs/>
          <w:sz w:val="24"/>
          <w:szCs w:val="24"/>
        </w:rPr>
      </w:pPr>
    </w:p>
    <w:tbl>
      <w:tblPr>
        <w:tblStyle w:val="a3"/>
        <w:tblW w:w="9905" w:type="dxa"/>
        <w:tblLayout w:type="fixed"/>
        <w:tblLook w:val="04A0" w:firstRow="1" w:lastRow="0" w:firstColumn="1" w:lastColumn="0" w:noHBand="0" w:noVBand="1"/>
      </w:tblPr>
      <w:tblGrid>
        <w:gridCol w:w="846"/>
        <w:gridCol w:w="8080"/>
        <w:gridCol w:w="979"/>
      </w:tblGrid>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1</w:t>
            </w:r>
          </w:p>
        </w:tc>
        <w:tc>
          <w:tcPr>
            <w:tcW w:w="8080"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b/>
                <w:bCs/>
              </w:rPr>
              <w:t>Цель и задачи учреждения на новый учебный год</w:t>
            </w:r>
          </w:p>
        </w:tc>
        <w:tc>
          <w:tcPr>
            <w:tcW w:w="979"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bCs/>
              </w:rPr>
              <w:t>3</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2</w:t>
            </w:r>
          </w:p>
        </w:tc>
        <w:tc>
          <w:tcPr>
            <w:tcW w:w="8080" w:type="dxa"/>
          </w:tcPr>
          <w:p w:rsidR="003F6DDA" w:rsidRPr="009D685C" w:rsidRDefault="003F6DDA" w:rsidP="00E90ECB">
            <w:pPr>
              <w:spacing w:after="0" w:line="240" w:lineRule="auto"/>
              <w:rPr>
                <w:rFonts w:ascii="Times New Roman" w:hAnsi="Times New Roman" w:cs="Times New Roman"/>
                <w:b/>
                <w:bCs/>
              </w:rPr>
            </w:pPr>
            <w:r w:rsidRPr="009D685C">
              <w:rPr>
                <w:rFonts w:ascii="Times New Roman" w:hAnsi="Times New Roman" w:cs="Times New Roman"/>
                <w:b/>
                <w:bCs/>
              </w:rPr>
              <w:t>Организационно-управленческая деятельность ДОУ</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4</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2.1</w:t>
            </w:r>
          </w:p>
        </w:tc>
        <w:tc>
          <w:tcPr>
            <w:tcW w:w="8080" w:type="dxa"/>
          </w:tcPr>
          <w:p w:rsidR="003F6DDA" w:rsidRPr="009D685C" w:rsidRDefault="003F6DDA" w:rsidP="00E90ECB">
            <w:pPr>
              <w:spacing w:after="0" w:line="240" w:lineRule="auto"/>
              <w:rPr>
                <w:rFonts w:ascii="Times New Roman" w:hAnsi="Times New Roman" w:cs="Times New Roman"/>
                <w:b/>
                <w:bCs/>
              </w:rPr>
            </w:pPr>
            <w:r w:rsidRPr="009D685C">
              <w:rPr>
                <w:rFonts w:ascii="Times New Roman" w:hAnsi="Times New Roman" w:cs="Times New Roman"/>
                <w:b/>
              </w:rPr>
              <w:t>Заседания  коллегиальных органов управления ДОУ</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4</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2.1.1</w:t>
            </w:r>
          </w:p>
        </w:tc>
        <w:tc>
          <w:tcPr>
            <w:tcW w:w="8080" w:type="dxa"/>
          </w:tcPr>
          <w:p w:rsidR="003F6DDA" w:rsidRPr="009D685C" w:rsidRDefault="003F6DDA" w:rsidP="00E90ECB">
            <w:pPr>
              <w:spacing w:after="0" w:line="240" w:lineRule="auto"/>
              <w:rPr>
                <w:rFonts w:ascii="Times New Roman" w:hAnsi="Times New Roman" w:cs="Times New Roman"/>
                <w:b/>
              </w:rPr>
            </w:pPr>
            <w:r w:rsidRPr="009D685C">
              <w:rPr>
                <w:rFonts w:ascii="Times New Roman" w:hAnsi="Times New Roman" w:cs="Times New Roman"/>
              </w:rPr>
              <w:t>Общее собрание  трудового коллектива ДОУ</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4</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2.1.2</w:t>
            </w:r>
          </w:p>
        </w:tc>
        <w:tc>
          <w:tcPr>
            <w:tcW w:w="8080"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Совет родителей ДОУ</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5</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2.1.3</w:t>
            </w:r>
          </w:p>
        </w:tc>
        <w:tc>
          <w:tcPr>
            <w:tcW w:w="8080"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Педагогический совет ДОУ</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6</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3.</w:t>
            </w:r>
          </w:p>
        </w:tc>
        <w:tc>
          <w:tcPr>
            <w:tcW w:w="8080"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b/>
              </w:rPr>
              <w:t>Работа с кадрами</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9</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3.1</w:t>
            </w:r>
          </w:p>
        </w:tc>
        <w:tc>
          <w:tcPr>
            <w:tcW w:w="8080" w:type="dxa"/>
          </w:tcPr>
          <w:p w:rsidR="003F6DDA" w:rsidRPr="009D685C" w:rsidRDefault="003F6DDA" w:rsidP="00E90ECB">
            <w:pPr>
              <w:spacing w:after="0" w:line="240" w:lineRule="auto"/>
              <w:rPr>
                <w:rFonts w:ascii="Times New Roman" w:hAnsi="Times New Roman" w:cs="Times New Roman"/>
                <w:b/>
              </w:rPr>
            </w:pPr>
            <w:r w:rsidRPr="009D685C">
              <w:rPr>
                <w:rFonts w:ascii="Times New Roman" w:hAnsi="Times New Roman" w:cs="Times New Roman"/>
                <w:color w:val="000000"/>
                <w:lang w:bidi="ru-RU"/>
              </w:rPr>
              <w:t xml:space="preserve">Расстановка педагогических кадров на </w:t>
            </w:r>
            <w:r w:rsidR="00E90ECB">
              <w:rPr>
                <w:rFonts w:ascii="Times New Roman" w:hAnsi="Times New Roman" w:cs="Times New Roman"/>
                <w:color w:val="000000"/>
                <w:lang w:bidi="ru-RU"/>
              </w:rPr>
              <w:t>2023-2024</w:t>
            </w:r>
            <w:r w:rsidRPr="009D685C">
              <w:rPr>
                <w:rFonts w:ascii="Times New Roman" w:hAnsi="Times New Roman" w:cs="Times New Roman"/>
                <w:color w:val="000000"/>
                <w:lang w:bidi="ru-RU"/>
              </w:rPr>
              <w:t xml:space="preserve"> учебный год</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9</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3.2</w:t>
            </w:r>
          </w:p>
        </w:tc>
        <w:tc>
          <w:tcPr>
            <w:tcW w:w="8080" w:type="dxa"/>
          </w:tcPr>
          <w:p w:rsidR="003F6DDA" w:rsidRPr="009D685C" w:rsidRDefault="003F6DDA" w:rsidP="00E90ECB">
            <w:pPr>
              <w:spacing w:after="0" w:line="240" w:lineRule="auto"/>
              <w:rPr>
                <w:rFonts w:ascii="Times New Roman" w:hAnsi="Times New Roman" w:cs="Times New Roman"/>
                <w:b/>
              </w:rPr>
            </w:pPr>
            <w:r w:rsidRPr="009D685C">
              <w:rPr>
                <w:rFonts w:ascii="Times New Roman" w:hAnsi="Times New Roman" w:cs="Times New Roman"/>
              </w:rPr>
              <w:t>Совещание при заведующем ДОУ</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11</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3.3</w:t>
            </w:r>
          </w:p>
        </w:tc>
        <w:tc>
          <w:tcPr>
            <w:tcW w:w="8080"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Психолого-медико-педагогический консилиум</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12</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3.4</w:t>
            </w:r>
          </w:p>
        </w:tc>
        <w:tc>
          <w:tcPr>
            <w:tcW w:w="8080"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Повышение квалификации педагогических работников</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15</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3.5</w:t>
            </w:r>
          </w:p>
        </w:tc>
        <w:tc>
          <w:tcPr>
            <w:tcW w:w="8080"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Аттестация педагогических работников</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15</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3.6</w:t>
            </w:r>
          </w:p>
        </w:tc>
        <w:tc>
          <w:tcPr>
            <w:tcW w:w="8080"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Самообразование педагогов</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15</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 xml:space="preserve">3.7 </w:t>
            </w:r>
          </w:p>
        </w:tc>
        <w:tc>
          <w:tcPr>
            <w:tcW w:w="8080"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Открытые просмотры педагогической деятельности</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16</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3.8</w:t>
            </w:r>
          </w:p>
        </w:tc>
        <w:tc>
          <w:tcPr>
            <w:tcW w:w="8080"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Реализация модели наставничества</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17</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4</w:t>
            </w:r>
          </w:p>
        </w:tc>
        <w:tc>
          <w:tcPr>
            <w:tcW w:w="8080"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b/>
                <w:bCs/>
              </w:rPr>
              <w:t>Организационно-методическая деятельность</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15</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4.1</w:t>
            </w:r>
          </w:p>
        </w:tc>
        <w:tc>
          <w:tcPr>
            <w:tcW w:w="8080" w:type="dxa"/>
          </w:tcPr>
          <w:p w:rsidR="003F6DDA" w:rsidRPr="009D685C" w:rsidRDefault="003F6DDA" w:rsidP="00E90ECB">
            <w:pPr>
              <w:pStyle w:val="1a"/>
              <w:keepNext/>
              <w:keepLines/>
              <w:shd w:val="clear" w:color="auto" w:fill="auto"/>
              <w:spacing w:line="240" w:lineRule="auto"/>
              <w:jc w:val="both"/>
              <w:rPr>
                <w:rFonts w:ascii="Times New Roman" w:hAnsi="Times New Roman" w:cs="Times New Roman"/>
                <w:bCs/>
                <w:sz w:val="22"/>
                <w:szCs w:val="22"/>
              </w:rPr>
            </w:pPr>
            <w:r w:rsidRPr="009D685C">
              <w:rPr>
                <w:rFonts w:ascii="Times New Roman" w:hAnsi="Times New Roman" w:cs="Times New Roman"/>
                <w:sz w:val="22"/>
                <w:szCs w:val="22"/>
                <w:lang w:eastAsia="ru-RU" w:bidi="ru-RU"/>
              </w:rPr>
              <w:t xml:space="preserve">План работы на </w:t>
            </w:r>
            <w:r w:rsidR="00E90ECB">
              <w:rPr>
                <w:rFonts w:ascii="Times New Roman" w:hAnsi="Times New Roman" w:cs="Times New Roman"/>
                <w:sz w:val="22"/>
                <w:szCs w:val="22"/>
                <w:lang w:eastAsia="ru-RU" w:bidi="ru-RU"/>
              </w:rPr>
              <w:t>2023-2024</w:t>
            </w:r>
            <w:r w:rsidRPr="009D685C">
              <w:rPr>
                <w:rFonts w:ascii="Times New Roman" w:hAnsi="Times New Roman" w:cs="Times New Roman"/>
                <w:sz w:val="22"/>
                <w:szCs w:val="22"/>
                <w:lang w:eastAsia="ru-RU" w:bidi="ru-RU"/>
              </w:rPr>
              <w:t xml:space="preserve"> учебный год по реализации годовых задач</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20</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p>
        </w:tc>
        <w:tc>
          <w:tcPr>
            <w:tcW w:w="8080" w:type="dxa"/>
          </w:tcPr>
          <w:p w:rsidR="003F6DDA" w:rsidRPr="009D685C" w:rsidRDefault="003F6DDA" w:rsidP="00E90ECB">
            <w:pPr>
              <w:pStyle w:val="1a"/>
              <w:keepNext/>
              <w:keepLines/>
              <w:shd w:val="clear" w:color="auto" w:fill="auto"/>
              <w:spacing w:line="240" w:lineRule="auto"/>
              <w:jc w:val="both"/>
              <w:rPr>
                <w:rFonts w:ascii="Times New Roman" w:hAnsi="Times New Roman" w:cs="Times New Roman"/>
                <w:bCs/>
                <w:sz w:val="22"/>
                <w:szCs w:val="22"/>
              </w:rPr>
            </w:pPr>
            <w:r w:rsidRPr="009D685C">
              <w:rPr>
                <w:rFonts w:ascii="Times New Roman" w:hAnsi="Times New Roman" w:cs="Times New Roman"/>
                <w:sz w:val="22"/>
                <w:szCs w:val="22"/>
                <w:lang w:eastAsia="ru-RU" w:bidi="ru-RU"/>
              </w:rPr>
              <w:t xml:space="preserve">План работы на </w:t>
            </w:r>
            <w:r w:rsidR="00E90ECB">
              <w:rPr>
                <w:rFonts w:ascii="Times New Roman" w:hAnsi="Times New Roman" w:cs="Times New Roman"/>
                <w:sz w:val="22"/>
                <w:szCs w:val="22"/>
                <w:lang w:eastAsia="ru-RU" w:bidi="ru-RU"/>
              </w:rPr>
              <w:t>2023-2024</w:t>
            </w:r>
            <w:r w:rsidRPr="009D685C">
              <w:rPr>
                <w:rFonts w:ascii="Times New Roman" w:hAnsi="Times New Roman" w:cs="Times New Roman"/>
                <w:sz w:val="22"/>
                <w:szCs w:val="22"/>
                <w:lang w:eastAsia="ru-RU" w:bidi="ru-RU"/>
              </w:rPr>
              <w:t xml:space="preserve"> учебный год по реализации годовой задачи№1</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15</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p>
        </w:tc>
        <w:tc>
          <w:tcPr>
            <w:tcW w:w="8080" w:type="dxa"/>
          </w:tcPr>
          <w:p w:rsidR="003F6DDA" w:rsidRPr="009D685C" w:rsidRDefault="003F6DDA" w:rsidP="00E90ECB">
            <w:pPr>
              <w:pStyle w:val="1a"/>
              <w:keepNext/>
              <w:keepLines/>
              <w:shd w:val="clear" w:color="auto" w:fill="auto"/>
              <w:spacing w:line="240" w:lineRule="auto"/>
              <w:jc w:val="both"/>
              <w:rPr>
                <w:rFonts w:ascii="Times New Roman" w:hAnsi="Times New Roman" w:cs="Times New Roman"/>
                <w:sz w:val="22"/>
                <w:szCs w:val="22"/>
                <w:lang w:eastAsia="ru-RU" w:bidi="ru-RU"/>
              </w:rPr>
            </w:pPr>
            <w:r w:rsidRPr="009D685C">
              <w:rPr>
                <w:rFonts w:ascii="Times New Roman" w:hAnsi="Times New Roman" w:cs="Times New Roman"/>
                <w:sz w:val="22"/>
                <w:szCs w:val="22"/>
                <w:lang w:eastAsia="ru-RU" w:bidi="ru-RU"/>
              </w:rPr>
              <w:t xml:space="preserve">План работы на </w:t>
            </w:r>
            <w:r w:rsidR="00E90ECB">
              <w:rPr>
                <w:rFonts w:ascii="Times New Roman" w:hAnsi="Times New Roman" w:cs="Times New Roman"/>
                <w:sz w:val="22"/>
                <w:szCs w:val="22"/>
                <w:lang w:eastAsia="ru-RU" w:bidi="ru-RU"/>
              </w:rPr>
              <w:t>2023-2024</w:t>
            </w:r>
            <w:r w:rsidRPr="009D685C">
              <w:rPr>
                <w:rFonts w:ascii="Times New Roman" w:hAnsi="Times New Roman" w:cs="Times New Roman"/>
                <w:sz w:val="22"/>
                <w:szCs w:val="22"/>
                <w:lang w:eastAsia="ru-RU" w:bidi="ru-RU"/>
              </w:rPr>
              <w:t xml:space="preserve"> учебный год по реализации годовой задачи№2</w:t>
            </w:r>
          </w:p>
        </w:tc>
        <w:tc>
          <w:tcPr>
            <w:tcW w:w="979" w:type="dxa"/>
          </w:tcPr>
          <w:p w:rsidR="003F6DDA" w:rsidRPr="009D685C" w:rsidRDefault="003F6DDA" w:rsidP="00E90ECB">
            <w:pPr>
              <w:spacing w:after="0" w:line="240" w:lineRule="auto"/>
              <w:rPr>
                <w:rFonts w:ascii="Times New Roman" w:hAnsi="Times New Roman" w:cs="Times New Roman"/>
                <w:bCs/>
                <w:lang w:val="en-US"/>
              </w:rPr>
            </w:pPr>
            <w:r w:rsidRPr="009D685C">
              <w:rPr>
                <w:rFonts w:ascii="Times New Roman" w:hAnsi="Times New Roman" w:cs="Times New Roman"/>
                <w:bCs/>
                <w:lang w:val="en-US"/>
              </w:rPr>
              <w:t>18</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p>
        </w:tc>
        <w:tc>
          <w:tcPr>
            <w:tcW w:w="8080" w:type="dxa"/>
          </w:tcPr>
          <w:p w:rsidR="003F6DDA" w:rsidRPr="009D685C" w:rsidRDefault="003F6DDA" w:rsidP="00E90ECB">
            <w:pPr>
              <w:pStyle w:val="1a"/>
              <w:keepNext/>
              <w:keepLines/>
              <w:shd w:val="clear" w:color="auto" w:fill="auto"/>
              <w:spacing w:line="240" w:lineRule="auto"/>
              <w:jc w:val="both"/>
              <w:rPr>
                <w:rFonts w:ascii="Times New Roman" w:hAnsi="Times New Roman" w:cs="Times New Roman"/>
                <w:sz w:val="22"/>
                <w:szCs w:val="22"/>
                <w:lang w:eastAsia="ru-RU" w:bidi="ru-RU"/>
              </w:rPr>
            </w:pPr>
            <w:r w:rsidRPr="009D685C">
              <w:rPr>
                <w:rFonts w:ascii="Times New Roman" w:hAnsi="Times New Roman" w:cs="Times New Roman"/>
                <w:sz w:val="22"/>
                <w:szCs w:val="22"/>
                <w:lang w:eastAsia="ru-RU" w:bidi="ru-RU"/>
              </w:rPr>
              <w:t xml:space="preserve">План работы на </w:t>
            </w:r>
            <w:r w:rsidR="00E90ECB">
              <w:rPr>
                <w:rFonts w:ascii="Times New Roman" w:hAnsi="Times New Roman" w:cs="Times New Roman"/>
                <w:sz w:val="22"/>
                <w:szCs w:val="22"/>
                <w:lang w:eastAsia="ru-RU" w:bidi="ru-RU"/>
              </w:rPr>
              <w:t>2023-2024</w:t>
            </w:r>
            <w:r w:rsidRPr="009D685C">
              <w:rPr>
                <w:rFonts w:ascii="Times New Roman" w:hAnsi="Times New Roman" w:cs="Times New Roman"/>
                <w:sz w:val="22"/>
                <w:szCs w:val="22"/>
                <w:lang w:eastAsia="ru-RU" w:bidi="ru-RU"/>
              </w:rPr>
              <w:t xml:space="preserve"> учебный год по реализации годовой задачи№3</w:t>
            </w:r>
          </w:p>
        </w:tc>
        <w:tc>
          <w:tcPr>
            <w:tcW w:w="979" w:type="dxa"/>
          </w:tcPr>
          <w:p w:rsidR="003F6DDA" w:rsidRPr="009D685C" w:rsidRDefault="003F6DDA" w:rsidP="00E90ECB">
            <w:pPr>
              <w:spacing w:after="0" w:line="240" w:lineRule="auto"/>
              <w:rPr>
                <w:rFonts w:ascii="Times New Roman" w:hAnsi="Times New Roman" w:cs="Times New Roman"/>
                <w:bCs/>
                <w:lang w:val="en-US"/>
              </w:rPr>
            </w:pPr>
            <w:r w:rsidRPr="009D685C">
              <w:rPr>
                <w:rFonts w:ascii="Times New Roman" w:hAnsi="Times New Roman" w:cs="Times New Roman"/>
                <w:bCs/>
                <w:lang w:val="en-US"/>
              </w:rPr>
              <w:t>21</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lang w:val="en-US"/>
              </w:rPr>
              <w:t>4.2</w:t>
            </w:r>
          </w:p>
        </w:tc>
        <w:tc>
          <w:tcPr>
            <w:tcW w:w="8080" w:type="dxa"/>
          </w:tcPr>
          <w:p w:rsidR="003F6DDA" w:rsidRPr="009D685C" w:rsidRDefault="003F6DDA" w:rsidP="00E90ECB">
            <w:pPr>
              <w:pStyle w:val="1a"/>
              <w:keepNext/>
              <w:keepLines/>
              <w:shd w:val="clear" w:color="auto" w:fill="auto"/>
              <w:spacing w:line="240" w:lineRule="auto"/>
              <w:jc w:val="both"/>
              <w:rPr>
                <w:rFonts w:ascii="Times New Roman" w:hAnsi="Times New Roman" w:cs="Times New Roman"/>
                <w:sz w:val="22"/>
                <w:szCs w:val="22"/>
                <w:lang w:eastAsia="ru-RU" w:bidi="ru-RU"/>
              </w:rPr>
            </w:pPr>
            <w:r w:rsidRPr="009D685C">
              <w:rPr>
                <w:rFonts w:ascii="Times New Roman" w:hAnsi="Times New Roman" w:cs="Times New Roman"/>
                <w:sz w:val="22"/>
                <w:szCs w:val="22"/>
                <w:lang w:eastAsia="ru-RU" w:bidi="ru-RU"/>
              </w:rPr>
              <w:t>Работа с детьми с ОВЗ</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26</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4.3</w:t>
            </w:r>
          </w:p>
        </w:tc>
        <w:tc>
          <w:tcPr>
            <w:tcW w:w="8080" w:type="dxa"/>
          </w:tcPr>
          <w:p w:rsidR="003F6DDA" w:rsidRPr="009D685C" w:rsidRDefault="003F6DDA" w:rsidP="00E90ECB">
            <w:pPr>
              <w:pStyle w:val="1a"/>
              <w:keepNext/>
              <w:keepLines/>
              <w:shd w:val="clear" w:color="auto" w:fill="auto"/>
              <w:spacing w:line="240" w:lineRule="auto"/>
              <w:jc w:val="both"/>
              <w:rPr>
                <w:rFonts w:ascii="Times New Roman" w:hAnsi="Times New Roman" w:cs="Times New Roman"/>
                <w:sz w:val="22"/>
                <w:szCs w:val="22"/>
                <w:lang w:eastAsia="ru-RU" w:bidi="ru-RU"/>
              </w:rPr>
            </w:pPr>
            <w:r w:rsidRPr="009D685C">
              <w:rPr>
                <w:rFonts w:ascii="Times New Roman" w:hAnsi="Times New Roman" w:cs="Times New Roman"/>
                <w:sz w:val="22"/>
                <w:szCs w:val="22"/>
                <w:lang w:eastAsia="ru-RU" w:bidi="ru-RU"/>
              </w:rPr>
              <w:t xml:space="preserve">План работы с одаренными и талантливыми детьми </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27</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4.4.</w:t>
            </w:r>
          </w:p>
        </w:tc>
        <w:tc>
          <w:tcPr>
            <w:tcW w:w="8080" w:type="dxa"/>
          </w:tcPr>
          <w:p w:rsidR="003F6DDA" w:rsidRPr="009D685C" w:rsidRDefault="003F6DDA" w:rsidP="00E90ECB">
            <w:pPr>
              <w:pStyle w:val="1a"/>
              <w:keepNext/>
              <w:keepLines/>
              <w:shd w:val="clear" w:color="auto" w:fill="auto"/>
              <w:spacing w:line="240" w:lineRule="auto"/>
              <w:jc w:val="both"/>
              <w:rPr>
                <w:rFonts w:ascii="Times New Roman" w:hAnsi="Times New Roman" w:cs="Times New Roman"/>
                <w:sz w:val="22"/>
                <w:szCs w:val="22"/>
                <w:lang w:eastAsia="ru-RU" w:bidi="ru-RU"/>
              </w:rPr>
            </w:pPr>
            <w:r w:rsidRPr="009D685C">
              <w:rPr>
                <w:rFonts w:ascii="Times New Roman" w:hAnsi="Times New Roman" w:cs="Times New Roman"/>
                <w:sz w:val="22"/>
                <w:szCs w:val="22"/>
                <w:lang w:eastAsia="ru-RU" w:bidi="ru-RU"/>
              </w:rPr>
              <w:t>Перспективный план педагога-психолога</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28</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5</w:t>
            </w:r>
          </w:p>
        </w:tc>
        <w:tc>
          <w:tcPr>
            <w:tcW w:w="8080" w:type="dxa"/>
          </w:tcPr>
          <w:p w:rsidR="003F6DDA" w:rsidRPr="009D685C" w:rsidRDefault="003F6DDA" w:rsidP="00E90ECB">
            <w:pPr>
              <w:pStyle w:val="1a"/>
              <w:keepNext/>
              <w:keepLines/>
              <w:shd w:val="clear" w:color="auto" w:fill="auto"/>
              <w:spacing w:line="240" w:lineRule="auto"/>
              <w:jc w:val="both"/>
              <w:rPr>
                <w:rFonts w:ascii="Times New Roman" w:hAnsi="Times New Roman" w:cs="Times New Roman"/>
                <w:b/>
                <w:sz w:val="22"/>
                <w:szCs w:val="22"/>
                <w:lang w:eastAsia="ru-RU" w:bidi="ru-RU"/>
              </w:rPr>
            </w:pPr>
            <w:r w:rsidRPr="009D685C">
              <w:rPr>
                <w:rFonts w:ascii="Times New Roman" w:hAnsi="Times New Roman" w:cs="Times New Roman"/>
                <w:b/>
                <w:sz w:val="22"/>
                <w:szCs w:val="22"/>
                <w:lang w:eastAsia="ru-RU" w:bidi="ru-RU"/>
              </w:rPr>
              <w:t xml:space="preserve">Воспитательно-образовательная деятельность </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31</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5.1</w:t>
            </w:r>
          </w:p>
        </w:tc>
        <w:tc>
          <w:tcPr>
            <w:tcW w:w="8080" w:type="dxa"/>
          </w:tcPr>
          <w:p w:rsidR="003F6DDA" w:rsidRPr="009D685C" w:rsidRDefault="003F6DDA" w:rsidP="00E90ECB">
            <w:pPr>
              <w:pStyle w:val="1a"/>
              <w:keepNext/>
              <w:keepLines/>
              <w:shd w:val="clear" w:color="auto" w:fill="auto"/>
              <w:spacing w:line="240" w:lineRule="auto"/>
              <w:jc w:val="both"/>
              <w:rPr>
                <w:rFonts w:ascii="Times New Roman" w:hAnsi="Times New Roman" w:cs="Times New Roman"/>
                <w:sz w:val="22"/>
                <w:szCs w:val="22"/>
                <w:lang w:eastAsia="ru-RU" w:bidi="ru-RU"/>
              </w:rPr>
            </w:pPr>
            <w:r w:rsidRPr="009D685C">
              <w:rPr>
                <w:rFonts w:ascii="Times New Roman" w:hAnsi="Times New Roman" w:cs="Times New Roman"/>
                <w:sz w:val="22"/>
                <w:szCs w:val="22"/>
                <w:lang w:eastAsia="ru-RU" w:bidi="ru-RU"/>
              </w:rPr>
              <w:t xml:space="preserve">Воспитательные мероприятия </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31</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5.2</w:t>
            </w:r>
          </w:p>
        </w:tc>
        <w:tc>
          <w:tcPr>
            <w:tcW w:w="8080" w:type="dxa"/>
          </w:tcPr>
          <w:p w:rsidR="003F6DDA" w:rsidRPr="009D685C" w:rsidRDefault="003F6DDA" w:rsidP="00E90ECB">
            <w:pPr>
              <w:spacing w:after="0" w:line="240" w:lineRule="auto"/>
              <w:ind w:right="57"/>
              <w:rPr>
                <w:rFonts w:ascii="Times New Roman" w:hAnsi="Times New Roman" w:cs="Times New Roman"/>
              </w:rPr>
            </w:pPr>
            <w:r w:rsidRPr="009D685C">
              <w:rPr>
                <w:rStyle w:val="affe"/>
                <w:rFonts w:eastAsia="Courier New"/>
                <w:bCs/>
              </w:rPr>
              <w:t>Музыкальные, спортивные развлечения, конкурсы, выставки, праздники</w:t>
            </w:r>
            <w:r w:rsidRPr="009D685C">
              <w:rPr>
                <w:rFonts w:ascii="Times New Roman" w:hAnsi="Times New Roman" w:cs="Times New Roman"/>
              </w:rPr>
              <w:t>,</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31</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5.3</w:t>
            </w:r>
          </w:p>
        </w:tc>
        <w:tc>
          <w:tcPr>
            <w:tcW w:w="8080" w:type="dxa"/>
          </w:tcPr>
          <w:p w:rsidR="003F6DDA" w:rsidRPr="009D685C" w:rsidRDefault="003F6DDA" w:rsidP="00E90ECB">
            <w:pPr>
              <w:pStyle w:val="1a"/>
              <w:keepNext/>
              <w:keepLines/>
              <w:shd w:val="clear" w:color="auto" w:fill="auto"/>
              <w:spacing w:line="240" w:lineRule="auto"/>
              <w:jc w:val="both"/>
              <w:rPr>
                <w:rFonts w:ascii="Times New Roman" w:hAnsi="Times New Roman" w:cs="Times New Roman"/>
                <w:sz w:val="22"/>
                <w:szCs w:val="22"/>
                <w:lang w:eastAsia="ru-RU" w:bidi="ru-RU"/>
              </w:rPr>
            </w:pPr>
            <w:r w:rsidRPr="009D685C">
              <w:rPr>
                <w:rFonts w:ascii="Times New Roman" w:hAnsi="Times New Roman" w:cs="Times New Roman"/>
                <w:sz w:val="22"/>
                <w:szCs w:val="22"/>
                <w:lang w:eastAsia="ru-RU" w:bidi="ru-RU"/>
              </w:rPr>
              <w:t>Смотры-конкурсы</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33</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5.4</w:t>
            </w:r>
          </w:p>
        </w:tc>
        <w:tc>
          <w:tcPr>
            <w:tcW w:w="8080" w:type="dxa"/>
          </w:tcPr>
          <w:p w:rsidR="003F6DDA" w:rsidRPr="009D685C" w:rsidRDefault="003F6DDA" w:rsidP="00E90ECB">
            <w:pPr>
              <w:pStyle w:val="1a"/>
              <w:keepNext/>
              <w:keepLines/>
              <w:widowControl w:val="0"/>
              <w:shd w:val="clear" w:color="auto" w:fill="auto"/>
              <w:tabs>
                <w:tab w:val="left" w:pos="517"/>
              </w:tabs>
              <w:spacing w:line="240" w:lineRule="auto"/>
              <w:rPr>
                <w:rFonts w:ascii="Times New Roman" w:hAnsi="Times New Roman" w:cs="Times New Roman"/>
                <w:sz w:val="22"/>
                <w:szCs w:val="22"/>
                <w:lang w:eastAsia="ru-RU" w:bidi="ru-RU"/>
              </w:rPr>
            </w:pPr>
            <w:r w:rsidRPr="009D685C">
              <w:rPr>
                <w:rStyle w:val="affe"/>
                <w:rFonts w:eastAsiaTheme="majorEastAsia"/>
                <w:sz w:val="22"/>
                <w:szCs w:val="22"/>
              </w:rPr>
              <w:t>Работа с семьями воспитанников</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34</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5.5</w:t>
            </w:r>
          </w:p>
        </w:tc>
        <w:tc>
          <w:tcPr>
            <w:tcW w:w="8080" w:type="dxa"/>
          </w:tcPr>
          <w:p w:rsidR="003F6DDA" w:rsidRPr="009D685C" w:rsidRDefault="003F6DDA" w:rsidP="00E90ECB">
            <w:pPr>
              <w:pStyle w:val="1a"/>
              <w:keepNext/>
              <w:keepLines/>
              <w:widowControl w:val="0"/>
              <w:shd w:val="clear" w:color="auto" w:fill="auto"/>
              <w:tabs>
                <w:tab w:val="left" w:pos="517"/>
              </w:tabs>
              <w:spacing w:line="240" w:lineRule="auto"/>
              <w:rPr>
                <w:rStyle w:val="affe"/>
                <w:rFonts w:eastAsiaTheme="minorHAnsi"/>
                <w:sz w:val="22"/>
                <w:szCs w:val="22"/>
              </w:rPr>
            </w:pPr>
            <w:r w:rsidRPr="009D685C">
              <w:rPr>
                <w:rStyle w:val="19"/>
                <w:rFonts w:ascii="Times New Roman" w:hAnsi="Times New Roman" w:cs="Times New Roman"/>
                <w:sz w:val="22"/>
                <w:szCs w:val="22"/>
              </w:rPr>
              <w:t>План мероприятий по профилактике правонарушений и преступлений в отношении несовершеннолетних</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37</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5.6</w:t>
            </w:r>
          </w:p>
        </w:tc>
        <w:tc>
          <w:tcPr>
            <w:tcW w:w="8080" w:type="dxa"/>
          </w:tcPr>
          <w:p w:rsidR="003F6DDA" w:rsidRPr="009D685C" w:rsidRDefault="003F6DDA" w:rsidP="00E90ECB">
            <w:pPr>
              <w:pStyle w:val="1a"/>
              <w:keepNext/>
              <w:keepLines/>
              <w:widowControl w:val="0"/>
              <w:shd w:val="clear" w:color="auto" w:fill="auto"/>
              <w:tabs>
                <w:tab w:val="left" w:pos="526"/>
              </w:tabs>
              <w:spacing w:line="240" w:lineRule="auto"/>
              <w:rPr>
                <w:rFonts w:ascii="Times New Roman" w:eastAsia="Times New Roman" w:hAnsi="Times New Roman" w:cs="Times New Roman"/>
                <w:sz w:val="22"/>
                <w:szCs w:val="22"/>
              </w:rPr>
            </w:pPr>
            <w:r w:rsidRPr="009D685C">
              <w:rPr>
                <w:rStyle w:val="19"/>
                <w:rFonts w:ascii="Times New Roman" w:hAnsi="Times New Roman" w:cs="Times New Roman"/>
                <w:sz w:val="22"/>
                <w:szCs w:val="22"/>
              </w:rPr>
              <w:t>Мероприятия по работе с неблагополучными семьями</w:t>
            </w:r>
          </w:p>
          <w:p w:rsidR="003F6DDA" w:rsidRPr="009D685C" w:rsidRDefault="003F6DDA" w:rsidP="00E90ECB">
            <w:pPr>
              <w:shd w:val="clear" w:color="auto" w:fill="FFFFFF"/>
              <w:spacing w:after="0" w:line="240" w:lineRule="auto"/>
              <w:jc w:val="both"/>
              <w:rPr>
                <w:rFonts w:ascii="Times New Roman" w:eastAsia="Times New Roman" w:hAnsi="Times New Roman" w:cs="Times New Roman"/>
                <w:bCs/>
                <w:color w:val="000000"/>
              </w:rPr>
            </w:pPr>
            <w:r w:rsidRPr="009D685C">
              <w:rPr>
                <w:rFonts w:ascii="Times New Roman" w:eastAsia="Times New Roman" w:hAnsi="Times New Roman" w:cs="Times New Roman"/>
                <w:bCs/>
                <w:color w:val="000000"/>
              </w:rPr>
              <w:t xml:space="preserve">План мероприятий  структурного подразделения МАОУ «СОШ №4» </w:t>
            </w:r>
          </w:p>
          <w:p w:rsidR="003F6DDA" w:rsidRPr="009D685C" w:rsidRDefault="003F6DDA" w:rsidP="00E90ECB">
            <w:pPr>
              <w:shd w:val="clear" w:color="auto" w:fill="FFFFFF"/>
              <w:spacing w:after="0" w:line="240" w:lineRule="auto"/>
              <w:jc w:val="both"/>
              <w:rPr>
                <w:rFonts w:ascii="Times New Roman" w:eastAsia="Times New Roman" w:hAnsi="Times New Roman" w:cs="Times New Roman"/>
                <w:bCs/>
                <w:color w:val="FF0000"/>
              </w:rPr>
            </w:pPr>
            <w:r w:rsidRPr="009D685C">
              <w:rPr>
                <w:rFonts w:ascii="Times New Roman" w:eastAsia="Times New Roman" w:hAnsi="Times New Roman" w:cs="Times New Roman"/>
                <w:bCs/>
                <w:color w:val="000000"/>
              </w:rPr>
              <w:t>«Детский сад «Улыбка»,   направленный на ранее выявление семей</w:t>
            </w:r>
            <w:r w:rsidRPr="009D685C">
              <w:rPr>
                <w:rFonts w:ascii="Times New Roman" w:eastAsia="Times New Roman" w:hAnsi="Times New Roman" w:cs="Times New Roman"/>
                <w:bCs/>
                <w:color w:val="FF0000"/>
              </w:rPr>
              <w:t xml:space="preserve"> </w:t>
            </w:r>
          </w:p>
          <w:p w:rsidR="003F6DDA" w:rsidRPr="009D685C" w:rsidRDefault="003F6DDA" w:rsidP="00E90ECB">
            <w:pPr>
              <w:shd w:val="clear" w:color="auto" w:fill="FFFFFF"/>
              <w:spacing w:after="0" w:line="240" w:lineRule="auto"/>
              <w:jc w:val="both"/>
              <w:rPr>
                <w:rStyle w:val="19"/>
                <w:rFonts w:ascii="Times New Roman" w:hAnsi="Times New Roman" w:cs="Times New Roman"/>
                <w:sz w:val="22"/>
                <w:szCs w:val="22"/>
              </w:rPr>
            </w:pPr>
            <w:r w:rsidRPr="009D685C">
              <w:rPr>
                <w:rFonts w:ascii="Times New Roman" w:eastAsia="Times New Roman" w:hAnsi="Times New Roman" w:cs="Times New Roman"/>
                <w:bCs/>
                <w:color w:val="000000"/>
              </w:rPr>
              <w:t xml:space="preserve">находящихся в социально опасном положении  на </w:t>
            </w:r>
            <w:r w:rsidR="00E90ECB">
              <w:rPr>
                <w:rFonts w:ascii="Times New Roman" w:eastAsia="Times New Roman" w:hAnsi="Times New Roman" w:cs="Times New Roman"/>
                <w:bCs/>
                <w:color w:val="000000"/>
              </w:rPr>
              <w:t>2023-2024</w:t>
            </w:r>
            <w:r w:rsidRPr="009D685C">
              <w:rPr>
                <w:rFonts w:ascii="Times New Roman" w:eastAsia="Times New Roman" w:hAnsi="Times New Roman" w:cs="Times New Roman"/>
                <w:bCs/>
                <w:color w:val="000000"/>
              </w:rPr>
              <w:t xml:space="preserve"> учебный год»</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38</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5.7.</w:t>
            </w:r>
          </w:p>
        </w:tc>
        <w:tc>
          <w:tcPr>
            <w:tcW w:w="8080" w:type="dxa"/>
          </w:tcPr>
          <w:p w:rsidR="003F6DDA" w:rsidRPr="009D685C" w:rsidRDefault="003F6DDA" w:rsidP="00E90ECB">
            <w:pPr>
              <w:pStyle w:val="a6"/>
              <w:spacing w:after="0" w:line="240" w:lineRule="auto"/>
              <w:ind w:left="0"/>
              <w:rPr>
                <w:rStyle w:val="19"/>
                <w:rFonts w:ascii="Times New Roman" w:hAnsi="Times New Roman"/>
                <w:sz w:val="22"/>
                <w:szCs w:val="22"/>
              </w:rPr>
            </w:pPr>
            <w:r w:rsidRPr="009D685C">
              <w:rPr>
                <w:rFonts w:ascii="Times New Roman" w:hAnsi="Times New Roman"/>
              </w:rPr>
              <w:t>Реализация дополнительных образовательных услуг</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41</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6</w:t>
            </w:r>
          </w:p>
        </w:tc>
        <w:tc>
          <w:tcPr>
            <w:tcW w:w="8080" w:type="dxa"/>
          </w:tcPr>
          <w:p w:rsidR="003F6DDA" w:rsidRPr="009D685C" w:rsidRDefault="003F6DDA" w:rsidP="00E90ECB">
            <w:pPr>
              <w:pStyle w:val="a6"/>
              <w:spacing w:after="0" w:line="240" w:lineRule="auto"/>
              <w:ind w:left="0"/>
              <w:rPr>
                <w:rFonts w:ascii="Times New Roman" w:hAnsi="Times New Roman"/>
              </w:rPr>
            </w:pPr>
            <w:r w:rsidRPr="009D685C">
              <w:rPr>
                <w:rFonts w:ascii="Times New Roman" w:hAnsi="Times New Roman"/>
                <w:b/>
              </w:rPr>
              <w:t>Организационно-педагогическая деятельность</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42</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6</w:t>
            </w:r>
          </w:p>
        </w:tc>
        <w:tc>
          <w:tcPr>
            <w:tcW w:w="8080" w:type="dxa"/>
          </w:tcPr>
          <w:p w:rsidR="003F6DDA" w:rsidRPr="009D685C" w:rsidRDefault="003F6DDA" w:rsidP="00E90ECB">
            <w:pPr>
              <w:pStyle w:val="1a"/>
              <w:keepNext/>
              <w:keepLines/>
              <w:shd w:val="clear" w:color="auto" w:fill="auto"/>
              <w:spacing w:line="240" w:lineRule="auto"/>
              <w:jc w:val="both"/>
              <w:rPr>
                <w:rFonts w:ascii="Times New Roman" w:hAnsi="Times New Roman" w:cs="Times New Roman"/>
                <w:sz w:val="22"/>
                <w:szCs w:val="22"/>
                <w:lang w:eastAsia="ru-RU" w:bidi="ru-RU"/>
              </w:rPr>
            </w:pPr>
            <w:r w:rsidRPr="009D685C">
              <w:rPr>
                <w:rFonts w:ascii="Times New Roman" w:hAnsi="Times New Roman" w:cs="Times New Roman"/>
                <w:sz w:val="22"/>
                <w:szCs w:val="22"/>
                <w:lang w:eastAsia="ru-RU" w:bidi="ru-RU"/>
              </w:rPr>
              <w:t xml:space="preserve">План контроля </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24</w:t>
            </w:r>
          </w:p>
        </w:tc>
      </w:tr>
      <w:tr w:rsidR="003F6DDA" w:rsidRPr="009D685C" w:rsidTr="00E90ECB">
        <w:trPr>
          <w:trHeight w:val="253"/>
        </w:trPr>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7</w:t>
            </w:r>
          </w:p>
        </w:tc>
        <w:tc>
          <w:tcPr>
            <w:tcW w:w="8080" w:type="dxa"/>
          </w:tcPr>
          <w:p w:rsidR="003F6DDA" w:rsidRPr="009D685C" w:rsidRDefault="003F6DDA" w:rsidP="00E90ECB">
            <w:pPr>
              <w:spacing w:after="0" w:line="240" w:lineRule="auto"/>
              <w:rPr>
                <w:rFonts w:ascii="Times New Roman" w:hAnsi="Times New Roman" w:cs="Times New Roman"/>
                <w:lang w:bidi="ru-RU"/>
              </w:rPr>
            </w:pPr>
            <w:r w:rsidRPr="009D685C">
              <w:rPr>
                <w:rFonts w:ascii="Times New Roman" w:hAnsi="Times New Roman" w:cs="Times New Roman"/>
                <w:b/>
              </w:rPr>
              <w:t>Взаимодействие с семьей, школой и другими организациями</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70</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8</w:t>
            </w:r>
          </w:p>
        </w:tc>
        <w:tc>
          <w:tcPr>
            <w:tcW w:w="8080" w:type="dxa"/>
          </w:tcPr>
          <w:p w:rsidR="003F6DDA" w:rsidRPr="009D685C" w:rsidRDefault="003F6DDA" w:rsidP="00E90ECB">
            <w:pPr>
              <w:spacing w:after="0" w:line="240" w:lineRule="auto"/>
              <w:rPr>
                <w:rFonts w:ascii="Times New Roman" w:hAnsi="Times New Roman" w:cs="Times New Roman"/>
                <w:b/>
              </w:rPr>
            </w:pPr>
            <w:r w:rsidRPr="009D685C">
              <w:rPr>
                <w:rFonts w:ascii="Times New Roman" w:hAnsi="Times New Roman" w:cs="Times New Roman"/>
                <w:b/>
              </w:rPr>
              <w:t>Контроль и оценка деятельности</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71</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9</w:t>
            </w:r>
          </w:p>
        </w:tc>
        <w:tc>
          <w:tcPr>
            <w:tcW w:w="8080" w:type="dxa"/>
          </w:tcPr>
          <w:p w:rsidR="003F6DDA" w:rsidRPr="009D685C" w:rsidRDefault="003F6DDA" w:rsidP="00E90ECB">
            <w:pPr>
              <w:pStyle w:val="a4"/>
              <w:shd w:val="clear" w:color="auto" w:fill="FFFFFF"/>
              <w:spacing w:before="0" w:beforeAutospacing="0" w:after="0" w:afterAutospacing="0"/>
              <w:rPr>
                <w:b/>
                <w:sz w:val="22"/>
                <w:szCs w:val="22"/>
              </w:rPr>
            </w:pPr>
            <w:r w:rsidRPr="009D685C">
              <w:rPr>
                <w:b/>
                <w:bCs/>
                <w:color w:val="000000"/>
                <w:sz w:val="22"/>
                <w:szCs w:val="22"/>
              </w:rPr>
              <w:t>Задачи по развитию материально-технической базы учреждения</w:t>
            </w:r>
            <w:r w:rsidRPr="009D685C">
              <w:rPr>
                <w:color w:val="000000"/>
                <w:sz w:val="22"/>
                <w:szCs w:val="22"/>
              </w:rPr>
              <w:t>.</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76</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10</w:t>
            </w:r>
          </w:p>
        </w:tc>
        <w:tc>
          <w:tcPr>
            <w:tcW w:w="8080" w:type="dxa"/>
          </w:tcPr>
          <w:p w:rsidR="003F6DDA" w:rsidRPr="009D685C" w:rsidRDefault="003F6DDA" w:rsidP="00E90ECB">
            <w:pPr>
              <w:spacing w:after="0" w:line="240" w:lineRule="auto"/>
              <w:rPr>
                <w:rFonts w:ascii="Times New Roman" w:hAnsi="Times New Roman" w:cs="Times New Roman"/>
                <w:b/>
                <w:bCs/>
                <w:color w:val="000000"/>
              </w:rPr>
            </w:pPr>
            <w:r w:rsidRPr="009D685C">
              <w:rPr>
                <w:rFonts w:ascii="Times New Roman" w:hAnsi="Times New Roman" w:cs="Times New Roman"/>
                <w:b/>
              </w:rPr>
              <w:t>План организационно – профилактических мероприятий в структурном подразделении МАОУ «СОШ №4» «Детский сад «Улыбка»</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79</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10.1</w:t>
            </w:r>
          </w:p>
        </w:tc>
        <w:tc>
          <w:tcPr>
            <w:tcW w:w="8080" w:type="dxa"/>
          </w:tcPr>
          <w:p w:rsidR="003F6DDA" w:rsidRPr="009D685C" w:rsidRDefault="003F6DDA" w:rsidP="00E90ECB">
            <w:pPr>
              <w:spacing w:after="0" w:line="240" w:lineRule="auto"/>
              <w:rPr>
                <w:rFonts w:ascii="Times New Roman" w:hAnsi="Times New Roman" w:cs="Times New Roman"/>
                <w:lang w:bidi="ru-RU"/>
              </w:rPr>
            </w:pPr>
            <w:r w:rsidRPr="009D685C">
              <w:rPr>
                <w:rFonts w:ascii="Times New Roman" w:hAnsi="Times New Roman" w:cs="Times New Roman"/>
              </w:rPr>
              <w:t xml:space="preserve">План по предупреждению детского дорожно-транспортного травматизма на </w:t>
            </w:r>
            <w:r w:rsidR="00E90ECB">
              <w:rPr>
                <w:rFonts w:ascii="Times New Roman" w:hAnsi="Times New Roman" w:cs="Times New Roman"/>
              </w:rPr>
              <w:t>2023-2024</w:t>
            </w:r>
            <w:r w:rsidRPr="009D685C">
              <w:rPr>
                <w:rFonts w:ascii="Times New Roman" w:hAnsi="Times New Roman" w:cs="Times New Roman"/>
              </w:rPr>
              <w:t xml:space="preserve"> учебный год</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79</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10.2</w:t>
            </w:r>
          </w:p>
        </w:tc>
        <w:tc>
          <w:tcPr>
            <w:tcW w:w="8080" w:type="dxa"/>
          </w:tcPr>
          <w:p w:rsidR="003F6DDA" w:rsidRPr="009D685C" w:rsidRDefault="003F6DDA" w:rsidP="00E90ECB">
            <w:pPr>
              <w:pStyle w:val="1a"/>
              <w:keepNext/>
              <w:keepLines/>
              <w:shd w:val="clear" w:color="auto" w:fill="auto"/>
              <w:spacing w:line="240" w:lineRule="auto"/>
              <w:rPr>
                <w:rFonts w:ascii="Times New Roman" w:hAnsi="Times New Roman" w:cs="Times New Roman"/>
                <w:sz w:val="22"/>
                <w:szCs w:val="22"/>
              </w:rPr>
            </w:pPr>
            <w:r w:rsidRPr="009D685C">
              <w:rPr>
                <w:rFonts w:ascii="Times New Roman" w:hAnsi="Times New Roman" w:cs="Times New Roman"/>
                <w:sz w:val="22"/>
                <w:szCs w:val="22"/>
              </w:rPr>
              <w:t>План мероприятий</w:t>
            </w:r>
            <w:r w:rsidRPr="009D685C">
              <w:rPr>
                <w:rFonts w:ascii="Times New Roman" w:hAnsi="Times New Roman" w:cs="Times New Roman"/>
                <w:b/>
                <w:sz w:val="22"/>
                <w:szCs w:val="22"/>
              </w:rPr>
              <w:t xml:space="preserve"> </w:t>
            </w:r>
            <w:r w:rsidRPr="009D685C">
              <w:rPr>
                <w:rFonts w:ascii="Times New Roman" w:hAnsi="Times New Roman" w:cs="Times New Roman"/>
                <w:sz w:val="22"/>
                <w:szCs w:val="22"/>
              </w:rPr>
              <w:t>по профилактике пожарной безопасности</w:t>
            </w:r>
          </w:p>
          <w:p w:rsidR="003F6DDA" w:rsidRPr="009D685C" w:rsidRDefault="003F6DDA" w:rsidP="00E90ECB">
            <w:pPr>
              <w:pStyle w:val="1a"/>
              <w:keepNext/>
              <w:keepLines/>
              <w:shd w:val="clear" w:color="auto" w:fill="auto"/>
              <w:spacing w:line="240" w:lineRule="auto"/>
              <w:jc w:val="both"/>
              <w:rPr>
                <w:rFonts w:ascii="Times New Roman" w:hAnsi="Times New Roman" w:cs="Times New Roman"/>
                <w:sz w:val="22"/>
                <w:szCs w:val="22"/>
                <w:lang w:eastAsia="ru-RU" w:bidi="ru-RU"/>
              </w:rPr>
            </w:pPr>
            <w:r w:rsidRPr="009D685C">
              <w:rPr>
                <w:rFonts w:ascii="Times New Roman" w:hAnsi="Times New Roman" w:cs="Times New Roman"/>
                <w:bCs/>
                <w:sz w:val="22"/>
                <w:szCs w:val="22"/>
              </w:rPr>
              <w:t xml:space="preserve">на </w:t>
            </w:r>
            <w:r w:rsidR="00E90ECB">
              <w:rPr>
                <w:rFonts w:ascii="Times New Roman" w:hAnsi="Times New Roman" w:cs="Times New Roman"/>
                <w:bCs/>
                <w:sz w:val="22"/>
                <w:szCs w:val="22"/>
              </w:rPr>
              <w:t>2023-2024</w:t>
            </w:r>
            <w:r w:rsidRPr="009D685C">
              <w:rPr>
                <w:rFonts w:ascii="Times New Roman" w:hAnsi="Times New Roman" w:cs="Times New Roman"/>
                <w:bCs/>
                <w:sz w:val="22"/>
                <w:szCs w:val="22"/>
              </w:rPr>
              <w:t xml:space="preserve"> учебный год</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83</w:t>
            </w:r>
          </w:p>
        </w:tc>
      </w:tr>
      <w:tr w:rsidR="003F6DDA" w:rsidRPr="009D685C" w:rsidTr="00E90ECB">
        <w:trPr>
          <w:trHeight w:val="332"/>
        </w:trPr>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11</w:t>
            </w:r>
          </w:p>
        </w:tc>
        <w:tc>
          <w:tcPr>
            <w:tcW w:w="8080" w:type="dxa"/>
          </w:tcPr>
          <w:p w:rsidR="003F6DDA" w:rsidRPr="009D685C" w:rsidRDefault="003F6DDA" w:rsidP="00E90ECB">
            <w:pPr>
              <w:pStyle w:val="1a"/>
              <w:keepNext/>
              <w:keepLines/>
              <w:shd w:val="clear" w:color="auto" w:fill="auto"/>
              <w:spacing w:line="240" w:lineRule="auto"/>
              <w:rPr>
                <w:rFonts w:ascii="Times New Roman" w:hAnsi="Times New Roman" w:cs="Times New Roman"/>
                <w:sz w:val="22"/>
                <w:szCs w:val="22"/>
                <w:lang w:eastAsia="ru-RU" w:bidi="ru-RU"/>
              </w:rPr>
            </w:pPr>
            <w:r w:rsidRPr="009D685C">
              <w:rPr>
                <w:rFonts w:ascii="Times New Roman" w:hAnsi="Times New Roman" w:cs="Times New Roman"/>
                <w:b/>
                <w:color w:val="000000"/>
                <w:sz w:val="22"/>
                <w:szCs w:val="22"/>
                <w:lang w:eastAsia="ru-RU" w:bidi="ru-RU"/>
              </w:rPr>
              <w:t>План работы Совета по питанию на 2022 - 2023 учебный год</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85</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r w:rsidRPr="009D685C">
              <w:rPr>
                <w:rFonts w:ascii="Times New Roman" w:hAnsi="Times New Roman" w:cs="Times New Roman"/>
              </w:rPr>
              <w:t>12</w:t>
            </w:r>
          </w:p>
        </w:tc>
        <w:tc>
          <w:tcPr>
            <w:tcW w:w="8080" w:type="dxa"/>
          </w:tcPr>
          <w:p w:rsidR="003F6DDA" w:rsidRPr="009D685C" w:rsidRDefault="003F6DDA" w:rsidP="00E90ECB">
            <w:pPr>
              <w:spacing w:after="0" w:line="240" w:lineRule="auto"/>
              <w:rPr>
                <w:rFonts w:ascii="Times New Roman" w:hAnsi="Times New Roman" w:cs="Times New Roman"/>
                <w:b/>
              </w:rPr>
            </w:pPr>
            <w:r w:rsidRPr="009D685C">
              <w:rPr>
                <w:rFonts w:ascii="Times New Roman" w:hAnsi="Times New Roman" w:cs="Times New Roman"/>
                <w:b/>
              </w:rPr>
              <w:t xml:space="preserve">План работы службы медитации (примирения) на </w:t>
            </w:r>
            <w:r w:rsidR="00E90ECB">
              <w:rPr>
                <w:rFonts w:ascii="Times New Roman" w:hAnsi="Times New Roman" w:cs="Times New Roman"/>
                <w:b/>
              </w:rPr>
              <w:t>2023-2024</w:t>
            </w:r>
            <w:r w:rsidRPr="009D685C">
              <w:rPr>
                <w:rFonts w:ascii="Times New Roman" w:hAnsi="Times New Roman" w:cs="Times New Roman"/>
                <w:b/>
              </w:rPr>
              <w:t xml:space="preserve"> учебный год</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86</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p>
        </w:tc>
        <w:tc>
          <w:tcPr>
            <w:tcW w:w="8080" w:type="dxa"/>
          </w:tcPr>
          <w:p w:rsidR="003F6DDA" w:rsidRPr="009D685C" w:rsidRDefault="003F6DDA" w:rsidP="00E90ECB">
            <w:pPr>
              <w:spacing w:after="0" w:line="240" w:lineRule="auto"/>
              <w:jc w:val="both"/>
              <w:rPr>
                <w:rFonts w:ascii="Times New Roman" w:hAnsi="Times New Roman" w:cs="Times New Roman"/>
              </w:rPr>
            </w:pPr>
            <w:r w:rsidRPr="009D685C">
              <w:rPr>
                <w:rFonts w:ascii="Times New Roman" w:hAnsi="Times New Roman" w:cs="Times New Roman"/>
              </w:rPr>
              <w:t>Приложение 1. Тематическое планирование по программе «Мой город Мегион»</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88</w:t>
            </w:r>
          </w:p>
        </w:tc>
      </w:tr>
      <w:tr w:rsidR="003F6DDA" w:rsidRPr="009D685C" w:rsidTr="00E90ECB">
        <w:tc>
          <w:tcPr>
            <w:tcW w:w="846" w:type="dxa"/>
          </w:tcPr>
          <w:p w:rsidR="003F6DDA" w:rsidRPr="009D685C" w:rsidRDefault="003F6DDA" w:rsidP="00E90ECB">
            <w:pPr>
              <w:spacing w:after="0" w:line="240" w:lineRule="auto"/>
              <w:rPr>
                <w:rFonts w:ascii="Times New Roman" w:hAnsi="Times New Roman" w:cs="Times New Roman"/>
              </w:rPr>
            </w:pPr>
          </w:p>
        </w:tc>
        <w:tc>
          <w:tcPr>
            <w:tcW w:w="8080" w:type="dxa"/>
          </w:tcPr>
          <w:p w:rsidR="003F6DDA" w:rsidRPr="009D685C" w:rsidRDefault="003F6DDA" w:rsidP="00E90ECB">
            <w:pPr>
              <w:spacing w:after="0" w:line="240" w:lineRule="auto"/>
              <w:jc w:val="both"/>
              <w:rPr>
                <w:rFonts w:ascii="Times New Roman" w:hAnsi="Times New Roman" w:cs="Times New Roman"/>
              </w:rPr>
            </w:pPr>
            <w:r w:rsidRPr="009D685C">
              <w:rPr>
                <w:rFonts w:ascii="Times New Roman" w:hAnsi="Times New Roman" w:cs="Times New Roman"/>
              </w:rPr>
              <w:t xml:space="preserve">Приложение 2 Циклограмма работы </w:t>
            </w:r>
          </w:p>
        </w:tc>
        <w:tc>
          <w:tcPr>
            <w:tcW w:w="979" w:type="dxa"/>
          </w:tcPr>
          <w:p w:rsidR="003F6DDA" w:rsidRPr="009D685C" w:rsidRDefault="003F6DDA" w:rsidP="00E90ECB">
            <w:pPr>
              <w:spacing w:after="0" w:line="240" w:lineRule="auto"/>
              <w:rPr>
                <w:rFonts w:ascii="Times New Roman" w:hAnsi="Times New Roman" w:cs="Times New Roman"/>
                <w:bCs/>
              </w:rPr>
            </w:pPr>
            <w:r w:rsidRPr="009D685C">
              <w:rPr>
                <w:rFonts w:ascii="Times New Roman" w:hAnsi="Times New Roman" w:cs="Times New Roman"/>
                <w:bCs/>
              </w:rPr>
              <w:t>92</w:t>
            </w:r>
          </w:p>
        </w:tc>
      </w:tr>
    </w:tbl>
    <w:p w:rsidR="003F6DDA" w:rsidRDefault="003F6DDA" w:rsidP="003F6DDA">
      <w:pPr>
        <w:pStyle w:val="a6"/>
        <w:numPr>
          <w:ilvl w:val="0"/>
          <w:numId w:val="6"/>
        </w:numPr>
        <w:tabs>
          <w:tab w:val="left" w:pos="426"/>
        </w:tabs>
        <w:autoSpaceDE w:val="0"/>
        <w:autoSpaceDN w:val="0"/>
        <w:adjustRightInd w:val="0"/>
        <w:spacing w:after="0" w:line="240" w:lineRule="auto"/>
        <w:ind w:left="0" w:hanging="12"/>
        <w:jc w:val="center"/>
        <w:rPr>
          <w:rFonts w:ascii="Times New Roman" w:hAnsi="Times New Roman"/>
          <w:b/>
          <w:bCs/>
          <w:sz w:val="24"/>
          <w:szCs w:val="24"/>
        </w:rPr>
      </w:pPr>
      <w:r>
        <w:rPr>
          <w:rFonts w:ascii="Times New Roman" w:hAnsi="Times New Roman"/>
          <w:b/>
          <w:bCs/>
          <w:sz w:val="24"/>
          <w:szCs w:val="24"/>
        </w:rPr>
        <w:br w:type="page"/>
      </w:r>
    </w:p>
    <w:p w:rsidR="004270F2" w:rsidRDefault="004270F2" w:rsidP="00C447A9">
      <w:pPr>
        <w:pStyle w:val="a4"/>
        <w:numPr>
          <w:ilvl w:val="0"/>
          <w:numId w:val="18"/>
        </w:numPr>
        <w:tabs>
          <w:tab w:val="left" w:pos="426"/>
        </w:tabs>
        <w:autoSpaceDE w:val="0"/>
        <w:autoSpaceDN w:val="0"/>
        <w:adjustRightInd w:val="0"/>
        <w:spacing w:before="0" w:beforeAutospacing="0" w:after="0" w:afterAutospacing="0"/>
        <w:ind w:left="0" w:hanging="12"/>
        <w:contextualSpacing/>
        <w:jc w:val="center"/>
        <w:rPr>
          <w:rFonts w:ascii="Times New Roman CYR" w:hAnsi="Times New Roman CYR" w:cs="Times New Roman CYR"/>
          <w:sz w:val="20"/>
          <w:szCs w:val="20"/>
        </w:rPr>
      </w:pPr>
      <w:r>
        <w:rPr>
          <w:b/>
          <w:bCs/>
        </w:rPr>
        <w:lastRenderedPageBreak/>
        <w:t>Цель и задачи учреждения на 2023-2024  учебный год</w:t>
      </w:r>
    </w:p>
    <w:p w:rsidR="004270F2" w:rsidRDefault="004270F2" w:rsidP="004270F2">
      <w:pPr>
        <w:autoSpaceDE w:val="0"/>
        <w:autoSpaceDN w:val="0"/>
        <w:adjustRightInd w:val="0"/>
        <w:spacing w:after="0" w:line="240" w:lineRule="auto"/>
        <w:rPr>
          <w:rFonts w:ascii="Times New Roman CYR" w:eastAsia="Times New Roman" w:hAnsi="Times New Roman CYR" w:cs="Times New Roman CYR"/>
          <w:sz w:val="20"/>
          <w:szCs w:val="20"/>
        </w:rPr>
      </w:pPr>
    </w:p>
    <w:p w:rsidR="001C0D2F" w:rsidRDefault="001C0D2F" w:rsidP="001C0D2F">
      <w:pPr>
        <w:pStyle w:val="a4"/>
        <w:shd w:val="clear" w:color="auto" w:fill="FFFFFF"/>
        <w:spacing w:after="0"/>
        <w:ind w:firstLine="709"/>
        <w:jc w:val="center"/>
        <w:rPr>
          <w:rFonts w:eastAsia="Calibri"/>
          <w:b/>
        </w:rPr>
      </w:pPr>
      <w:r>
        <w:rPr>
          <w:b/>
        </w:rPr>
        <w:t>План развития и приоритетные задачи на следующий 2023-2024 год</w:t>
      </w:r>
    </w:p>
    <w:p w:rsidR="001C0D2F" w:rsidRDefault="001C0D2F" w:rsidP="00444F26">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b/>
          <w:bCs/>
          <w:sz w:val="24"/>
          <w:szCs w:val="24"/>
        </w:rPr>
        <w:t xml:space="preserve"> </w:t>
      </w:r>
      <w:r>
        <w:rPr>
          <w:rFonts w:ascii="Times New Roman" w:hAnsi="Times New Roman" w:cs="Times New Roman"/>
          <w:sz w:val="24"/>
          <w:szCs w:val="24"/>
        </w:rPr>
        <w:t xml:space="preserve">разностороннее развитие в период дошкольного детства с учетом возрастных и индивидуальных особенностей на основе духовно-нравственных ценностей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исторических и национально-культурных традиций </w:t>
      </w:r>
    </w:p>
    <w:p w:rsidR="001C0D2F" w:rsidRDefault="001C0D2F" w:rsidP="00444F26">
      <w:pPr>
        <w:spacing w:after="0" w:line="240" w:lineRule="auto"/>
        <w:ind w:firstLine="425"/>
        <w:rPr>
          <w:rFonts w:ascii="Times New Roman" w:hAnsi="Times New Roman"/>
          <w:sz w:val="24"/>
          <w:szCs w:val="24"/>
        </w:rPr>
      </w:pPr>
      <w:r>
        <w:rPr>
          <w:rFonts w:ascii="Times New Roman" w:hAnsi="Times New Roman"/>
          <w:b/>
          <w:sz w:val="24"/>
          <w:szCs w:val="24"/>
        </w:rPr>
        <w:t>Задачи</w:t>
      </w:r>
      <w:r>
        <w:rPr>
          <w:rFonts w:ascii="Times New Roman" w:hAnsi="Times New Roman"/>
          <w:sz w:val="24"/>
          <w:szCs w:val="24"/>
        </w:rPr>
        <w:t xml:space="preserve"> на 2023-2024 учебный год:</w:t>
      </w:r>
    </w:p>
    <w:p w:rsidR="001C0D2F" w:rsidRDefault="001C0D2F" w:rsidP="00C447A9">
      <w:pPr>
        <w:pStyle w:val="a4"/>
        <w:numPr>
          <w:ilvl w:val="0"/>
          <w:numId w:val="22"/>
        </w:numPr>
        <w:shd w:val="clear" w:color="auto" w:fill="FFFFFF"/>
        <w:spacing w:before="0" w:beforeAutospacing="0" w:after="0" w:afterAutospacing="0"/>
        <w:ind w:left="0" w:firstLine="425"/>
        <w:contextualSpacing/>
        <w:jc w:val="both"/>
        <w:rPr>
          <w:color w:val="000000"/>
        </w:rPr>
      </w:pPr>
      <w:r>
        <w:t xml:space="preserve"> Формирование профессиональной </w:t>
      </w:r>
      <w:r>
        <w:rPr>
          <w:color w:val="000000"/>
        </w:rPr>
        <w:t>компетентности воспитателя, владеющего методами, приемами, действенными образовательными технологиями организации педагогической работы с детьми с учетом ФОП ДО.</w:t>
      </w:r>
    </w:p>
    <w:p w:rsidR="001C0D2F" w:rsidRDefault="001C0D2F" w:rsidP="00C447A9">
      <w:pPr>
        <w:pStyle w:val="a4"/>
        <w:numPr>
          <w:ilvl w:val="0"/>
          <w:numId w:val="22"/>
        </w:numPr>
        <w:shd w:val="clear" w:color="auto" w:fill="FFFFFF"/>
        <w:spacing w:before="0" w:beforeAutospacing="0" w:after="0" w:afterAutospacing="0"/>
        <w:ind w:left="0" w:firstLine="425"/>
        <w:contextualSpacing/>
        <w:jc w:val="both"/>
        <w:rPr>
          <w:color w:val="000000"/>
        </w:rPr>
      </w:pPr>
      <w:r>
        <w:rPr>
          <w:color w:val="000000"/>
        </w:rPr>
        <w:t>Организация работы педагогического коллектива по нравственно-патриотическому воспитанию дошкольников, с</w:t>
      </w:r>
      <w:r>
        <w:t>овершенствование условий для воспитания гармонично развитой личности ребенка дошкольного возраста на основе духовно-нравственных ценностей народов Российской Федерации, исторических и национально-культурных традиций</w:t>
      </w:r>
    </w:p>
    <w:p w:rsidR="001C0D2F" w:rsidRDefault="001C0D2F" w:rsidP="00C447A9">
      <w:pPr>
        <w:pStyle w:val="a4"/>
        <w:numPr>
          <w:ilvl w:val="0"/>
          <w:numId w:val="22"/>
        </w:numPr>
        <w:shd w:val="clear" w:color="auto" w:fill="FFFFFF"/>
        <w:spacing w:before="0" w:beforeAutospacing="0" w:after="0" w:afterAutospacing="0"/>
        <w:ind w:left="0" w:firstLine="425"/>
        <w:contextualSpacing/>
        <w:jc w:val="both"/>
        <w:rPr>
          <w:color w:val="000000"/>
        </w:rPr>
      </w:pPr>
      <w:r>
        <w:t xml:space="preserve">Развитие навыков языкового анализа и связной речи детей с ОВЗ через использование наиболее эффектных методов и приемов коррекционной работы на занятиях, в играх, работе с семьей. </w:t>
      </w:r>
    </w:p>
    <w:p w:rsidR="003F6DDA" w:rsidRDefault="00ED6396" w:rsidP="003F6DDA">
      <w:pPr>
        <w:pStyle w:val="a4"/>
        <w:shd w:val="clear" w:color="auto" w:fill="FFFFFF" w:themeFill="background1"/>
        <w:spacing w:before="0" w:beforeAutospacing="0" w:after="0" w:afterAutospacing="0"/>
        <w:jc w:val="center"/>
        <w:rPr>
          <w:caps/>
        </w:rPr>
      </w:pPr>
      <w:r>
        <w:rPr>
          <w:b/>
          <w:bCs/>
        </w:rPr>
        <w:t>П</w:t>
      </w:r>
      <w:r w:rsidR="003F6DDA">
        <w:rPr>
          <w:b/>
          <w:bCs/>
        </w:rPr>
        <w:t>ерспективы и планы развития</w:t>
      </w:r>
    </w:p>
    <w:p w:rsidR="003F6DDA" w:rsidRDefault="003F6DDA" w:rsidP="003F6DDA">
      <w:pPr>
        <w:shd w:val="clear" w:color="auto" w:fill="FFFFFF"/>
        <w:spacing w:after="0" w:line="240" w:lineRule="auto"/>
        <w:ind w:firstLine="567"/>
        <w:jc w:val="both"/>
        <w:rPr>
          <w:rFonts w:ascii="Calibri" w:hAnsi="Calibri"/>
        </w:rPr>
      </w:pPr>
      <w:r>
        <w:rPr>
          <w:rFonts w:ascii="Times New Roman" w:hAnsi="Times New Roman"/>
          <w:sz w:val="24"/>
          <w:szCs w:val="24"/>
          <w:shd w:val="clear" w:color="auto" w:fill="FFFFFF" w:themeFill="background1"/>
        </w:rPr>
        <w:t>Содержание учебно-воспитательной работы соответствует требованиям социального заказа (родителей, школы), обеспечивает обогащенное развитие детей за счет грамотного использования общеобразовательной и дополнительных программ. Педагогический процесс в детском саду имеет развивающий и корригирующий характер, способствует формированию у детей реального представления об окружающей действительности и о себе, развитию их способностей.</w:t>
      </w:r>
    </w:p>
    <w:p w:rsidR="003F6DDA" w:rsidRDefault="003F6DDA" w:rsidP="003F6DDA">
      <w:pPr>
        <w:shd w:val="clear" w:color="auto" w:fill="FFFFFF" w:themeFill="background1"/>
        <w:spacing w:after="0" w:line="240" w:lineRule="auto"/>
        <w:ind w:firstLine="567"/>
        <w:jc w:val="center"/>
        <w:rPr>
          <w:rFonts w:ascii="Arial" w:hAnsi="Arial" w:cs="Arial"/>
          <w:sz w:val="18"/>
          <w:szCs w:val="18"/>
        </w:rPr>
      </w:pPr>
      <w:r>
        <w:rPr>
          <w:rFonts w:ascii="Times New Roman" w:hAnsi="Times New Roman"/>
          <w:b/>
          <w:bCs/>
          <w:sz w:val="24"/>
          <w:szCs w:val="24"/>
        </w:rPr>
        <w:t>Основные направления ближайшего развития ДОУ</w:t>
      </w:r>
    </w:p>
    <w:p w:rsidR="003F6DDA" w:rsidRPr="006E5329" w:rsidRDefault="006E5329" w:rsidP="00C447A9">
      <w:pPr>
        <w:numPr>
          <w:ilvl w:val="0"/>
          <w:numId w:val="13"/>
        </w:numPr>
        <w:shd w:val="clear" w:color="auto" w:fill="FFFFFF" w:themeFill="background1"/>
        <w:spacing w:after="0" w:line="240" w:lineRule="auto"/>
        <w:ind w:left="0" w:firstLine="567"/>
        <w:jc w:val="both"/>
        <w:rPr>
          <w:rFonts w:ascii="Times New Roman" w:hAnsi="Times New Roman" w:cs="Times New Roman"/>
          <w:sz w:val="24"/>
          <w:szCs w:val="24"/>
        </w:rPr>
      </w:pPr>
      <w:r w:rsidRPr="006E5329">
        <w:rPr>
          <w:rFonts w:ascii="Times New Roman" w:hAnsi="Times New Roman" w:cs="Times New Roman"/>
          <w:color w:val="333333"/>
          <w:sz w:val="24"/>
          <w:szCs w:val="24"/>
          <w:shd w:val="clear" w:color="auto" w:fill="FFFFFF"/>
        </w:rPr>
        <w:t>Сохранение и укрепление здоровья детей</w:t>
      </w:r>
      <w:r w:rsidR="003F6DDA" w:rsidRPr="006E5329">
        <w:rPr>
          <w:rFonts w:ascii="Times New Roman" w:hAnsi="Times New Roman" w:cs="Times New Roman"/>
          <w:sz w:val="24"/>
          <w:szCs w:val="24"/>
        </w:rPr>
        <w:t>.</w:t>
      </w:r>
    </w:p>
    <w:p w:rsidR="006E5329" w:rsidRPr="006E5329" w:rsidRDefault="006E5329" w:rsidP="00C447A9">
      <w:pPr>
        <w:numPr>
          <w:ilvl w:val="0"/>
          <w:numId w:val="13"/>
        </w:numPr>
        <w:shd w:val="clear" w:color="auto" w:fill="FFFFFF" w:themeFill="background1"/>
        <w:spacing w:after="0" w:line="240" w:lineRule="auto"/>
        <w:ind w:left="0" w:firstLine="567"/>
        <w:jc w:val="both"/>
        <w:rPr>
          <w:rStyle w:val="aff8"/>
          <w:rFonts w:eastAsiaTheme="minorEastAsia"/>
          <w:i w:val="0"/>
          <w:iCs w:val="0"/>
          <w:sz w:val="24"/>
          <w:szCs w:val="24"/>
          <w:shd w:val="clear" w:color="auto" w:fill="auto"/>
        </w:rPr>
      </w:pPr>
      <w:r w:rsidRPr="006E5329">
        <w:rPr>
          <w:rStyle w:val="aff8"/>
          <w:rFonts w:eastAsiaTheme="majorEastAsia"/>
          <w:i w:val="0"/>
          <w:sz w:val="24"/>
          <w:szCs w:val="24"/>
        </w:rPr>
        <w:t>Определение оптимальной модели организации воспитательно -образовательного процесса , обеспечивающей реализацию различных видов детской деятельности в связи с внедрением ФОП ДО.</w:t>
      </w:r>
    </w:p>
    <w:p w:rsidR="003F6DDA" w:rsidRPr="006E5329" w:rsidRDefault="003F6DDA" w:rsidP="00C447A9">
      <w:pPr>
        <w:numPr>
          <w:ilvl w:val="0"/>
          <w:numId w:val="13"/>
        </w:numPr>
        <w:shd w:val="clear" w:color="auto" w:fill="FFFFFF" w:themeFill="background1"/>
        <w:spacing w:after="0" w:line="240" w:lineRule="auto"/>
        <w:ind w:left="0" w:firstLine="567"/>
        <w:jc w:val="both"/>
        <w:rPr>
          <w:rFonts w:ascii="Times New Roman" w:hAnsi="Times New Roman" w:cs="Times New Roman"/>
          <w:sz w:val="24"/>
          <w:szCs w:val="24"/>
        </w:rPr>
      </w:pPr>
      <w:r w:rsidRPr="006E5329">
        <w:rPr>
          <w:rFonts w:ascii="Times New Roman" w:hAnsi="Times New Roman" w:cs="Times New Roman"/>
          <w:sz w:val="24"/>
          <w:szCs w:val="24"/>
        </w:rPr>
        <w:t>Совершенствование профессионального мастерства педагогов.</w:t>
      </w:r>
    </w:p>
    <w:p w:rsidR="003F6DDA" w:rsidRDefault="003F6DDA" w:rsidP="00C447A9">
      <w:pPr>
        <w:numPr>
          <w:ilvl w:val="0"/>
          <w:numId w:val="13"/>
        </w:numPr>
        <w:shd w:val="clear" w:color="auto" w:fill="FFFFFF" w:themeFill="background1"/>
        <w:spacing w:after="0" w:line="240" w:lineRule="auto"/>
        <w:ind w:left="0" w:firstLine="567"/>
        <w:jc w:val="both"/>
        <w:rPr>
          <w:rFonts w:ascii="Arial" w:hAnsi="Arial" w:cs="Arial"/>
          <w:sz w:val="18"/>
          <w:szCs w:val="18"/>
        </w:rPr>
      </w:pPr>
      <w:r w:rsidRPr="006E5329">
        <w:rPr>
          <w:rFonts w:ascii="Times New Roman" w:hAnsi="Times New Roman" w:cs="Times New Roman"/>
          <w:sz w:val="24"/>
          <w:szCs w:val="24"/>
        </w:rPr>
        <w:t>Создание</w:t>
      </w:r>
      <w:r>
        <w:rPr>
          <w:rFonts w:ascii="Times New Roman" w:hAnsi="Times New Roman"/>
          <w:sz w:val="24"/>
          <w:szCs w:val="24"/>
        </w:rPr>
        <w:t xml:space="preserve"> условий для профессионального совершенствования в развитии творчества педагогического коллектива ДОУ. Проявление активности педагогического коллектива в мероприятиях различного уровня: участие в конкурсах, семинарах, размещение информации о деятельности детского сада на сайте ДОУ;</w:t>
      </w:r>
    </w:p>
    <w:p w:rsidR="003F6DDA" w:rsidRDefault="003F6DDA" w:rsidP="00C447A9">
      <w:pPr>
        <w:numPr>
          <w:ilvl w:val="0"/>
          <w:numId w:val="13"/>
        </w:numPr>
        <w:shd w:val="clear" w:color="auto" w:fill="FFFFFF" w:themeFill="background1"/>
        <w:spacing w:after="0" w:line="240" w:lineRule="auto"/>
        <w:ind w:left="0" w:firstLine="567"/>
        <w:jc w:val="both"/>
        <w:rPr>
          <w:rFonts w:ascii="Arial" w:hAnsi="Arial" w:cs="Arial"/>
          <w:sz w:val="18"/>
          <w:szCs w:val="18"/>
        </w:rPr>
      </w:pPr>
      <w:r>
        <w:rPr>
          <w:rFonts w:ascii="Times New Roman" w:hAnsi="Times New Roman"/>
          <w:sz w:val="24"/>
          <w:szCs w:val="24"/>
        </w:rPr>
        <w:t>Совершенствование модели взаимодействия со социальными партнерами.</w:t>
      </w:r>
    </w:p>
    <w:p w:rsidR="003F6DDA" w:rsidRDefault="003F6DDA" w:rsidP="00C447A9">
      <w:pPr>
        <w:numPr>
          <w:ilvl w:val="0"/>
          <w:numId w:val="13"/>
        </w:numPr>
        <w:shd w:val="clear" w:color="auto" w:fill="FFFFFF" w:themeFill="background1"/>
        <w:spacing w:after="0" w:line="240" w:lineRule="auto"/>
        <w:ind w:left="0" w:firstLine="567"/>
        <w:jc w:val="both"/>
        <w:rPr>
          <w:rFonts w:ascii="Arial" w:hAnsi="Arial" w:cs="Arial"/>
          <w:sz w:val="18"/>
          <w:szCs w:val="18"/>
        </w:rPr>
      </w:pPr>
      <w:r>
        <w:rPr>
          <w:rFonts w:ascii="Times New Roman" w:hAnsi="Times New Roman"/>
          <w:sz w:val="24"/>
          <w:szCs w:val="24"/>
        </w:rPr>
        <w:t>Совершенствование работы с семьей с целью обеспечения родителей психолого-педагогическими знаниями по вопросам дошкольного воспитания. Активизация работы по вовлечению родителей в образовательный процесс.</w:t>
      </w:r>
    </w:p>
    <w:p w:rsidR="003F6DDA" w:rsidRDefault="003F6DDA" w:rsidP="00C447A9">
      <w:pPr>
        <w:numPr>
          <w:ilvl w:val="0"/>
          <w:numId w:val="13"/>
        </w:numPr>
        <w:shd w:val="clear" w:color="auto" w:fill="FFFFFF" w:themeFill="background1"/>
        <w:spacing w:after="0" w:line="240" w:lineRule="auto"/>
        <w:ind w:left="0" w:firstLine="567"/>
        <w:jc w:val="both"/>
        <w:rPr>
          <w:rFonts w:ascii="Arial" w:hAnsi="Arial" w:cs="Arial"/>
          <w:sz w:val="18"/>
          <w:szCs w:val="18"/>
        </w:rPr>
      </w:pPr>
      <w:r>
        <w:rPr>
          <w:rFonts w:ascii="Times New Roman" w:hAnsi="Times New Roman"/>
          <w:sz w:val="24"/>
          <w:szCs w:val="24"/>
        </w:rPr>
        <w:t>Укрепление материально-технической базы.</w:t>
      </w:r>
    </w:p>
    <w:p w:rsidR="003F6DDA" w:rsidRDefault="003F6DDA" w:rsidP="003F6DD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F6DDA" w:rsidRPr="007E0B70" w:rsidRDefault="003F6DDA" w:rsidP="003F6DDA">
      <w:pPr>
        <w:spacing w:after="0" w:line="240" w:lineRule="auto"/>
        <w:jc w:val="center"/>
        <w:rPr>
          <w:rFonts w:ascii="Times New Roman" w:hAnsi="Times New Roman"/>
          <w:b/>
          <w:bCs/>
          <w:sz w:val="24"/>
          <w:szCs w:val="24"/>
        </w:rPr>
      </w:pPr>
      <w:r w:rsidRPr="00F928C1">
        <w:rPr>
          <w:rFonts w:ascii="Times New Roman" w:hAnsi="Times New Roman" w:cs="Times New Roman"/>
          <w:b/>
          <w:sz w:val="24"/>
          <w:szCs w:val="24"/>
          <w:lang w:val="en-US"/>
        </w:rPr>
        <w:lastRenderedPageBreak/>
        <w:t>II</w:t>
      </w:r>
      <w:r w:rsidRPr="00F928C1">
        <w:rPr>
          <w:rFonts w:ascii="Times New Roman" w:hAnsi="Times New Roman" w:cs="Times New Roman"/>
          <w:b/>
          <w:sz w:val="24"/>
          <w:szCs w:val="24"/>
        </w:rPr>
        <w:t>.</w:t>
      </w:r>
      <w:r w:rsidRPr="007E0B70">
        <w:rPr>
          <w:rFonts w:ascii="Times New Roman" w:hAnsi="Times New Roman"/>
          <w:b/>
          <w:bCs/>
          <w:sz w:val="24"/>
          <w:szCs w:val="24"/>
        </w:rPr>
        <w:t>Организационно-управленческая деятельность ДОУ.</w:t>
      </w:r>
    </w:p>
    <w:p w:rsidR="003F6DDA" w:rsidRPr="007E0B70" w:rsidRDefault="003F6DDA" w:rsidP="003F6DDA">
      <w:pPr>
        <w:spacing w:after="0" w:line="240" w:lineRule="auto"/>
        <w:jc w:val="center"/>
        <w:rPr>
          <w:rFonts w:ascii="Times New Roman" w:hAnsi="Times New Roman"/>
          <w:b/>
          <w:bCs/>
          <w:sz w:val="24"/>
          <w:szCs w:val="24"/>
        </w:rPr>
      </w:pPr>
      <w:r w:rsidRPr="00F928C1">
        <w:rPr>
          <w:rFonts w:ascii="Times New Roman" w:hAnsi="Times New Roman"/>
          <w:b/>
          <w:sz w:val="24"/>
          <w:szCs w:val="24"/>
        </w:rPr>
        <w:t>2</w:t>
      </w:r>
      <w:r>
        <w:rPr>
          <w:rFonts w:ascii="Times New Roman" w:hAnsi="Times New Roman"/>
          <w:b/>
          <w:sz w:val="24"/>
          <w:szCs w:val="24"/>
        </w:rPr>
        <w:t xml:space="preserve">.1. </w:t>
      </w:r>
      <w:r w:rsidR="00113FC2" w:rsidRPr="007E0B70">
        <w:rPr>
          <w:rFonts w:ascii="Times New Roman" w:hAnsi="Times New Roman"/>
          <w:b/>
          <w:sz w:val="24"/>
          <w:szCs w:val="24"/>
        </w:rPr>
        <w:t>Заседания коллегиальных</w:t>
      </w:r>
      <w:r w:rsidRPr="007E0B70">
        <w:rPr>
          <w:rFonts w:ascii="Times New Roman" w:hAnsi="Times New Roman"/>
          <w:b/>
          <w:sz w:val="24"/>
          <w:szCs w:val="24"/>
        </w:rPr>
        <w:t xml:space="preserve"> органов управления ДОУ.</w:t>
      </w:r>
    </w:p>
    <w:p w:rsidR="003F6DDA" w:rsidRPr="007E0B70" w:rsidRDefault="003F6DDA" w:rsidP="003F6DDA">
      <w:pPr>
        <w:spacing w:after="0" w:line="240" w:lineRule="auto"/>
        <w:jc w:val="center"/>
        <w:rPr>
          <w:rFonts w:ascii="Times New Roman" w:hAnsi="Times New Roman"/>
          <w:b/>
          <w:bCs/>
          <w:sz w:val="24"/>
          <w:szCs w:val="24"/>
        </w:rPr>
      </w:pPr>
      <w:r w:rsidRPr="007E0B70">
        <w:rPr>
          <w:rFonts w:ascii="Times New Roman" w:hAnsi="Times New Roman"/>
          <w:b/>
          <w:sz w:val="24"/>
          <w:szCs w:val="24"/>
        </w:rPr>
        <w:t xml:space="preserve">Общее </w:t>
      </w:r>
      <w:r w:rsidR="00113FC2" w:rsidRPr="007E0B70">
        <w:rPr>
          <w:rFonts w:ascii="Times New Roman" w:hAnsi="Times New Roman"/>
          <w:b/>
          <w:sz w:val="24"/>
          <w:szCs w:val="24"/>
        </w:rPr>
        <w:t>собрание трудового</w:t>
      </w:r>
      <w:r w:rsidRPr="007E0B70">
        <w:rPr>
          <w:rFonts w:ascii="Times New Roman" w:hAnsi="Times New Roman"/>
          <w:b/>
          <w:sz w:val="24"/>
          <w:szCs w:val="24"/>
        </w:rPr>
        <w:t xml:space="preserve"> коллектива ДОУ.</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5419"/>
        <w:gridCol w:w="1905"/>
        <w:gridCol w:w="1938"/>
      </w:tblGrid>
      <w:tr w:rsidR="003F6DDA" w:rsidRPr="00837B81" w:rsidTr="00E90ECB">
        <w:tc>
          <w:tcPr>
            <w:tcW w:w="672"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w:t>
            </w:r>
          </w:p>
        </w:tc>
        <w:tc>
          <w:tcPr>
            <w:tcW w:w="5419"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b/>
                <w:sz w:val="24"/>
                <w:szCs w:val="24"/>
              </w:rPr>
              <w:t>Содержание основной деятельности</w:t>
            </w:r>
          </w:p>
        </w:tc>
        <w:tc>
          <w:tcPr>
            <w:tcW w:w="1905" w:type="dxa"/>
          </w:tcPr>
          <w:p w:rsidR="003F6DDA" w:rsidRPr="00837B81" w:rsidRDefault="003F6DDA" w:rsidP="00E90ECB">
            <w:pPr>
              <w:spacing w:after="0" w:line="240" w:lineRule="auto"/>
              <w:rPr>
                <w:rFonts w:ascii="Times New Roman" w:hAnsi="Times New Roman"/>
                <w:b/>
                <w:sz w:val="24"/>
                <w:szCs w:val="24"/>
              </w:rPr>
            </w:pPr>
            <w:r w:rsidRPr="00837B81">
              <w:rPr>
                <w:rFonts w:ascii="Times New Roman" w:hAnsi="Times New Roman"/>
                <w:b/>
                <w:sz w:val="24"/>
                <w:szCs w:val="24"/>
              </w:rPr>
              <w:t>Сроки</w:t>
            </w:r>
          </w:p>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b/>
                <w:sz w:val="24"/>
                <w:szCs w:val="24"/>
              </w:rPr>
              <w:t>проведения</w:t>
            </w:r>
          </w:p>
        </w:tc>
        <w:tc>
          <w:tcPr>
            <w:tcW w:w="1938"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b/>
                <w:sz w:val="24"/>
                <w:szCs w:val="24"/>
              </w:rPr>
              <w:t>Ответственный</w:t>
            </w:r>
          </w:p>
        </w:tc>
      </w:tr>
      <w:tr w:rsidR="003F6DDA" w:rsidRPr="00837B81" w:rsidTr="00E90ECB">
        <w:trPr>
          <w:trHeight w:val="556"/>
        </w:trPr>
        <w:tc>
          <w:tcPr>
            <w:tcW w:w="672"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1</w:t>
            </w:r>
          </w:p>
          <w:p w:rsidR="003F6DDA" w:rsidRPr="00837B81" w:rsidRDefault="003F6DDA" w:rsidP="00E90ECB">
            <w:pPr>
              <w:spacing w:after="0" w:line="240" w:lineRule="auto"/>
              <w:rPr>
                <w:rFonts w:ascii="Times New Roman" w:hAnsi="Times New Roman"/>
                <w:sz w:val="24"/>
                <w:szCs w:val="24"/>
              </w:rPr>
            </w:pPr>
          </w:p>
          <w:p w:rsidR="003F6DDA" w:rsidRPr="00837B81" w:rsidRDefault="003F6DDA" w:rsidP="00E90ECB">
            <w:pPr>
              <w:spacing w:after="0" w:line="240" w:lineRule="auto"/>
              <w:rPr>
                <w:rFonts w:ascii="Times New Roman" w:hAnsi="Times New Roman"/>
                <w:sz w:val="24"/>
                <w:szCs w:val="24"/>
              </w:rPr>
            </w:pPr>
          </w:p>
          <w:p w:rsidR="003F6DDA" w:rsidRPr="00837B81" w:rsidRDefault="003F6DDA" w:rsidP="00E90ECB">
            <w:pPr>
              <w:spacing w:after="0" w:line="240" w:lineRule="auto"/>
              <w:rPr>
                <w:rFonts w:ascii="Times New Roman" w:hAnsi="Times New Roman"/>
                <w:sz w:val="24"/>
                <w:szCs w:val="24"/>
              </w:rPr>
            </w:pPr>
          </w:p>
          <w:p w:rsidR="003F6DDA" w:rsidRPr="00837B81" w:rsidRDefault="003F6DDA" w:rsidP="00E90ECB">
            <w:pPr>
              <w:spacing w:after="0" w:line="240" w:lineRule="auto"/>
              <w:rPr>
                <w:rFonts w:ascii="Times New Roman" w:hAnsi="Times New Roman"/>
                <w:sz w:val="24"/>
                <w:szCs w:val="24"/>
              </w:rPr>
            </w:pPr>
          </w:p>
          <w:p w:rsidR="003F6DDA" w:rsidRDefault="003F6DDA" w:rsidP="00E90ECB">
            <w:pPr>
              <w:spacing w:after="0" w:line="240" w:lineRule="auto"/>
              <w:rPr>
                <w:rFonts w:ascii="Times New Roman" w:hAnsi="Times New Roman"/>
                <w:sz w:val="24"/>
                <w:szCs w:val="24"/>
              </w:rPr>
            </w:pPr>
          </w:p>
          <w:p w:rsidR="003F6DDA" w:rsidRDefault="003F6DDA" w:rsidP="00E90ECB">
            <w:pPr>
              <w:spacing w:after="0" w:line="240" w:lineRule="auto"/>
              <w:rPr>
                <w:rFonts w:ascii="Times New Roman" w:hAnsi="Times New Roman"/>
                <w:sz w:val="24"/>
                <w:szCs w:val="24"/>
              </w:rPr>
            </w:pPr>
          </w:p>
          <w:p w:rsidR="003F6DDA" w:rsidRDefault="003F6DDA" w:rsidP="00E90ECB">
            <w:pPr>
              <w:spacing w:after="0" w:line="240" w:lineRule="auto"/>
              <w:rPr>
                <w:rFonts w:ascii="Times New Roman" w:hAnsi="Times New Roman"/>
                <w:sz w:val="24"/>
                <w:szCs w:val="24"/>
              </w:rPr>
            </w:pPr>
          </w:p>
          <w:p w:rsidR="003F6DDA" w:rsidRDefault="003F6DDA" w:rsidP="00E90ECB">
            <w:pPr>
              <w:spacing w:after="0" w:line="240" w:lineRule="auto"/>
              <w:rPr>
                <w:rFonts w:ascii="Times New Roman" w:hAnsi="Times New Roman"/>
                <w:sz w:val="24"/>
                <w:szCs w:val="24"/>
              </w:rPr>
            </w:pPr>
          </w:p>
          <w:p w:rsidR="003F6DDA" w:rsidRDefault="003F6DDA" w:rsidP="00E90ECB">
            <w:pPr>
              <w:spacing w:after="0" w:line="240" w:lineRule="auto"/>
              <w:rPr>
                <w:rFonts w:ascii="Times New Roman" w:hAnsi="Times New Roman"/>
                <w:sz w:val="24"/>
                <w:szCs w:val="24"/>
              </w:rPr>
            </w:pPr>
          </w:p>
          <w:p w:rsidR="003F6DDA" w:rsidRDefault="003F6DDA" w:rsidP="00E90ECB">
            <w:pPr>
              <w:spacing w:after="0" w:line="240" w:lineRule="auto"/>
              <w:rPr>
                <w:rFonts w:ascii="Times New Roman" w:hAnsi="Times New Roman"/>
                <w:sz w:val="24"/>
                <w:szCs w:val="24"/>
              </w:rPr>
            </w:pPr>
          </w:p>
          <w:p w:rsidR="003F6DDA" w:rsidRPr="00837B81" w:rsidRDefault="003F6DDA" w:rsidP="00E90ECB">
            <w:pPr>
              <w:spacing w:after="0" w:line="240" w:lineRule="auto"/>
              <w:rPr>
                <w:rFonts w:ascii="Times New Roman" w:hAnsi="Times New Roman"/>
                <w:sz w:val="24"/>
                <w:szCs w:val="24"/>
              </w:rPr>
            </w:pPr>
          </w:p>
          <w:p w:rsidR="003F6DDA" w:rsidRPr="00837B81" w:rsidRDefault="003F6DDA" w:rsidP="00E90ECB">
            <w:pPr>
              <w:spacing w:after="0" w:line="240" w:lineRule="auto"/>
              <w:rPr>
                <w:rFonts w:ascii="Times New Roman" w:hAnsi="Times New Roman"/>
                <w:sz w:val="24"/>
                <w:szCs w:val="24"/>
              </w:rPr>
            </w:pPr>
          </w:p>
        </w:tc>
        <w:tc>
          <w:tcPr>
            <w:tcW w:w="5419" w:type="dxa"/>
          </w:tcPr>
          <w:p w:rsidR="003F6DDA" w:rsidRPr="001C3427" w:rsidRDefault="003F6DDA" w:rsidP="00E90ECB">
            <w:pPr>
              <w:spacing w:after="0" w:line="240" w:lineRule="auto"/>
              <w:jc w:val="both"/>
              <w:rPr>
                <w:rFonts w:ascii="Times New Roman" w:hAnsi="Times New Roman" w:cs="Times New Roman"/>
                <w:sz w:val="24"/>
                <w:szCs w:val="24"/>
              </w:rPr>
            </w:pPr>
            <w:r w:rsidRPr="001C3427">
              <w:rPr>
                <w:rFonts w:ascii="Times New Roman" w:hAnsi="Times New Roman" w:cs="Times New Roman"/>
                <w:b/>
                <w:sz w:val="24"/>
                <w:szCs w:val="24"/>
              </w:rPr>
              <w:t>Заседание № 1</w:t>
            </w:r>
            <w:r w:rsidRPr="001C3427">
              <w:rPr>
                <w:rFonts w:ascii="Times New Roman" w:hAnsi="Times New Roman" w:cs="Times New Roman"/>
                <w:sz w:val="24"/>
                <w:szCs w:val="24"/>
              </w:rPr>
              <w:t xml:space="preserve">. </w:t>
            </w:r>
          </w:p>
          <w:p w:rsidR="003F6DDA" w:rsidRDefault="003F6DDA" w:rsidP="00E90ECB">
            <w:pPr>
              <w:pStyle w:val="c4"/>
              <w:shd w:val="clear" w:color="auto" w:fill="FFFFFF"/>
              <w:spacing w:before="0" w:beforeAutospacing="0" w:after="0" w:afterAutospacing="0"/>
              <w:rPr>
                <w:rFonts w:ascii="Calibri" w:hAnsi="Calibri" w:cs="Calibri"/>
                <w:color w:val="000000"/>
                <w:sz w:val="22"/>
                <w:szCs w:val="22"/>
              </w:rPr>
            </w:pPr>
            <w:r>
              <w:t>«</w:t>
            </w:r>
            <w:r>
              <w:rPr>
                <w:rStyle w:val="c2"/>
                <w:rFonts w:eastAsia="Calibri"/>
                <w:color w:val="000000"/>
              </w:rPr>
              <w:t>Основные направления деятельности  учреждения на новый учебный  год.»</w:t>
            </w:r>
          </w:p>
          <w:p w:rsidR="003F6DDA" w:rsidRDefault="003F6DDA" w:rsidP="00E90ECB">
            <w:pPr>
              <w:pStyle w:val="c4"/>
              <w:shd w:val="clear" w:color="auto" w:fill="FFFFFF"/>
              <w:spacing w:before="0" w:beforeAutospacing="0" w:after="0" w:afterAutospacing="0"/>
              <w:rPr>
                <w:rFonts w:ascii="Calibri" w:hAnsi="Calibri" w:cs="Calibri"/>
                <w:color w:val="000000"/>
                <w:sz w:val="22"/>
                <w:szCs w:val="22"/>
              </w:rPr>
            </w:pPr>
            <w:r>
              <w:rPr>
                <w:rStyle w:val="c2"/>
                <w:rFonts w:eastAsia="Calibri"/>
                <w:color w:val="000000"/>
              </w:rPr>
              <w:t> Цель: координация действий по улучшению условий образовательного процесса.</w:t>
            </w:r>
          </w:p>
          <w:p w:rsidR="003F6DDA" w:rsidRPr="001C3427" w:rsidRDefault="003F6DDA" w:rsidP="00E90ECB">
            <w:pPr>
              <w:pStyle w:val="a4"/>
              <w:shd w:val="clear" w:color="auto" w:fill="FFFFFF"/>
              <w:spacing w:before="0" w:beforeAutospacing="0" w:after="0" w:afterAutospacing="0"/>
              <w:jc w:val="both"/>
              <w:textAlignment w:val="baseline"/>
            </w:pPr>
            <w:r w:rsidRPr="001C3427">
              <w:t>1. Подведение итогов летней оздоровительной работы</w:t>
            </w:r>
          </w:p>
          <w:p w:rsidR="003F6DDA" w:rsidRPr="001C3427" w:rsidRDefault="003F6DDA" w:rsidP="00E90ECB">
            <w:pPr>
              <w:pStyle w:val="a4"/>
              <w:shd w:val="clear" w:color="auto" w:fill="FFFFFF"/>
              <w:spacing w:before="0" w:beforeAutospacing="0" w:after="0" w:afterAutospacing="0"/>
              <w:jc w:val="both"/>
              <w:textAlignment w:val="baseline"/>
            </w:pPr>
            <w:r w:rsidRPr="001C3427">
              <w:t>2. Итоги подготовки групп, детского сада к началу нового учебного года.</w:t>
            </w:r>
          </w:p>
          <w:p w:rsidR="003F6DDA" w:rsidRPr="001C3427" w:rsidRDefault="003F6DDA" w:rsidP="00E90ECB">
            <w:pPr>
              <w:pStyle w:val="a4"/>
              <w:shd w:val="clear" w:color="auto" w:fill="FFFFFF"/>
              <w:spacing w:before="0" w:beforeAutospacing="0" w:after="0" w:afterAutospacing="0"/>
              <w:jc w:val="both"/>
              <w:textAlignment w:val="baseline"/>
            </w:pPr>
            <w:r w:rsidRPr="001C3427">
              <w:t>3. Правила внутреннего трудового распорядка.</w:t>
            </w:r>
          </w:p>
          <w:p w:rsidR="003F6DDA" w:rsidRPr="001C3427" w:rsidRDefault="003F6DDA" w:rsidP="00E90ECB">
            <w:pPr>
              <w:pStyle w:val="a4"/>
              <w:shd w:val="clear" w:color="auto" w:fill="FFFFFF"/>
              <w:spacing w:before="0" w:beforeAutospacing="0" w:after="0" w:afterAutospacing="0"/>
              <w:jc w:val="both"/>
              <w:textAlignment w:val="baseline"/>
            </w:pPr>
            <w:r w:rsidRPr="001C3427">
              <w:t>4.Проведение инструктажа педагогов по темам: «Охрана жизни и здоровья детей», «Охрана труда и техники безопасности», «Противопожарная безопасность».</w:t>
            </w:r>
          </w:p>
          <w:p w:rsidR="003F6DDA" w:rsidRPr="001C3427" w:rsidRDefault="003F6DDA" w:rsidP="00E90ECB">
            <w:pPr>
              <w:pStyle w:val="a4"/>
              <w:shd w:val="clear" w:color="auto" w:fill="FFFFFF"/>
              <w:spacing w:before="0" w:beforeAutospacing="0" w:after="0" w:afterAutospacing="0"/>
              <w:jc w:val="both"/>
              <w:textAlignment w:val="baseline"/>
            </w:pPr>
            <w:r w:rsidRPr="001C3427">
              <w:t>5. Обсуждение и утверждение состава комиссий, кандидатур ответственных лиц на новый учебный год.</w:t>
            </w:r>
          </w:p>
          <w:p w:rsidR="003F6DDA" w:rsidRPr="001C3427" w:rsidRDefault="003F6DDA" w:rsidP="00E90ECB">
            <w:pPr>
              <w:pStyle w:val="a4"/>
              <w:shd w:val="clear" w:color="auto" w:fill="FFFFFF"/>
              <w:spacing w:before="0" w:beforeAutospacing="0" w:after="0" w:afterAutospacing="0"/>
              <w:jc w:val="both"/>
              <w:textAlignment w:val="baseline"/>
            </w:pPr>
            <w:r w:rsidRPr="001C3427">
              <w:t>6. Текущие организационные вопросы. Обсуждение и принятие локальных нормативных актов (по мере необходимости).</w:t>
            </w:r>
          </w:p>
        </w:tc>
        <w:tc>
          <w:tcPr>
            <w:tcW w:w="1905" w:type="dxa"/>
          </w:tcPr>
          <w:p w:rsidR="003F6DDA" w:rsidRDefault="003F6DDA" w:rsidP="00E90ECB">
            <w:pPr>
              <w:spacing w:after="0" w:line="240" w:lineRule="auto"/>
              <w:rPr>
                <w:rFonts w:ascii="Times New Roman" w:hAnsi="Times New Roman"/>
                <w:sz w:val="24"/>
                <w:szCs w:val="24"/>
              </w:rPr>
            </w:pPr>
            <w:r>
              <w:rPr>
                <w:rFonts w:ascii="Times New Roman" w:hAnsi="Times New Roman"/>
                <w:sz w:val="24"/>
                <w:szCs w:val="24"/>
              </w:rPr>
              <w:t>сентябрь</w:t>
            </w:r>
          </w:p>
          <w:p w:rsidR="003F6DDA" w:rsidRDefault="003F6DDA" w:rsidP="00E90ECB">
            <w:pPr>
              <w:spacing w:after="0" w:line="240" w:lineRule="auto"/>
              <w:rPr>
                <w:rFonts w:ascii="Times New Roman" w:hAnsi="Times New Roman"/>
                <w:sz w:val="24"/>
                <w:szCs w:val="24"/>
              </w:rPr>
            </w:pPr>
          </w:p>
          <w:p w:rsidR="003F6DDA" w:rsidRDefault="003F6DDA" w:rsidP="00E90ECB">
            <w:pPr>
              <w:spacing w:after="0" w:line="240" w:lineRule="auto"/>
              <w:rPr>
                <w:rFonts w:ascii="Times New Roman" w:hAnsi="Times New Roman"/>
                <w:sz w:val="24"/>
                <w:szCs w:val="24"/>
              </w:rPr>
            </w:pPr>
          </w:p>
          <w:p w:rsidR="003F6DDA" w:rsidRDefault="003F6DDA" w:rsidP="00E90ECB">
            <w:pPr>
              <w:spacing w:after="0" w:line="240" w:lineRule="auto"/>
              <w:rPr>
                <w:rFonts w:ascii="Times New Roman" w:hAnsi="Times New Roman"/>
                <w:sz w:val="24"/>
                <w:szCs w:val="24"/>
              </w:rPr>
            </w:pPr>
          </w:p>
          <w:p w:rsidR="003F6DDA" w:rsidRDefault="003F6DDA" w:rsidP="00E90ECB">
            <w:pPr>
              <w:spacing w:after="0" w:line="240" w:lineRule="auto"/>
              <w:rPr>
                <w:rFonts w:ascii="Times New Roman" w:hAnsi="Times New Roman"/>
                <w:sz w:val="24"/>
                <w:szCs w:val="24"/>
              </w:rPr>
            </w:pPr>
          </w:p>
          <w:p w:rsidR="003F6DDA" w:rsidRDefault="003F6DDA" w:rsidP="00E90ECB">
            <w:pPr>
              <w:spacing w:after="0" w:line="240" w:lineRule="auto"/>
              <w:rPr>
                <w:rFonts w:ascii="Times New Roman" w:hAnsi="Times New Roman"/>
                <w:sz w:val="24"/>
                <w:szCs w:val="24"/>
              </w:rPr>
            </w:pPr>
          </w:p>
          <w:p w:rsidR="003F6DDA" w:rsidRPr="00837B81" w:rsidRDefault="003F6DDA" w:rsidP="00E90ECB">
            <w:pPr>
              <w:spacing w:after="0" w:line="240" w:lineRule="auto"/>
              <w:rPr>
                <w:rFonts w:ascii="Times New Roman" w:hAnsi="Times New Roman"/>
                <w:sz w:val="24"/>
                <w:szCs w:val="24"/>
              </w:rPr>
            </w:pPr>
          </w:p>
        </w:tc>
        <w:tc>
          <w:tcPr>
            <w:tcW w:w="1938" w:type="dxa"/>
          </w:tcPr>
          <w:p w:rsidR="003F6DDA" w:rsidRDefault="003F6DDA" w:rsidP="00E90ECB">
            <w:pPr>
              <w:spacing w:after="0" w:line="240" w:lineRule="auto"/>
              <w:jc w:val="center"/>
              <w:rPr>
                <w:rFonts w:ascii="Times New Roman" w:hAnsi="Times New Roman"/>
                <w:sz w:val="24"/>
                <w:szCs w:val="24"/>
              </w:rPr>
            </w:pPr>
            <w:r w:rsidRPr="00837B81">
              <w:rPr>
                <w:rFonts w:ascii="Times New Roman" w:hAnsi="Times New Roman"/>
                <w:sz w:val="24"/>
                <w:szCs w:val="24"/>
              </w:rPr>
              <w:t>Заведующий</w:t>
            </w:r>
          </w:p>
          <w:p w:rsidR="003F6DDA" w:rsidRDefault="003F6DDA" w:rsidP="00E90ECB">
            <w:pPr>
              <w:spacing w:after="0" w:line="240" w:lineRule="auto"/>
              <w:jc w:val="center"/>
              <w:rPr>
                <w:rFonts w:ascii="Times New Roman" w:hAnsi="Times New Roman"/>
                <w:sz w:val="24"/>
                <w:szCs w:val="24"/>
              </w:rPr>
            </w:pPr>
          </w:p>
          <w:p w:rsidR="003F6DDA" w:rsidRDefault="003F6DDA" w:rsidP="00E90ECB">
            <w:pPr>
              <w:spacing w:after="0" w:line="240" w:lineRule="auto"/>
              <w:jc w:val="center"/>
              <w:rPr>
                <w:rFonts w:ascii="Times New Roman" w:hAnsi="Times New Roman"/>
                <w:sz w:val="24"/>
                <w:szCs w:val="24"/>
              </w:rPr>
            </w:pPr>
          </w:p>
          <w:p w:rsidR="003F6DDA" w:rsidRDefault="003F6DDA" w:rsidP="00E90ECB">
            <w:pPr>
              <w:spacing w:after="0" w:line="240" w:lineRule="auto"/>
              <w:jc w:val="center"/>
              <w:rPr>
                <w:rFonts w:ascii="Times New Roman" w:hAnsi="Times New Roman"/>
                <w:sz w:val="24"/>
                <w:szCs w:val="24"/>
              </w:rPr>
            </w:pPr>
          </w:p>
          <w:p w:rsidR="003F6DDA" w:rsidRDefault="003F6DDA" w:rsidP="00E90ECB">
            <w:pPr>
              <w:spacing w:after="0" w:line="240" w:lineRule="auto"/>
              <w:jc w:val="center"/>
              <w:rPr>
                <w:rFonts w:ascii="Times New Roman" w:hAnsi="Times New Roman"/>
                <w:sz w:val="24"/>
                <w:szCs w:val="24"/>
              </w:rPr>
            </w:pPr>
          </w:p>
          <w:p w:rsidR="003F6DDA" w:rsidRDefault="003F6DDA" w:rsidP="00E90ECB">
            <w:pPr>
              <w:spacing w:after="0" w:line="240" w:lineRule="auto"/>
              <w:jc w:val="center"/>
              <w:rPr>
                <w:rFonts w:ascii="Times New Roman" w:hAnsi="Times New Roman"/>
                <w:sz w:val="24"/>
                <w:szCs w:val="24"/>
              </w:rPr>
            </w:pPr>
          </w:p>
          <w:p w:rsidR="003F6DDA" w:rsidRDefault="003F6DDA" w:rsidP="00E90ECB">
            <w:pPr>
              <w:spacing w:after="0" w:line="240" w:lineRule="auto"/>
              <w:jc w:val="center"/>
              <w:rPr>
                <w:rFonts w:ascii="Times New Roman" w:hAnsi="Times New Roman"/>
                <w:sz w:val="24"/>
                <w:szCs w:val="24"/>
              </w:rPr>
            </w:pPr>
          </w:p>
          <w:p w:rsidR="003F6DDA" w:rsidRDefault="003F6DDA" w:rsidP="00E90ECB">
            <w:pPr>
              <w:spacing w:after="0" w:line="240" w:lineRule="auto"/>
              <w:jc w:val="center"/>
              <w:rPr>
                <w:rFonts w:ascii="Times New Roman" w:hAnsi="Times New Roman"/>
                <w:sz w:val="24"/>
                <w:szCs w:val="24"/>
              </w:rPr>
            </w:pPr>
          </w:p>
          <w:p w:rsidR="003F6DDA" w:rsidRDefault="003F6DDA" w:rsidP="00E90ECB">
            <w:pPr>
              <w:spacing w:after="0" w:line="240" w:lineRule="auto"/>
              <w:jc w:val="center"/>
              <w:rPr>
                <w:rFonts w:ascii="Times New Roman" w:hAnsi="Times New Roman"/>
                <w:sz w:val="24"/>
                <w:szCs w:val="24"/>
              </w:rPr>
            </w:pPr>
          </w:p>
          <w:p w:rsidR="003F6DDA" w:rsidRPr="00837B81" w:rsidRDefault="003F6DDA" w:rsidP="00E90ECB">
            <w:pPr>
              <w:spacing w:after="0" w:line="240" w:lineRule="auto"/>
              <w:jc w:val="center"/>
              <w:rPr>
                <w:rFonts w:ascii="Times New Roman" w:hAnsi="Times New Roman"/>
                <w:sz w:val="24"/>
                <w:szCs w:val="24"/>
              </w:rPr>
            </w:pPr>
          </w:p>
        </w:tc>
      </w:tr>
      <w:tr w:rsidR="003F6DDA" w:rsidRPr="00837B81" w:rsidTr="00E90ECB">
        <w:trPr>
          <w:trHeight w:val="556"/>
        </w:trPr>
        <w:tc>
          <w:tcPr>
            <w:tcW w:w="672" w:type="dxa"/>
          </w:tcPr>
          <w:p w:rsidR="003F6DDA" w:rsidRPr="00837B81" w:rsidRDefault="003F6DDA" w:rsidP="00E90ECB">
            <w:pPr>
              <w:spacing w:after="0" w:line="240" w:lineRule="auto"/>
              <w:rPr>
                <w:rFonts w:ascii="Times New Roman" w:hAnsi="Times New Roman"/>
                <w:sz w:val="24"/>
                <w:szCs w:val="24"/>
              </w:rPr>
            </w:pPr>
            <w:r>
              <w:rPr>
                <w:rFonts w:ascii="Times New Roman" w:hAnsi="Times New Roman"/>
                <w:sz w:val="24"/>
                <w:szCs w:val="24"/>
              </w:rPr>
              <w:t>2</w:t>
            </w:r>
          </w:p>
        </w:tc>
        <w:tc>
          <w:tcPr>
            <w:tcW w:w="5419" w:type="dxa"/>
          </w:tcPr>
          <w:p w:rsidR="003F6DDA" w:rsidRDefault="003F6DDA" w:rsidP="00E90ECB">
            <w:pPr>
              <w:pStyle w:val="c4"/>
              <w:shd w:val="clear" w:color="auto" w:fill="FFFFFF"/>
              <w:spacing w:before="0" w:beforeAutospacing="0" w:after="0" w:afterAutospacing="0"/>
              <w:jc w:val="both"/>
              <w:rPr>
                <w:rFonts w:ascii="Calibri" w:hAnsi="Calibri" w:cs="Calibri"/>
                <w:color w:val="000000"/>
                <w:sz w:val="22"/>
                <w:szCs w:val="22"/>
              </w:rPr>
            </w:pPr>
            <w:r w:rsidRPr="00837B81">
              <w:rPr>
                <w:b/>
              </w:rPr>
              <w:t xml:space="preserve">Заседание № </w:t>
            </w:r>
            <w:r>
              <w:rPr>
                <w:b/>
              </w:rPr>
              <w:t>2</w:t>
            </w:r>
            <w:r w:rsidRPr="00837B81">
              <w:t xml:space="preserve">. </w:t>
            </w:r>
            <w:r>
              <w:rPr>
                <w:rStyle w:val="c2"/>
                <w:rFonts w:eastAsia="Calibri"/>
                <w:color w:val="000000"/>
              </w:rPr>
              <w:t xml:space="preserve">«О подготовке </w:t>
            </w:r>
            <w:r>
              <w:rPr>
                <w:rStyle w:val="c2"/>
                <w:color w:val="000000"/>
              </w:rPr>
              <w:t xml:space="preserve">детского сада </w:t>
            </w:r>
            <w:r>
              <w:rPr>
                <w:rStyle w:val="c2"/>
                <w:rFonts w:eastAsia="Calibri"/>
                <w:color w:val="000000"/>
              </w:rPr>
              <w:t xml:space="preserve"> к  весенне-летнему периоду, новому учебному году»</w:t>
            </w:r>
          </w:p>
          <w:p w:rsidR="003F6DDA" w:rsidRDefault="003F6DDA" w:rsidP="00E90ECB">
            <w:pPr>
              <w:pStyle w:val="c4"/>
              <w:shd w:val="clear" w:color="auto" w:fill="FFFFFF"/>
              <w:spacing w:before="0" w:beforeAutospacing="0" w:after="0" w:afterAutospacing="0"/>
              <w:jc w:val="both"/>
              <w:rPr>
                <w:rFonts w:ascii="Calibri" w:hAnsi="Calibri" w:cs="Calibri"/>
                <w:color w:val="000000"/>
                <w:sz w:val="22"/>
                <w:szCs w:val="22"/>
              </w:rPr>
            </w:pPr>
            <w:r>
              <w:rPr>
                <w:rStyle w:val="c2"/>
                <w:rFonts w:eastAsia="Calibri"/>
                <w:color w:val="000000"/>
              </w:rPr>
              <w:t>Цель: соблюдение требований законодательных и нормативных актов, правил техники безопасности.</w:t>
            </w:r>
          </w:p>
          <w:p w:rsidR="003F6DDA" w:rsidRPr="001C3427" w:rsidRDefault="003F6DDA" w:rsidP="00E90ECB">
            <w:pPr>
              <w:numPr>
                <w:ilvl w:val="0"/>
                <w:numId w:val="1"/>
              </w:numPr>
              <w:spacing w:after="0" w:line="240" w:lineRule="auto"/>
              <w:ind w:left="0" w:firstLine="0"/>
              <w:jc w:val="both"/>
              <w:textAlignment w:val="baseline"/>
              <w:rPr>
                <w:rFonts w:ascii="Times New Roman" w:hAnsi="Times New Roman" w:cs="Times New Roman"/>
                <w:sz w:val="24"/>
                <w:szCs w:val="24"/>
              </w:rPr>
            </w:pPr>
            <w:r w:rsidRPr="001C3427">
              <w:rPr>
                <w:rFonts w:ascii="Times New Roman" w:hAnsi="Times New Roman" w:cs="Times New Roman"/>
                <w:sz w:val="24"/>
                <w:szCs w:val="24"/>
              </w:rPr>
              <w:t xml:space="preserve"> Предварительные итоги учебного года. Результаты работы за учебный год.</w:t>
            </w:r>
          </w:p>
          <w:p w:rsidR="003F6DDA" w:rsidRPr="0015194A" w:rsidRDefault="003F6DDA" w:rsidP="00E90ECB">
            <w:pPr>
              <w:numPr>
                <w:ilvl w:val="0"/>
                <w:numId w:val="1"/>
              </w:numPr>
              <w:spacing w:after="0" w:line="240" w:lineRule="auto"/>
              <w:ind w:left="0" w:firstLine="0"/>
              <w:jc w:val="both"/>
              <w:textAlignment w:val="baseline"/>
              <w:rPr>
                <w:rFonts w:ascii="Times New Roman" w:hAnsi="Times New Roman" w:cs="Times New Roman"/>
                <w:sz w:val="24"/>
                <w:szCs w:val="24"/>
              </w:rPr>
            </w:pPr>
            <w:r w:rsidRPr="001C3427">
              <w:rPr>
                <w:rFonts w:ascii="Times New Roman" w:hAnsi="Times New Roman" w:cs="Times New Roman"/>
                <w:sz w:val="24"/>
                <w:szCs w:val="24"/>
              </w:rPr>
              <w:t xml:space="preserve">Выполнение правил </w:t>
            </w:r>
            <w:r w:rsidRPr="0015194A">
              <w:rPr>
                <w:rFonts w:ascii="Times New Roman" w:hAnsi="Times New Roman" w:cs="Times New Roman"/>
                <w:sz w:val="24"/>
                <w:szCs w:val="24"/>
              </w:rPr>
              <w:t>внутреннего трудового распорядка.</w:t>
            </w:r>
          </w:p>
          <w:p w:rsidR="003F6DDA" w:rsidRPr="0015194A" w:rsidRDefault="003F6DDA" w:rsidP="00E90ECB">
            <w:pPr>
              <w:numPr>
                <w:ilvl w:val="0"/>
                <w:numId w:val="1"/>
              </w:numPr>
              <w:spacing w:after="0" w:line="240" w:lineRule="auto"/>
              <w:ind w:left="0" w:firstLine="0"/>
              <w:jc w:val="both"/>
              <w:textAlignment w:val="baseline"/>
              <w:rPr>
                <w:rFonts w:ascii="Times New Roman" w:hAnsi="Times New Roman" w:cs="Times New Roman"/>
                <w:sz w:val="24"/>
                <w:szCs w:val="24"/>
              </w:rPr>
            </w:pPr>
            <w:r w:rsidRPr="0015194A">
              <w:rPr>
                <w:rFonts w:ascii="Times New Roman" w:hAnsi="Times New Roman" w:cs="Times New Roman"/>
                <w:sz w:val="24"/>
                <w:szCs w:val="24"/>
              </w:rPr>
              <w:t>Основные задачи работы на летний оздоровительный сезон.</w:t>
            </w:r>
          </w:p>
          <w:p w:rsidR="003F6DDA" w:rsidRPr="0015194A" w:rsidRDefault="003F6DDA" w:rsidP="00E90ECB">
            <w:pPr>
              <w:numPr>
                <w:ilvl w:val="0"/>
                <w:numId w:val="1"/>
              </w:numPr>
              <w:spacing w:after="0" w:line="240" w:lineRule="auto"/>
              <w:ind w:left="0" w:firstLine="0"/>
              <w:jc w:val="both"/>
              <w:textAlignment w:val="baseline"/>
              <w:rPr>
                <w:rFonts w:ascii="Times New Roman" w:hAnsi="Times New Roman" w:cs="Times New Roman"/>
                <w:color w:val="373737"/>
                <w:sz w:val="24"/>
                <w:szCs w:val="24"/>
              </w:rPr>
            </w:pPr>
            <w:r w:rsidRPr="0015194A">
              <w:rPr>
                <w:rFonts w:ascii="Times New Roman" w:hAnsi="Times New Roman" w:cs="Times New Roman"/>
                <w:sz w:val="24"/>
                <w:szCs w:val="24"/>
              </w:rPr>
              <w:t>Текущие организационные вопросы. Обсуждение и принятие локальных нормативных актов (по мере необходимости</w:t>
            </w:r>
            <w:r w:rsidRPr="0015194A">
              <w:rPr>
                <w:rFonts w:ascii="Times New Roman" w:hAnsi="Times New Roman" w:cs="Times New Roman"/>
                <w:color w:val="373737"/>
                <w:sz w:val="24"/>
                <w:szCs w:val="24"/>
              </w:rPr>
              <w:t>).</w:t>
            </w:r>
          </w:p>
          <w:p w:rsidR="003F6DDA" w:rsidRPr="00837B81" w:rsidRDefault="003F6DDA" w:rsidP="00E90ECB">
            <w:pPr>
              <w:pStyle w:val="a6"/>
              <w:numPr>
                <w:ilvl w:val="0"/>
                <w:numId w:val="1"/>
              </w:numPr>
              <w:spacing w:after="0" w:line="240" w:lineRule="auto"/>
              <w:ind w:left="0" w:firstLine="0"/>
              <w:jc w:val="both"/>
              <w:rPr>
                <w:rFonts w:ascii="Times New Roman" w:hAnsi="Times New Roman"/>
                <w:b/>
                <w:sz w:val="24"/>
                <w:szCs w:val="24"/>
              </w:rPr>
            </w:pPr>
            <w:r w:rsidRPr="0015194A">
              <w:rPr>
                <w:rFonts w:ascii="Times New Roman" w:hAnsi="Times New Roman"/>
                <w:sz w:val="24"/>
                <w:szCs w:val="24"/>
              </w:rPr>
              <w:t xml:space="preserve">Публичный доклад по теме: «Итоги работы за </w:t>
            </w:r>
            <w:r>
              <w:rPr>
                <w:rFonts w:ascii="Times New Roman" w:hAnsi="Times New Roman"/>
                <w:sz w:val="24"/>
                <w:szCs w:val="24"/>
              </w:rPr>
              <w:t>202</w:t>
            </w:r>
            <w:r w:rsidR="00E90ECB">
              <w:rPr>
                <w:rFonts w:ascii="Times New Roman" w:hAnsi="Times New Roman"/>
                <w:sz w:val="24"/>
                <w:szCs w:val="24"/>
              </w:rPr>
              <w:t>3</w:t>
            </w:r>
            <w:r>
              <w:rPr>
                <w:rFonts w:ascii="Times New Roman" w:hAnsi="Times New Roman"/>
                <w:sz w:val="24"/>
                <w:szCs w:val="24"/>
              </w:rPr>
              <w:t>-202</w:t>
            </w:r>
            <w:r w:rsidR="00E90ECB">
              <w:rPr>
                <w:rFonts w:ascii="Times New Roman" w:hAnsi="Times New Roman"/>
                <w:sz w:val="24"/>
                <w:szCs w:val="24"/>
              </w:rPr>
              <w:t>4</w:t>
            </w:r>
            <w:r>
              <w:rPr>
                <w:rFonts w:ascii="Times New Roman" w:hAnsi="Times New Roman"/>
                <w:sz w:val="24"/>
                <w:szCs w:val="24"/>
              </w:rPr>
              <w:t xml:space="preserve"> учебный год</w:t>
            </w:r>
            <w:r w:rsidRPr="0015194A">
              <w:rPr>
                <w:rFonts w:ascii="Times New Roman" w:hAnsi="Times New Roman"/>
                <w:sz w:val="24"/>
                <w:szCs w:val="24"/>
              </w:rPr>
              <w:t>».</w:t>
            </w:r>
          </w:p>
        </w:tc>
        <w:tc>
          <w:tcPr>
            <w:tcW w:w="1905" w:type="dxa"/>
          </w:tcPr>
          <w:p w:rsidR="003F6DDA" w:rsidRPr="00837B81" w:rsidRDefault="003F6DDA" w:rsidP="00E90ECB">
            <w:pPr>
              <w:spacing w:after="0" w:line="240" w:lineRule="auto"/>
              <w:rPr>
                <w:rFonts w:ascii="Times New Roman" w:hAnsi="Times New Roman"/>
                <w:sz w:val="24"/>
                <w:szCs w:val="24"/>
              </w:rPr>
            </w:pPr>
            <w:r>
              <w:rPr>
                <w:rFonts w:ascii="Times New Roman" w:hAnsi="Times New Roman"/>
                <w:sz w:val="24"/>
                <w:szCs w:val="24"/>
              </w:rPr>
              <w:t>май</w:t>
            </w:r>
          </w:p>
        </w:tc>
        <w:tc>
          <w:tcPr>
            <w:tcW w:w="1938" w:type="dxa"/>
          </w:tcPr>
          <w:p w:rsidR="003F6DDA" w:rsidRDefault="003F6DDA" w:rsidP="00E90ECB">
            <w:pPr>
              <w:spacing w:after="0" w:line="240" w:lineRule="auto"/>
              <w:jc w:val="center"/>
              <w:rPr>
                <w:rFonts w:ascii="Times New Roman" w:hAnsi="Times New Roman"/>
                <w:sz w:val="24"/>
                <w:szCs w:val="24"/>
              </w:rPr>
            </w:pPr>
            <w:r w:rsidRPr="00837B81">
              <w:rPr>
                <w:rFonts w:ascii="Times New Roman" w:hAnsi="Times New Roman"/>
                <w:sz w:val="24"/>
                <w:szCs w:val="24"/>
              </w:rPr>
              <w:t>Заведующий</w:t>
            </w:r>
          </w:p>
          <w:p w:rsidR="003F6DDA" w:rsidRDefault="003F6DDA" w:rsidP="00E90ECB">
            <w:pPr>
              <w:spacing w:after="0" w:line="240" w:lineRule="auto"/>
              <w:jc w:val="center"/>
              <w:rPr>
                <w:rFonts w:ascii="Times New Roman" w:hAnsi="Times New Roman"/>
                <w:sz w:val="24"/>
                <w:szCs w:val="24"/>
              </w:rPr>
            </w:pPr>
          </w:p>
          <w:p w:rsidR="003F6DDA" w:rsidRPr="00837B81" w:rsidRDefault="003F6DDA" w:rsidP="00E90ECB">
            <w:pPr>
              <w:spacing w:after="0" w:line="240" w:lineRule="auto"/>
              <w:jc w:val="center"/>
              <w:rPr>
                <w:rFonts w:ascii="Times New Roman" w:hAnsi="Times New Roman"/>
                <w:sz w:val="24"/>
                <w:szCs w:val="24"/>
              </w:rPr>
            </w:pPr>
          </w:p>
        </w:tc>
      </w:tr>
    </w:tbl>
    <w:p w:rsidR="003F6DDA" w:rsidRDefault="003F6DDA" w:rsidP="003F6DDA">
      <w:pPr>
        <w:spacing w:after="0" w:line="240" w:lineRule="auto"/>
        <w:ind w:left="-284"/>
        <w:jc w:val="center"/>
        <w:rPr>
          <w:rFonts w:ascii="Times New Roman" w:hAnsi="Times New Roman"/>
          <w:b/>
          <w:sz w:val="24"/>
          <w:szCs w:val="24"/>
        </w:rPr>
      </w:pPr>
    </w:p>
    <w:p w:rsidR="003F6DDA" w:rsidRDefault="003F6DDA" w:rsidP="003F6DDA">
      <w:pPr>
        <w:spacing w:after="0" w:line="240" w:lineRule="auto"/>
        <w:ind w:left="-284"/>
        <w:jc w:val="center"/>
        <w:rPr>
          <w:rFonts w:ascii="Times New Roman" w:hAnsi="Times New Roman"/>
          <w:b/>
          <w:sz w:val="24"/>
          <w:szCs w:val="24"/>
        </w:rPr>
      </w:pPr>
      <w:r>
        <w:rPr>
          <w:rFonts w:ascii="Times New Roman" w:hAnsi="Times New Roman"/>
          <w:b/>
          <w:sz w:val="24"/>
          <w:szCs w:val="24"/>
        </w:rPr>
        <w:br w:type="page"/>
      </w:r>
    </w:p>
    <w:p w:rsidR="003F6DDA" w:rsidRPr="007E0B70" w:rsidRDefault="003F6DDA" w:rsidP="003F6DDA">
      <w:pPr>
        <w:spacing w:after="0" w:line="240" w:lineRule="auto"/>
        <w:ind w:left="-284"/>
        <w:jc w:val="center"/>
        <w:rPr>
          <w:rFonts w:ascii="Times New Roman" w:hAnsi="Times New Roman"/>
          <w:b/>
          <w:bCs/>
          <w:sz w:val="24"/>
          <w:szCs w:val="24"/>
        </w:rPr>
      </w:pPr>
      <w:r>
        <w:rPr>
          <w:rFonts w:ascii="Times New Roman" w:hAnsi="Times New Roman"/>
          <w:b/>
          <w:sz w:val="24"/>
          <w:szCs w:val="24"/>
        </w:rPr>
        <w:lastRenderedPageBreak/>
        <w:t>Совет родителей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05"/>
        <w:gridCol w:w="1480"/>
        <w:gridCol w:w="1910"/>
      </w:tblGrid>
      <w:tr w:rsidR="003F6DDA" w:rsidRPr="00837B81" w:rsidTr="00E90ECB">
        <w:tc>
          <w:tcPr>
            <w:tcW w:w="576" w:type="dxa"/>
          </w:tcPr>
          <w:p w:rsidR="003F6DDA" w:rsidRPr="00EA054E" w:rsidRDefault="003F6DDA" w:rsidP="00E90ECB">
            <w:pPr>
              <w:pStyle w:val="a6"/>
              <w:spacing w:after="0" w:line="240" w:lineRule="auto"/>
              <w:ind w:left="0"/>
              <w:jc w:val="center"/>
              <w:rPr>
                <w:rFonts w:ascii="Times New Roman" w:hAnsi="Times New Roman"/>
                <w:sz w:val="24"/>
                <w:szCs w:val="24"/>
              </w:rPr>
            </w:pPr>
            <w:r w:rsidRPr="00EA054E">
              <w:rPr>
                <w:rFonts w:ascii="Times New Roman" w:hAnsi="Times New Roman"/>
                <w:sz w:val="24"/>
                <w:szCs w:val="24"/>
              </w:rPr>
              <w:t>№ п/п</w:t>
            </w:r>
          </w:p>
        </w:tc>
        <w:tc>
          <w:tcPr>
            <w:tcW w:w="5605" w:type="dxa"/>
          </w:tcPr>
          <w:p w:rsidR="003F6DDA" w:rsidRPr="00EA054E" w:rsidRDefault="003F6DDA" w:rsidP="00E90ECB">
            <w:pPr>
              <w:pStyle w:val="a6"/>
              <w:spacing w:after="0" w:line="240" w:lineRule="auto"/>
              <w:ind w:left="0"/>
              <w:jc w:val="center"/>
              <w:rPr>
                <w:rFonts w:ascii="Times New Roman" w:hAnsi="Times New Roman"/>
                <w:sz w:val="24"/>
                <w:szCs w:val="24"/>
              </w:rPr>
            </w:pPr>
            <w:r w:rsidRPr="00EA054E">
              <w:rPr>
                <w:rFonts w:ascii="Times New Roman" w:hAnsi="Times New Roman"/>
                <w:sz w:val="24"/>
                <w:szCs w:val="24"/>
              </w:rPr>
              <w:t>Содержание деятельности</w:t>
            </w:r>
          </w:p>
        </w:tc>
        <w:tc>
          <w:tcPr>
            <w:tcW w:w="1480" w:type="dxa"/>
          </w:tcPr>
          <w:p w:rsidR="003F6DDA" w:rsidRPr="00EA054E" w:rsidRDefault="003F6DDA" w:rsidP="00E90ECB">
            <w:pPr>
              <w:pStyle w:val="a6"/>
              <w:spacing w:after="0" w:line="240" w:lineRule="auto"/>
              <w:ind w:left="0"/>
              <w:jc w:val="center"/>
              <w:rPr>
                <w:rFonts w:ascii="Times New Roman" w:hAnsi="Times New Roman"/>
                <w:sz w:val="24"/>
                <w:szCs w:val="24"/>
              </w:rPr>
            </w:pPr>
            <w:r w:rsidRPr="00EA054E">
              <w:rPr>
                <w:rFonts w:ascii="Times New Roman" w:hAnsi="Times New Roman"/>
                <w:sz w:val="24"/>
                <w:szCs w:val="24"/>
              </w:rPr>
              <w:t>Сроки проведения</w:t>
            </w:r>
          </w:p>
        </w:tc>
        <w:tc>
          <w:tcPr>
            <w:tcW w:w="1910" w:type="dxa"/>
          </w:tcPr>
          <w:p w:rsidR="003F6DDA" w:rsidRPr="00EA054E" w:rsidRDefault="003F6DDA" w:rsidP="00E90ECB">
            <w:pPr>
              <w:pStyle w:val="a6"/>
              <w:spacing w:after="0" w:line="240" w:lineRule="auto"/>
              <w:ind w:left="0"/>
              <w:jc w:val="center"/>
              <w:rPr>
                <w:rFonts w:ascii="Times New Roman" w:hAnsi="Times New Roman"/>
                <w:sz w:val="24"/>
                <w:szCs w:val="24"/>
              </w:rPr>
            </w:pPr>
            <w:r w:rsidRPr="00EA054E">
              <w:rPr>
                <w:rFonts w:ascii="Times New Roman" w:hAnsi="Times New Roman"/>
                <w:sz w:val="24"/>
                <w:szCs w:val="24"/>
              </w:rPr>
              <w:t>Ответственный</w:t>
            </w:r>
          </w:p>
        </w:tc>
      </w:tr>
      <w:tr w:rsidR="003F6DDA" w:rsidRPr="00837B81" w:rsidTr="00E90ECB">
        <w:tc>
          <w:tcPr>
            <w:tcW w:w="576" w:type="dxa"/>
          </w:tcPr>
          <w:p w:rsidR="003F6DDA" w:rsidRPr="00EA054E" w:rsidRDefault="003F6DDA" w:rsidP="00E90ECB">
            <w:pPr>
              <w:pStyle w:val="a6"/>
              <w:spacing w:after="0" w:line="240" w:lineRule="auto"/>
              <w:ind w:left="0"/>
              <w:jc w:val="center"/>
              <w:rPr>
                <w:rFonts w:ascii="Times New Roman" w:hAnsi="Times New Roman"/>
                <w:sz w:val="24"/>
                <w:szCs w:val="24"/>
              </w:rPr>
            </w:pPr>
            <w:r w:rsidRPr="00EA054E">
              <w:rPr>
                <w:rFonts w:ascii="Times New Roman" w:hAnsi="Times New Roman"/>
                <w:sz w:val="24"/>
                <w:szCs w:val="24"/>
              </w:rPr>
              <w:t>1</w:t>
            </w:r>
          </w:p>
          <w:p w:rsidR="003F6DDA" w:rsidRPr="00EA054E"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pStyle w:val="a6"/>
              <w:spacing w:after="0" w:line="240" w:lineRule="auto"/>
              <w:ind w:left="0"/>
              <w:jc w:val="center"/>
              <w:rPr>
                <w:rFonts w:ascii="Times New Roman" w:hAnsi="Times New Roman"/>
                <w:sz w:val="24"/>
                <w:szCs w:val="24"/>
              </w:rPr>
            </w:pPr>
          </w:p>
          <w:p w:rsidR="003F6DDA"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pStyle w:val="a6"/>
              <w:spacing w:after="0" w:line="240" w:lineRule="auto"/>
              <w:ind w:left="0"/>
              <w:jc w:val="center"/>
              <w:rPr>
                <w:rFonts w:ascii="Times New Roman" w:hAnsi="Times New Roman"/>
                <w:sz w:val="24"/>
                <w:szCs w:val="24"/>
              </w:rPr>
            </w:pPr>
          </w:p>
        </w:tc>
        <w:tc>
          <w:tcPr>
            <w:tcW w:w="5605" w:type="dxa"/>
          </w:tcPr>
          <w:p w:rsidR="003F6DDA" w:rsidRPr="00D13B1E" w:rsidRDefault="003F6DDA" w:rsidP="00E90ECB">
            <w:pPr>
              <w:pStyle w:val="c4"/>
              <w:shd w:val="clear" w:color="auto" w:fill="FFFFFF"/>
              <w:spacing w:before="0" w:beforeAutospacing="0" w:after="0" w:afterAutospacing="0"/>
              <w:jc w:val="both"/>
              <w:rPr>
                <w:rStyle w:val="c2"/>
                <w:rFonts w:eastAsia="Calibri"/>
              </w:rPr>
            </w:pPr>
            <w:r w:rsidRPr="00D13B1E">
              <w:rPr>
                <w:rStyle w:val="c2"/>
                <w:rFonts w:eastAsia="Calibri"/>
              </w:rPr>
              <w:t>Заседание № Цель:  </w:t>
            </w:r>
            <w:r w:rsidRPr="00D13B1E">
              <w:rPr>
                <w:rStyle w:val="apple-converted-space"/>
                <w:shd w:val="clear" w:color="auto" w:fill="FFFFFF"/>
              </w:rPr>
              <w:t> </w:t>
            </w:r>
            <w:r w:rsidRPr="00D13B1E">
              <w:rPr>
                <w:shd w:val="clear" w:color="auto" w:fill="FFFFFF"/>
              </w:rPr>
              <w:t>Ознакомление с планом работы на новый учебный год</w:t>
            </w:r>
            <w:r w:rsidRPr="00D13B1E">
              <w:rPr>
                <w:rStyle w:val="c2"/>
                <w:rFonts w:eastAsia="Calibri"/>
              </w:rPr>
              <w:t> </w:t>
            </w:r>
          </w:p>
          <w:p w:rsidR="003F6DDA" w:rsidRPr="00D13B1E" w:rsidRDefault="003F6DDA" w:rsidP="00E90ECB">
            <w:pPr>
              <w:pStyle w:val="c4"/>
              <w:shd w:val="clear" w:color="auto" w:fill="FFFFFF"/>
              <w:spacing w:before="0" w:beforeAutospacing="0" w:after="0" w:afterAutospacing="0"/>
              <w:jc w:val="both"/>
              <w:rPr>
                <w:rStyle w:val="c2"/>
                <w:rFonts w:eastAsia="Calibri"/>
              </w:rPr>
            </w:pPr>
            <w:r w:rsidRPr="00D13B1E">
              <w:rPr>
                <w:rStyle w:val="c2"/>
                <w:rFonts w:eastAsia="Calibri"/>
              </w:rPr>
              <w:t xml:space="preserve"> 1.Знакомство с задачами на учебный год </w:t>
            </w:r>
            <w:r w:rsidR="00E90ECB">
              <w:rPr>
                <w:rStyle w:val="c2"/>
                <w:rFonts w:eastAsia="Calibri"/>
              </w:rPr>
              <w:t>2023-2024</w:t>
            </w:r>
            <w:r w:rsidRPr="00D13B1E">
              <w:rPr>
                <w:rStyle w:val="c2"/>
                <w:rFonts w:eastAsia="Calibri"/>
              </w:rPr>
              <w:t>.</w:t>
            </w:r>
          </w:p>
          <w:p w:rsidR="003F6DDA" w:rsidRPr="00D13B1E" w:rsidRDefault="003F6DDA" w:rsidP="00E90ECB">
            <w:pPr>
              <w:pStyle w:val="c4"/>
              <w:shd w:val="clear" w:color="auto" w:fill="FFFFFF"/>
              <w:spacing w:before="0" w:beforeAutospacing="0" w:after="0" w:afterAutospacing="0"/>
              <w:jc w:val="both"/>
              <w:rPr>
                <w:rFonts w:eastAsia="Calibri"/>
              </w:rPr>
            </w:pPr>
            <w:r w:rsidRPr="00D13B1E">
              <w:rPr>
                <w:rStyle w:val="c2"/>
                <w:rFonts w:eastAsia="Calibri"/>
              </w:rPr>
              <w:t> 2. Знакомство с задачами и функциями Совета родителей.  Распределение обязанностей,</w:t>
            </w:r>
          </w:p>
          <w:p w:rsidR="003F6DDA" w:rsidRPr="00D13B1E" w:rsidRDefault="003F6DDA" w:rsidP="00E90ECB">
            <w:pPr>
              <w:pStyle w:val="c4"/>
              <w:shd w:val="clear" w:color="auto" w:fill="FFFFFF"/>
              <w:spacing w:before="0" w:beforeAutospacing="0" w:after="0" w:afterAutospacing="0"/>
            </w:pPr>
            <w:r w:rsidRPr="00D13B1E">
              <w:rPr>
                <w:rStyle w:val="c2"/>
                <w:rFonts w:eastAsia="Calibri"/>
              </w:rPr>
              <w:t> выборы председателя и секретаря.</w:t>
            </w:r>
          </w:p>
          <w:p w:rsidR="003F6DDA" w:rsidRPr="00D13B1E" w:rsidRDefault="003F6DDA" w:rsidP="00E90ECB">
            <w:pPr>
              <w:pStyle w:val="c4"/>
              <w:shd w:val="clear" w:color="auto" w:fill="FFFFFF"/>
              <w:spacing w:before="0" w:beforeAutospacing="0" w:after="0" w:afterAutospacing="0"/>
              <w:rPr>
                <w:rStyle w:val="c2"/>
                <w:rFonts w:eastAsia="Calibri"/>
              </w:rPr>
            </w:pPr>
            <w:r w:rsidRPr="00D13B1E">
              <w:rPr>
                <w:rStyle w:val="c2"/>
                <w:rFonts w:eastAsia="Calibri"/>
              </w:rPr>
              <w:t xml:space="preserve"> 3.Рассмотрение и утверждение плана работы на </w:t>
            </w:r>
            <w:r w:rsidR="00E90ECB">
              <w:rPr>
                <w:rStyle w:val="c2"/>
                <w:rFonts w:eastAsia="Calibri"/>
              </w:rPr>
              <w:t>2023-2024</w:t>
            </w:r>
            <w:r w:rsidRPr="00D13B1E">
              <w:rPr>
                <w:rStyle w:val="c2"/>
                <w:rFonts w:eastAsia="Calibri"/>
              </w:rPr>
              <w:t xml:space="preserve"> учебный год.</w:t>
            </w:r>
          </w:p>
          <w:p w:rsidR="003F6DDA" w:rsidRPr="00837B81" w:rsidRDefault="003F6DDA" w:rsidP="00E90ECB">
            <w:pPr>
              <w:pStyle w:val="a6"/>
              <w:widowControl w:val="0"/>
              <w:numPr>
                <w:ilvl w:val="0"/>
                <w:numId w:val="3"/>
              </w:numPr>
              <w:shd w:val="clear" w:color="auto" w:fill="FFFFFF"/>
              <w:autoSpaceDE w:val="0"/>
              <w:autoSpaceDN w:val="0"/>
              <w:adjustRightInd w:val="0"/>
              <w:spacing w:after="0" w:line="240" w:lineRule="auto"/>
              <w:ind w:left="0"/>
              <w:jc w:val="both"/>
              <w:rPr>
                <w:rFonts w:ascii="Times New Roman" w:hAnsi="Times New Roman"/>
                <w:sz w:val="24"/>
                <w:szCs w:val="24"/>
              </w:rPr>
            </w:pPr>
            <w:r w:rsidRPr="00D13B1E">
              <w:rPr>
                <w:rStyle w:val="c2"/>
                <w:rFonts w:eastAsia="Calibri"/>
                <w:sz w:val="24"/>
                <w:szCs w:val="24"/>
              </w:rPr>
              <w:t>4.</w:t>
            </w:r>
            <w:r w:rsidRPr="00D13B1E">
              <w:rPr>
                <w:rStyle w:val="c0"/>
                <w:rFonts w:ascii="Times New Roman" w:eastAsiaTheme="majorEastAsia" w:hAnsi="Times New Roman"/>
                <w:sz w:val="24"/>
                <w:szCs w:val="24"/>
              </w:rPr>
              <w:t>Организация питания в детском саду –</w:t>
            </w:r>
            <w:r w:rsidRPr="00777B80">
              <w:rPr>
                <w:rStyle w:val="c0"/>
                <w:rFonts w:ascii="Times New Roman" w:eastAsiaTheme="majorEastAsia" w:hAnsi="Times New Roman"/>
                <w:sz w:val="24"/>
                <w:szCs w:val="24"/>
              </w:rPr>
              <w:t xml:space="preserve"> </w:t>
            </w:r>
            <w:r w:rsidRPr="00D13B1E">
              <w:rPr>
                <w:rStyle w:val="c0"/>
                <w:rFonts w:ascii="Times New Roman" w:eastAsiaTheme="majorEastAsia" w:hAnsi="Times New Roman"/>
                <w:sz w:val="24"/>
                <w:szCs w:val="24"/>
              </w:rPr>
              <w:t>заседание родительского комитета</w:t>
            </w:r>
          </w:p>
        </w:tc>
        <w:tc>
          <w:tcPr>
            <w:tcW w:w="1480" w:type="dxa"/>
          </w:tcPr>
          <w:p w:rsidR="003F6DDA" w:rsidRPr="00EA054E" w:rsidRDefault="003F6DDA" w:rsidP="00E90ECB">
            <w:pPr>
              <w:pStyle w:val="a6"/>
              <w:spacing w:after="0" w:line="240" w:lineRule="auto"/>
              <w:ind w:left="0"/>
              <w:jc w:val="center"/>
              <w:rPr>
                <w:rFonts w:ascii="Times New Roman" w:hAnsi="Times New Roman"/>
                <w:sz w:val="24"/>
                <w:szCs w:val="24"/>
              </w:rPr>
            </w:pPr>
            <w:r>
              <w:rPr>
                <w:rFonts w:ascii="Times New Roman" w:hAnsi="Times New Roman"/>
                <w:sz w:val="24"/>
                <w:szCs w:val="24"/>
              </w:rPr>
              <w:t>сентябрь</w:t>
            </w:r>
          </w:p>
        </w:tc>
        <w:tc>
          <w:tcPr>
            <w:tcW w:w="1910" w:type="dxa"/>
          </w:tcPr>
          <w:p w:rsidR="003F6DDA" w:rsidRPr="00B14BFB" w:rsidRDefault="003F6DDA" w:rsidP="00E90ECB">
            <w:pPr>
              <w:pStyle w:val="a4"/>
              <w:spacing w:before="0" w:beforeAutospacing="0" w:after="0" w:afterAutospacing="0"/>
            </w:pPr>
            <w:r>
              <w:t xml:space="preserve">Заведующий, </w:t>
            </w:r>
          </w:p>
          <w:p w:rsidR="003F6DDA" w:rsidRPr="00EA054E" w:rsidRDefault="003F6DDA" w:rsidP="00E90ECB">
            <w:pPr>
              <w:pStyle w:val="a6"/>
              <w:spacing w:after="0" w:line="240" w:lineRule="auto"/>
              <w:ind w:left="0"/>
              <w:jc w:val="both"/>
              <w:rPr>
                <w:rFonts w:ascii="Times New Roman" w:hAnsi="Times New Roman"/>
                <w:sz w:val="24"/>
                <w:szCs w:val="24"/>
              </w:rPr>
            </w:pPr>
            <w:r w:rsidRPr="00B14BFB">
              <w:rPr>
                <w:rFonts w:ascii="Times New Roman" w:hAnsi="Times New Roman"/>
                <w:sz w:val="24"/>
                <w:szCs w:val="24"/>
              </w:rPr>
              <w:t>Родительские комитеты группы</w:t>
            </w:r>
          </w:p>
        </w:tc>
      </w:tr>
      <w:tr w:rsidR="003F6DDA" w:rsidRPr="00837B81" w:rsidTr="00E90ECB">
        <w:tc>
          <w:tcPr>
            <w:tcW w:w="576" w:type="dxa"/>
          </w:tcPr>
          <w:p w:rsidR="003F6DDA" w:rsidRPr="00EA054E" w:rsidRDefault="003F6DDA" w:rsidP="00E90ECB">
            <w:pPr>
              <w:pStyle w:val="a6"/>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05" w:type="dxa"/>
          </w:tcPr>
          <w:p w:rsidR="003F6DDA" w:rsidRPr="005C13E2" w:rsidRDefault="003F6DDA" w:rsidP="00E90ECB">
            <w:pPr>
              <w:spacing w:after="0" w:line="240" w:lineRule="auto"/>
              <w:jc w:val="both"/>
              <w:rPr>
                <w:rFonts w:ascii="Times New Roman" w:hAnsi="Times New Roman"/>
                <w:bCs/>
                <w:sz w:val="24"/>
                <w:szCs w:val="24"/>
              </w:rPr>
            </w:pPr>
            <w:r w:rsidRPr="005C13E2">
              <w:rPr>
                <w:rFonts w:ascii="Times New Roman" w:hAnsi="Times New Roman"/>
                <w:bCs/>
                <w:sz w:val="24"/>
                <w:szCs w:val="24"/>
              </w:rPr>
              <w:t>Систематический контроль комиссии по питанию:</w:t>
            </w:r>
          </w:p>
          <w:p w:rsidR="003F6DDA" w:rsidRDefault="003F6DDA" w:rsidP="00E90ECB">
            <w:pPr>
              <w:spacing w:after="0" w:line="240" w:lineRule="auto"/>
              <w:jc w:val="both"/>
              <w:rPr>
                <w:rFonts w:ascii="Times New Roman" w:hAnsi="Times New Roman"/>
                <w:sz w:val="24"/>
                <w:szCs w:val="24"/>
              </w:rPr>
            </w:pPr>
            <w:r w:rsidRPr="005C13E2">
              <w:rPr>
                <w:rFonts w:ascii="Times New Roman" w:hAnsi="Times New Roman"/>
                <w:bCs/>
                <w:sz w:val="24"/>
                <w:szCs w:val="24"/>
              </w:rPr>
              <w:t>1. Контроль за организацией процесса   кормления в   группах.</w:t>
            </w:r>
            <w:r w:rsidRPr="005C13E2">
              <w:rPr>
                <w:rFonts w:ascii="Times New Roman" w:hAnsi="Times New Roman"/>
                <w:sz w:val="24"/>
                <w:szCs w:val="24"/>
              </w:rPr>
              <w:t xml:space="preserve"> </w:t>
            </w:r>
          </w:p>
          <w:p w:rsidR="003F6DDA" w:rsidRPr="005C13E2" w:rsidRDefault="003F6DDA" w:rsidP="00E90ECB">
            <w:pPr>
              <w:spacing w:after="0" w:line="240" w:lineRule="auto"/>
              <w:jc w:val="both"/>
              <w:rPr>
                <w:rFonts w:ascii="Times New Roman" w:hAnsi="Times New Roman"/>
                <w:sz w:val="24"/>
                <w:szCs w:val="24"/>
              </w:rPr>
            </w:pPr>
            <w:r>
              <w:rPr>
                <w:rFonts w:ascii="Times New Roman" w:hAnsi="Times New Roman"/>
                <w:sz w:val="24"/>
                <w:szCs w:val="24"/>
              </w:rPr>
              <w:t>2.</w:t>
            </w:r>
            <w:r w:rsidRPr="005C13E2">
              <w:rPr>
                <w:rFonts w:ascii="Times New Roman" w:hAnsi="Times New Roman"/>
                <w:sz w:val="24"/>
                <w:szCs w:val="24"/>
              </w:rPr>
              <w:t xml:space="preserve">Контроль качества приготовления блюд </w:t>
            </w:r>
          </w:p>
          <w:p w:rsidR="003F6DDA" w:rsidRPr="005C13E2" w:rsidRDefault="003F6DDA" w:rsidP="00E90ECB">
            <w:pPr>
              <w:spacing w:after="0" w:line="240" w:lineRule="auto"/>
              <w:jc w:val="both"/>
              <w:rPr>
                <w:rFonts w:ascii="Times New Roman" w:hAnsi="Times New Roman"/>
                <w:sz w:val="24"/>
                <w:szCs w:val="24"/>
              </w:rPr>
            </w:pPr>
            <w:r>
              <w:rPr>
                <w:rFonts w:ascii="Times New Roman" w:hAnsi="Times New Roman"/>
                <w:bCs/>
                <w:sz w:val="24"/>
                <w:szCs w:val="24"/>
              </w:rPr>
              <w:t>3</w:t>
            </w:r>
            <w:r w:rsidRPr="005C13E2">
              <w:rPr>
                <w:rFonts w:ascii="Times New Roman" w:hAnsi="Times New Roman"/>
                <w:bCs/>
                <w:sz w:val="24"/>
                <w:szCs w:val="24"/>
              </w:rPr>
              <w:t xml:space="preserve">. Контрольные взвешивания   порций на группах. </w:t>
            </w:r>
            <w:r w:rsidRPr="005C13E2">
              <w:rPr>
                <w:rFonts w:ascii="Times New Roman" w:hAnsi="Times New Roman"/>
                <w:sz w:val="24"/>
                <w:szCs w:val="24"/>
              </w:rPr>
              <w:t xml:space="preserve">Соблюдение графика выдачи готовой   продукции на группе     </w:t>
            </w:r>
          </w:p>
          <w:p w:rsidR="003F6DDA" w:rsidRPr="00D13B1E" w:rsidRDefault="003F6DDA" w:rsidP="00E90ECB">
            <w:pPr>
              <w:spacing w:after="0" w:line="240" w:lineRule="auto"/>
              <w:jc w:val="both"/>
              <w:rPr>
                <w:rFonts w:ascii="Times New Roman" w:hAnsi="Times New Roman"/>
                <w:color w:val="FF0000"/>
                <w:sz w:val="24"/>
                <w:szCs w:val="24"/>
              </w:rPr>
            </w:pPr>
            <w:r>
              <w:rPr>
                <w:rFonts w:ascii="Times New Roman" w:hAnsi="Times New Roman"/>
                <w:sz w:val="24"/>
                <w:szCs w:val="24"/>
              </w:rPr>
              <w:t>4</w:t>
            </w:r>
            <w:r w:rsidRPr="005C13E2">
              <w:rPr>
                <w:rFonts w:ascii="Times New Roman" w:hAnsi="Times New Roman"/>
                <w:sz w:val="24"/>
                <w:szCs w:val="24"/>
              </w:rPr>
              <w:t>.Анкетирование родителей «Удовлетворенность родителей качеством питания»</w:t>
            </w:r>
          </w:p>
        </w:tc>
        <w:tc>
          <w:tcPr>
            <w:tcW w:w="1480" w:type="dxa"/>
          </w:tcPr>
          <w:p w:rsidR="003F6DDA" w:rsidRDefault="003F6DDA" w:rsidP="00E90ECB">
            <w:pPr>
              <w:spacing w:after="0" w:line="240" w:lineRule="auto"/>
              <w:jc w:val="both"/>
              <w:rPr>
                <w:rFonts w:ascii="Times New Roman" w:hAnsi="Times New Roman"/>
                <w:sz w:val="24"/>
                <w:szCs w:val="24"/>
              </w:rPr>
            </w:pPr>
            <w:r>
              <w:rPr>
                <w:rFonts w:ascii="Times New Roman" w:hAnsi="Times New Roman"/>
                <w:sz w:val="24"/>
                <w:szCs w:val="24"/>
              </w:rPr>
              <w:t>Раз в квартал</w:t>
            </w:r>
          </w:p>
          <w:p w:rsidR="003F6DDA" w:rsidRDefault="003F6DDA" w:rsidP="00E90ECB">
            <w:pPr>
              <w:spacing w:after="0" w:line="240" w:lineRule="auto"/>
              <w:jc w:val="both"/>
              <w:rPr>
                <w:rFonts w:ascii="Times New Roman" w:hAnsi="Times New Roman"/>
                <w:sz w:val="24"/>
                <w:szCs w:val="24"/>
              </w:rPr>
            </w:pPr>
          </w:p>
          <w:p w:rsidR="003F6DDA" w:rsidRDefault="003F6DDA" w:rsidP="00E90ECB">
            <w:pPr>
              <w:spacing w:after="0" w:line="240" w:lineRule="auto"/>
              <w:jc w:val="both"/>
              <w:rPr>
                <w:rFonts w:ascii="Times New Roman" w:hAnsi="Times New Roman"/>
                <w:sz w:val="24"/>
                <w:szCs w:val="24"/>
              </w:rPr>
            </w:pPr>
          </w:p>
          <w:p w:rsidR="003F6DDA" w:rsidRDefault="003F6DDA" w:rsidP="00E90ECB">
            <w:pPr>
              <w:spacing w:after="0" w:line="240" w:lineRule="auto"/>
              <w:jc w:val="both"/>
              <w:rPr>
                <w:rFonts w:ascii="Times New Roman" w:hAnsi="Times New Roman"/>
                <w:sz w:val="24"/>
                <w:szCs w:val="24"/>
              </w:rPr>
            </w:pPr>
          </w:p>
          <w:p w:rsidR="003F6DDA" w:rsidRDefault="003F6DDA" w:rsidP="00E90ECB">
            <w:pPr>
              <w:spacing w:after="0" w:line="240" w:lineRule="auto"/>
              <w:jc w:val="both"/>
              <w:rPr>
                <w:rFonts w:ascii="Times New Roman" w:hAnsi="Times New Roman"/>
                <w:sz w:val="24"/>
                <w:szCs w:val="24"/>
              </w:rPr>
            </w:pPr>
          </w:p>
          <w:p w:rsidR="003F6DDA" w:rsidRDefault="003F6DDA" w:rsidP="00E90ECB">
            <w:pPr>
              <w:spacing w:after="0" w:line="240" w:lineRule="auto"/>
              <w:jc w:val="both"/>
              <w:rPr>
                <w:rFonts w:ascii="Times New Roman" w:hAnsi="Times New Roman"/>
                <w:sz w:val="24"/>
                <w:szCs w:val="24"/>
              </w:rPr>
            </w:pPr>
          </w:p>
          <w:p w:rsidR="003F6DDA" w:rsidRDefault="003F6DDA" w:rsidP="00E90ECB">
            <w:pPr>
              <w:spacing w:after="0" w:line="240" w:lineRule="auto"/>
              <w:jc w:val="both"/>
              <w:rPr>
                <w:rFonts w:ascii="Times New Roman" w:hAnsi="Times New Roman"/>
                <w:bCs/>
                <w:sz w:val="24"/>
                <w:szCs w:val="24"/>
              </w:rPr>
            </w:pPr>
            <w:r>
              <w:rPr>
                <w:rFonts w:ascii="Times New Roman" w:hAnsi="Times New Roman"/>
                <w:sz w:val="24"/>
                <w:szCs w:val="24"/>
              </w:rPr>
              <w:t>апрель</w:t>
            </w:r>
          </w:p>
          <w:p w:rsidR="003F6DDA" w:rsidRPr="00D73F58" w:rsidRDefault="003F6DDA" w:rsidP="00E90ECB">
            <w:pPr>
              <w:pStyle w:val="a6"/>
              <w:spacing w:after="0" w:line="240" w:lineRule="auto"/>
              <w:ind w:left="0"/>
              <w:rPr>
                <w:rFonts w:ascii="Times New Roman" w:hAnsi="Times New Roman"/>
                <w:sz w:val="24"/>
                <w:szCs w:val="24"/>
              </w:rPr>
            </w:pPr>
          </w:p>
        </w:tc>
        <w:tc>
          <w:tcPr>
            <w:tcW w:w="1910" w:type="dxa"/>
          </w:tcPr>
          <w:p w:rsidR="003F6DDA" w:rsidRDefault="003F6DDA" w:rsidP="00E90ECB">
            <w:pPr>
              <w:pStyle w:val="a4"/>
              <w:spacing w:before="0" w:beforeAutospacing="0" w:after="0" w:afterAutospacing="0"/>
            </w:pPr>
            <w:r w:rsidRPr="00B14BFB">
              <w:t>Родительские комитеты группы</w:t>
            </w:r>
          </w:p>
        </w:tc>
      </w:tr>
      <w:tr w:rsidR="003F6DDA" w:rsidRPr="00837B81" w:rsidTr="00E90ECB">
        <w:trPr>
          <w:trHeight w:val="1521"/>
        </w:trPr>
        <w:tc>
          <w:tcPr>
            <w:tcW w:w="576" w:type="dxa"/>
          </w:tcPr>
          <w:p w:rsidR="003F6DDA" w:rsidRPr="00EA054E" w:rsidRDefault="003F6DDA" w:rsidP="00E90ECB">
            <w:pPr>
              <w:pStyle w:val="a6"/>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605" w:type="dxa"/>
          </w:tcPr>
          <w:p w:rsidR="003F6DDA" w:rsidRPr="00D13B1E" w:rsidRDefault="003F6DDA" w:rsidP="00E90ECB">
            <w:pPr>
              <w:pStyle w:val="c1"/>
              <w:shd w:val="clear" w:color="auto" w:fill="FFFFFF"/>
              <w:spacing w:before="0" w:beforeAutospacing="0" w:after="0" w:afterAutospacing="0"/>
              <w:jc w:val="both"/>
              <w:rPr>
                <w:rStyle w:val="c0"/>
                <w:rFonts w:eastAsia="Calibri"/>
              </w:rPr>
            </w:pPr>
            <w:r>
              <w:rPr>
                <w:rStyle w:val="c0"/>
                <w:rFonts w:eastAsia="Calibri"/>
              </w:rPr>
              <w:t>Заседание №2 «Подведение итогов года»</w:t>
            </w:r>
          </w:p>
          <w:p w:rsidR="003F6DDA" w:rsidRPr="00226B13" w:rsidRDefault="003F6DDA" w:rsidP="00E90ECB">
            <w:pPr>
              <w:spacing w:after="0" w:line="240" w:lineRule="auto"/>
              <w:jc w:val="both"/>
              <w:rPr>
                <w:rFonts w:ascii="Times New Roman" w:hAnsi="Times New Roman"/>
                <w:sz w:val="24"/>
                <w:szCs w:val="24"/>
              </w:rPr>
            </w:pPr>
            <w:r w:rsidRPr="00226B13">
              <w:rPr>
                <w:rFonts w:ascii="Times New Roman" w:hAnsi="Times New Roman"/>
                <w:sz w:val="24"/>
                <w:szCs w:val="24"/>
              </w:rPr>
              <w:t>1.Проведение новогодних утренников  в</w:t>
            </w:r>
            <w:r w:rsidRPr="00777B80">
              <w:rPr>
                <w:rFonts w:ascii="Times New Roman" w:hAnsi="Times New Roman"/>
                <w:sz w:val="24"/>
                <w:szCs w:val="24"/>
              </w:rPr>
              <w:t xml:space="preserve"> </w:t>
            </w:r>
            <w:r>
              <w:rPr>
                <w:rFonts w:ascii="Times New Roman" w:hAnsi="Times New Roman"/>
                <w:sz w:val="24"/>
                <w:szCs w:val="24"/>
              </w:rPr>
              <w:t>детском саду</w:t>
            </w:r>
            <w:r w:rsidRPr="00226B13">
              <w:rPr>
                <w:rFonts w:ascii="Times New Roman" w:hAnsi="Times New Roman"/>
                <w:sz w:val="24"/>
                <w:szCs w:val="24"/>
              </w:rPr>
              <w:t xml:space="preserve">, обсуждение сценариев. </w:t>
            </w:r>
          </w:p>
          <w:p w:rsidR="003F6DDA" w:rsidRPr="00D13B1E" w:rsidRDefault="003F6DDA" w:rsidP="00E90ECB">
            <w:pPr>
              <w:spacing w:after="0" w:line="240" w:lineRule="auto"/>
              <w:jc w:val="both"/>
              <w:rPr>
                <w:rFonts w:ascii="Times New Roman" w:hAnsi="Times New Roman"/>
                <w:color w:val="FF0000"/>
                <w:sz w:val="24"/>
                <w:szCs w:val="24"/>
              </w:rPr>
            </w:pPr>
            <w:r w:rsidRPr="00226B13">
              <w:rPr>
                <w:rFonts w:ascii="Times New Roman" w:hAnsi="Times New Roman"/>
                <w:sz w:val="24"/>
                <w:szCs w:val="24"/>
              </w:rPr>
              <w:t xml:space="preserve">2.Оформление групповых помещений, окон, новогоднего оформления двора. </w:t>
            </w:r>
          </w:p>
        </w:tc>
        <w:tc>
          <w:tcPr>
            <w:tcW w:w="1480" w:type="dxa"/>
          </w:tcPr>
          <w:p w:rsidR="003F6DDA" w:rsidRDefault="003F6DDA" w:rsidP="00E90ECB">
            <w:pPr>
              <w:pStyle w:val="a6"/>
              <w:spacing w:after="0" w:line="240" w:lineRule="auto"/>
              <w:ind w:left="0"/>
              <w:jc w:val="center"/>
              <w:rPr>
                <w:rFonts w:ascii="Times New Roman" w:hAnsi="Times New Roman"/>
                <w:sz w:val="24"/>
                <w:szCs w:val="24"/>
              </w:rPr>
            </w:pPr>
            <w:r>
              <w:rPr>
                <w:rFonts w:ascii="Times New Roman" w:hAnsi="Times New Roman"/>
                <w:sz w:val="24"/>
                <w:szCs w:val="24"/>
              </w:rPr>
              <w:t>Декабрь</w:t>
            </w:r>
          </w:p>
          <w:p w:rsidR="003F6DDA" w:rsidRDefault="003F6DDA" w:rsidP="00E90ECB">
            <w:pPr>
              <w:pStyle w:val="a6"/>
              <w:spacing w:after="0" w:line="240" w:lineRule="auto"/>
              <w:ind w:left="0"/>
              <w:jc w:val="center"/>
              <w:rPr>
                <w:rFonts w:ascii="Times New Roman" w:hAnsi="Times New Roman"/>
                <w:sz w:val="24"/>
                <w:szCs w:val="24"/>
              </w:rPr>
            </w:pPr>
          </w:p>
          <w:p w:rsidR="003F6DDA" w:rsidRDefault="003F6DDA" w:rsidP="00E90ECB">
            <w:pPr>
              <w:pStyle w:val="a6"/>
              <w:spacing w:after="0" w:line="240" w:lineRule="auto"/>
              <w:ind w:left="0"/>
              <w:jc w:val="center"/>
              <w:rPr>
                <w:rFonts w:ascii="Times New Roman" w:hAnsi="Times New Roman"/>
                <w:sz w:val="24"/>
                <w:szCs w:val="24"/>
              </w:rPr>
            </w:pPr>
          </w:p>
          <w:p w:rsidR="003F6DDA" w:rsidRDefault="003F6DDA" w:rsidP="00E90ECB">
            <w:pPr>
              <w:pStyle w:val="a6"/>
              <w:spacing w:after="0" w:line="240" w:lineRule="auto"/>
              <w:ind w:left="0"/>
              <w:jc w:val="center"/>
              <w:rPr>
                <w:rFonts w:ascii="Times New Roman" w:hAnsi="Times New Roman"/>
                <w:sz w:val="24"/>
                <w:szCs w:val="24"/>
              </w:rPr>
            </w:pPr>
          </w:p>
          <w:p w:rsidR="003F6DDA"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spacing w:after="0" w:line="240" w:lineRule="auto"/>
              <w:jc w:val="both"/>
              <w:rPr>
                <w:rFonts w:ascii="Times New Roman" w:hAnsi="Times New Roman"/>
                <w:sz w:val="24"/>
                <w:szCs w:val="24"/>
              </w:rPr>
            </w:pPr>
          </w:p>
        </w:tc>
        <w:tc>
          <w:tcPr>
            <w:tcW w:w="1910" w:type="dxa"/>
          </w:tcPr>
          <w:p w:rsidR="003F6DDA" w:rsidRPr="00B14BFB" w:rsidRDefault="003F6DDA" w:rsidP="00E90ECB">
            <w:pPr>
              <w:pStyle w:val="a4"/>
              <w:spacing w:before="0" w:beforeAutospacing="0" w:after="0" w:afterAutospacing="0"/>
            </w:pPr>
            <w:r>
              <w:t>Заведующий, музыкальные руководители,</w:t>
            </w:r>
          </w:p>
          <w:p w:rsidR="003F6DDA" w:rsidRPr="00EA054E" w:rsidRDefault="003F6DDA" w:rsidP="00E90ECB">
            <w:pPr>
              <w:pStyle w:val="a6"/>
              <w:spacing w:after="0" w:line="240" w:lineRule="auto"/>
              <w:ind w:left="0"/>
              <w:jc w:val="both"/>
              <w:rPr>
                <w:rFonts w:ascii="Times New Roman" w:hAnsi="Times New Roman"/>
                <w:sz w:val="24"/>
                <w:szCs w:val="24"/>
              </w:rPr>
            </w:pPr>
            <w:r w:rsidRPr="00B14BFB">
              <w:rPr>
                <w:rFonts w:ascii="Times New Roman" w:hAnsi="Times New Roman"/>
                <w:sz w:val="24"/>
                <w:szCs w:val="24"/>
              </w:rPr>
              <w:t>Родительские комитеты группы</w:t>
            </w:r>
          </w:p>
        </w:tc>
      </w:tr>
      <w:tr w:rsidR="003F6DDA" w:rsidRPr="00837B81" w:rsidTr="00E90ECB">
        <w:tc>
          <w:tcPr>
            <w:tcW w:w="576" w:type="dxa"/>
          </w:tcPr>
          <w:p w:rsidR="003F6DDA" w:rsidRPr="00EA054E" w:rsidRDefault="003F6DDA" w:rsidP="00E90ECB">
            <w:pPr>
              <w:pStyle w:val="a6"/>
              <w:spacing w:after="0" w:line="240" w:lineRule="auto"/>
              <w:ind w:left="0"/>
              <w:jc w:val="center"/>
              <w:rPr>
                <w:rFonts w:ascii="Times New Roman" w:hAnsi="Times New Roman"/>
                <w:sz w:val="24"/>
                <w:szCs w:val="24"/>
              </w:rPr>
            </w:pPr>
            <w:r>
              <w:rPr>
                <w:rFonts w:ascii="Times New Roman" w:hAnsi="Times New Roman"/>
                <w:sz w:val="24"/>
                <w:szCs w:val="24"/>
              </w:rPr>
              <w:t>4</w:t>
            </w:r>
          </w:p>
          <w:p w:rsidR="003F6DDA" w:rsidRPr="00EA054E"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pStyle w:val="a6"/>
              <w:spacing w:after="0" w:line="240" w:lineRule="auto"/>
              <w:ind w:left="0"/>
              <w:jc w:val="center"/>
              <w:rPr>
                <w:rFonts w:ascii="Times New Roman" w:hAnsi="Times New Roman"/>
                <w:sz w:val="24"/>
                <w:szCs w:val="24"/>
              </w:rPr>
            </w:pPr>
          </w:p>
          <w:p w:rsidR="003F6DDA"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pStyle w:val="a6"/>
              <w:spacing w:after="0" w:line="240" w:lineRule="auto"/>
              <w:ind w:left="0"/>
              <w:jc w:val="center"/>
              <w:rPr>
                <w:rFonts w:ascii="Times New Roman" w:hAnsi="Times New Roman"/>
                <w:sz w:val="24"/>
                <w:szCs w:val="24"/>
              </w:rPr>
            </w:pPr>
          </w:p>
          <w:p w:rsidR="003F6DDA" w:rsidRPr="00EA054E" w:rsidRDefault="003F6DDA" w:rsidP="00E90ECB">
            <w:pPr>
              <w:pStyle w:val="a6"/>
              <w:spacing w:after="0" w:line="240" w:lineRule="auto"/>
              <w:ind w:left="0"/>
              <w:jc w:val="center"/>
              <w:rPr>
                <w:rFonts w:ascii="Times New Roman" w:hAnsi="Times New Roman"/>
                <w:sz w:val="24"/>
                <w:szCs w:val="24"/>
              </w:rPr>
            </w:pPr>
          </w:p>
        </w:tc>
        <w:tc>
          <w:tcPr>
            <w:tcW w:w="5605" w:type="dxa"/>
          </w:tcPr>
          <w:p w:rsidR="003F6DDA" w:rsidRPr="00D13B1E" w:rsidRDefault="003F6DDA" w:rsidP="00E90ECB">
            <w:pPr>
              <w:pStyle w:val="c1"/>
              <w:shd w:val="clear" w:color="auto" w:fill="FFFFFF"/>
              <w:spacing w:before="0" w:beforeAutospacing="0" w:after="0" w:afterAutospacing="0"/>
              <w:jc w:val="both"/>
              <w:rPr>
                <w:rStyle w:val="c0"/>
                <w:rFonts w:eastAsia="Calibri"/>
              </w:rPr>
            </w:pPr>
            <w:r>
              <w:rPr>
                <w:rStyle w:val="c0"/>
                <w:rFonts w:eastAsia="Calibri"/>
              </w:rPr>
              <w:t>Заседание №3</w:t>
            </w:r>
          </w:p>
          <w:p w:rsidR="003F6DDA" w:rsidRPr="00D13B1E" w:rsidRDefault="003F6DDA" w:rsidP="00E90ECB">
            <w:pPr>
              <w:pStyle w:val="a4"/>
              <w:spacing w:before="0" w:beforeAutospacing="0" w:after="0" w:afterAutospacing="0"/>
              <w:jc w:val="both"/>
              <w:rPr>
                <w:rFonts w:eastAsia="Calibri"/>
              </w:rPr>
            </w:pPr>
            <w:r w:rsidRPr="00D13B1E">
              <w:rPr>
                <w:bdr w:val="none" w:sz="0" w:space="0" w:color="auto" w:frame="1"/>
              </w:rPr>
              <w:t>«Анализ работы родительского комитета за учебный год».</w:t>
            </w:r>
          </w:p>
          <w:p w:rsidR="003F6DDA" w:rsidRPr="00D13B1E" w:rsidRDefault="003F6DDA" w:rsidP="00E90ECB">
            <w:pPr>
              <w:pStyle w:val="a4"/>
              <w:spacing w:before="0" w:beforeAutospacing="0" w:after="0" w:afterAutospacing="0"/>
              <w:jc w:val="both"/>
            </w:pPr>
            <w:r w:rsidRPr="00D13B1E">
              <w:rPr>
                <w:bdr w:val="none" w:sz="0" w:space="0" w:color="auto" w:frame="1"/>
              </w:rPr>
              <w:t>1. Планирование работы на новый учебный  год.</w:t>
            </w:r>
          </w:p>
          <w:p w:rsidR="003F6DDA" w:rsidRPr="00D13B1E" w:rsidRDefault="003F6DDA" w:rsidP="00E90ECB">
            <w:pPr>
              <w:pStyle w:val="a4"/>
              <w:spacing w:before="0" w:beforeAutospacing="0" w:after="0" w:afterAutospacing="0"/>
              <w:jc w:val="both"/>
            </w:pPr>
            <w:r>
              <w:rPr>
                <w:bdr w:val="none" w:sz="0" w:space="0" w:color="auto" w:frame="1"/>
              </w:rPr>
              <w:t xml:space="preserve">2.Подготовка детского сада </w:t>
            </w:r>
            <w:r w:rsidRPr="00D13B1E">
              <w:rPr>
                <w:bdr w:val="none" w:sz="0" w:space="0" w:color="auto" w:frame="1"/>
              </w:rPr>
              <w:t>к летней оздоровительной работе</w:t>
            </w:r>
          </w:p>
          <w:p w:rsidR="003F6DDA" w:rsidRPr="00D13B1E" w:rsidRDefault="003F6DDA" w:rsidP="00E90ECB">
            <w:pPr>
              <w:pStyle w:val="c1"/>
              <w:shd w:val="clear" w:color="auto" w:fill="FFFFFF"/>
              <w:spacing w:before="0" w:beforeAutospacing="0" w:after="0" w:afterAutospacing="0"/>
              <w:jc w:val="both"/>
              <w:rPr>
                <w:rFonts w:ascii="Arial" w:hAnsi="Arial" w:cs="Arial"/>
                <w:sz w:val="22"/>
                <w:szCs w:val="22"/>
              </w:rPr>
            </w:pPr>
            <w:r w:rsidRPr="00D13B1E">
              <w:rPr>
                <w:rStyle w:val="c0"/>
                <w:rFonts w:eastAsia="Calibri"/>
              </w:rPr>
              <w:t>3.Организация субботников по озеленению и оборудованию участков и территории детского сада в весенний период.</w:t>
            </w:r>
          </w:p>
          <w:p w:rsidR="003F6DDA" w:rsidRPr="00837B81" w:rsidRDefault="003F6DDA" w:rsidP="00E90ECB">
            <w:pPr>
              <w:numPr>
                <w:ilvl w:val="0"/>
                <w:numId w:val="2"/>
              </w:numPr>
              <w:spacing w:after="0" w:line="240" w:lineRule="auto"/>
              <w:ind w:left="0"/>
              <w:jc w:val="both"/>
              <w:rPr>
                <w:rFonts w:ascii="Times New Roman" w:hAnsi="Times New Roman"/>
                <w:sz w:val="24"/>
                <w:szCs w:val="24"/>
              </w:rPr>
            </w:pPr>
            <w:r>
              <w:rPr>
                <w:rStyle w:val="c0"/>
                <w:color w:val="000000"/>
              </w:rPr>
              <w:t xml:space="preserve">4. </w:t>
            </w:r>
            <w:r>
              <w:rPr>
                <w:rFonts w:ascii="Times New Roman" w:hAnsi="Times New Roman" w:cs="Times New Roman"/>
                <w:sz w:val="24"/>
                <w:szCs w:val="24"/>
              </w:rPr>
              <w:t xml:space="preserve">Публичный доклад по теме «Итоги работы за </w:t>
            </w:r>
            <w:r w:rsidR="00E90ECB">
              <w:rPr>
                <w:rFonts w:ascii="Times New Roman" w:hAnsi="Times New Roman" w:cs="Times New Roman"/>
                <w:sz w:val="24"/>
                <w:szCs w:val="24"/>
              </w:rPr>
              <w:t>2023-2024</w:t>
            </w:r>
            <w:r>
              <w:rPr>
                <w:rFonts w:ascii="Times New Roman" w:hAnsi="Times New Roman" w:cs="Times New Roman"/>
                <w:sz w:val="24"/>
                <w:szCs w:val="24"/>
              </w:rPr>
              <w:t>учебный год».</w:t>
            </w:r>
          </w:p>
        </w:tc>
        <w:tc>
          <w:tcPr>
            <w:tcW w:w="1480" w:type="dxa"/>
          </w:tcPr>
          <w:p w:rsidR="003F6DDA" w:rsidRPr="00EA054E" w:rsidRDefault="003F6DDA" w:rsidP="00E90ECB">
            <w:pPr>
              <w:pStyle w:val="a6"/>
              <w:spacing w:after="0" w:line="240" w:lineRule="auto"/>
              <w:ind w:left="0"/>
              <w:jc w:val="center"/>
              <w:rPr>
                <w:rFonts w:ascii="Times New Roman" w:hAnsi="Times New Roman"/>
                <w:sz w:val="24"/>
                <w:szCs w:val="24"/>
              </w:rPr>
            </w:pPr>
            <w:r>
              <w:rPr>
                <w:rFonts w:ascii="Times New Roman" w:hAnsi="Times New Roman"/>
                <w:sz w:val="24"/>
                <w:szCs w:val="24"/>
              </w:rPr>
              <w:t>Апрель</w:t>
            </w:r>
          </w:p>
        </w:tc>
        <w:tc>
          <w:tcPr>
            <w:tcW w:w="1910" w:type="dxa"/>
          </w:tcPr>
          <w:p w:rsidR="003F6DDA" w:rsidRDefault="003F6DDA" w:rsidP="00E90ECB">
            <w:pPr>
              <w:pStyle w:val="a4"/>
            </w:pPr>
            <w:r w:rsidRPr="00B14BFB">
              <w:t>Заведующ</w:t>
            </w:r>
            <w:r>
              <w:t>ий</w:t>
            </w:r>
          </w:p>
          <w:p w:rsidR="003F6DDA" w:rsidRPr="00EA054E" w:rsidRDefault="003F6DDA" w:rsidP="00E90ECB">
            <w:pPr>
              <w:pStyle w:val="a4"/>
            </w:pPr>
            <w:r w:rsidRPr="00B14BFB">
              <w:t>Родительские комитеты группы</w:t>
            </w:r>
          </w:p>
        </w:tc>
      </w:tr>
    </w:tbl>
    <w:p w:rsidR="003F6DDA" w:rsidRPr="00B14BFB" w:rsidRDefault="003F6DDA" w:rsidP="003F6DDA">
      <w:pPr>
        <w:spacing w:after="0" w:line="240" w:lineRule="auto"/>
        <w:ind w:left="-284"/>
        <w:jc w:val="center"/>
        <w:rPr>
          <w:rFonts w:ascii="Times New Roman" w:hAnsi="Times New Roman"/>
          <w:b/>
          <w:sz w:val="24"/>
          <w:szCs w:val="24"/>
        </w:rPr>
      </w:pPr>
    </w:p>
    <w:p w:rsidR="003F6DDA" w:rsidRDefault="003F6DDA" w:rsidP="003F6DDA">
      <w:pPr>
        <w:jc w:val="center"/>
        <w:rPr>
          <w:rFonts w:ascii="Times New Roman" w:hAnsi="Times New Roman"/>
          <w:b/>
          <w:sz w:val="24"/>
          <w:szCs w:val="24"/>
        </w:rPr>
      </w:pPr>
      <w:r>
        <w:rPr>
          <w:rFonts w:ascii="Times New Roman" w:hAnsi="Times New Roman"/>
          <w:b/>
          <w:sz w:val="24"/>
          <w:szCs w:val="24"/>
        </w:rPr>
        <w:br w:type="page"/>
      </w:r>
    </w:p>
    <w:p w:rsidR="003F6DDA" w:rsidRPr="00816B63" w:rsidRDefault="003F6DDA" w:rsidP="003F6DDA">
      <w:pPr>
        <w:jc w:val="center"/>
        <w:rPr>
          <w:rFonts w:ascii="Times New Roman" w:hAnsi="Times New Roman"/>
          <w:b/>
          <w:bCs/>
          <w:sz w:val="24"/>
          <w:szCs w:val="24"/>
        </w:rPr>
      </w:pPr>
      <w:r w:rsidRPr="00816B63">
        <w:rPr>
          <w:rFonts w:ascii="Times New Roman" w:hAnsi="Times New Roman"/>
          <w:b/>
          <w:sz w:val="24"/>
          <w:szCs w:val="24"/>
        </w:rPr>
        <w:lastRenderedPageBreak/>
        <w:t>Педагогический совет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93"/>
        <w:gridCol w:w="1426"/>
        <w:gridCol w:w="1911"/>
      </w:tblGrid>
      <w:tr w:rsidR="003F6DDA" w:rsidRPr="00632DB4" w:rsidTr="00E90ECB">
        <w:tc>
          <w:tcPr>
            <w:tcW w:w="540" w:type="dxa"/>
          </w:tcPr>
          <w:p w:rsidR="003F6DDA" w:rsidRPr="00632DB4" w:rsidRDefault="003F6DDA" w:rsidP="00E90ECB">
            <w:pPr>
              <w:pStyle w:val="a6"/>
              <w:spacing w:after="0" w:line="240" w:lineRule="auto"/>
              <w:ind w:left="0"/>
              <w:jc w:val="center"/>
              <w:rPr>
                <w:rFonts w:ascii="Times New Roman" w:hAnsi="Times New Roman"/>
                <w:sz w:val="24"/>
                <w:szCs w:val="24"/>
              </w:rPr>
            </w:pPr>
            <w:r w:rsidRPr="00632DB4">
              <w:rPr>
                <w:rFonts w:ascii="Times New Roman" w:hAnsi="Times New Roman"/>
                <w:sz w:val="24"/>
                <w:szCs w:val="24"/>
              </w:rPr>
              <w:t>№ п/п</w:t>
            </w:r>
          </w:p>
        </w:tc>
        <w:tc>
          <w:tcPr>
            <w:tcW w:w="5693" w:type="dxa"/>
          </w:tcPr>
          <w:p w:rsidR="003F6DDA" w:rsidRPr="00632DB4" w:rsidRDefault="003F6DDA" w:rsidP="00E90ECB">
            <w:pPr>
              <w:pStyle w:val="a6"/>
              <w:spacing w:after="0" w:line="240" w:lineRule="auto"/>
              <w:ind w:left="0"/>
              <w:jc w:val="center"/>
              <w:rPr>
                <w:rFonts w:ascii="Times New Roman" w:hAnsi="Times New Roman"/>
                <w:sz w:val="24"/>
                <w:szCs w:val="24"/>
              </w:rPr>
            </w:pPr>
            <w:r w:rsidRPr="00632DB4">
              <w:rPr>
                <w:rFonts w:ascii="Times New Roman" w:hAnsi="Times New Roman"/>
                <w:sz w:val="24"/>
                <w:szCs w:val="24"/>
              </w:rPr>
              <w:t>Содержание деятельности</w:t>
            </w:r>
          </w:p>
        </w:tc>
        <w:tc>
          <w:tcPr>
            <w:tcW w:w="1426" w:type="dxa"/>
          </w:tcPr>
          <w:p w:rsidR="003F6DDA" w:rsidRPr="00632DB4" w:rsidRDefault="003F6DDA" w:rsidP="00E90ECB">
            <w:pPr>
              <w:pStyle w:val="a6"/>
              <w:spacing w:after="0" w:line="240" w:lineRule="auto"/>
              <w:ind w:left="0"/>
              <w:jc w:val="center"/>
              <w:rPr>
                <w:rFonts w:ascii="Times New Roman" w:hAnsi="Times New Roman"/>
                <w:sz w:val="24"/>
                <w:szCs w:val="24"/>
              </w:rPr>
            </w:pPr>
            <w:r w:rsidRPr="00632DB4">
              <w:rPr>
                <w:rFonts w:ascii="Times New Roman" w:hAnsi="Times New Roman"/>
                <w:sz w:val="24"/>
                <w:szCs w:val="24"/>
              </w:rPr>
              <w:t>Сроки проведения</w:t>
            </w:r>
          </w:p>
        </w:tc>
        <w:tc>
          <w:tcPr>
            <w:tcW w:w="1911" w:type="dxa"/>
          </w:tcPr>
          <w:p w:rsidR="003F6DDA" w:rsidRPr="00632DB4" w:rsidRDefault="003F6DDA" w:rsidP="00E90ECB">
            <w:pPr>
              <w:pStyle w:val="a6"/>
              <w:spacing w:after="0" w:line="240" w:lineRule="auto"/>
              <w:ind w:left="0"/>
              <w:jc w:val="center"/>
              <w:rPr>
                <w:rFonts w:ascii="Times New Roman" w:hAnsi="Times New Roman"/>
                <w:sz w:val="24"/>
                <w:szCs w:val="24"/>
              </w:rPr>
            </w:pPr>
            <w:r w:rsidRPr="00632DB4">
              <w:rPr>
                <w:rFonts w:ascii="Times New Roman" w:hAnsi="Times New Roman"/>
                <w:sz w:val="24"/>
                <w:szCs w:val="24"/>
              </w:rPr>
              <w:t>Ответственный</w:t>
            </w:r>
          </w:p>
        </w:tc>
      </w:tr>
      <w:tr w:rsidR="003F6DDA" w:rsidRPr="00632DB4" w:rsidTr="00E90ECB">
        <w:tc>
          <w:tcPr>
            <w:tcW w:w="540" w:type="dxa"/>
          </w:tcPr>
          <w:p w:rsidR="003F6DDA" w:rsidRPr="00632DB4" w:rsidRDefault="003F6DDA" w:rsidP="00E90ECB">
            <w:pPr>
              <w:pStyle w:val="a6"/>
              <w:spacing w:after="0" w:line="240" w:lineRule="auto"/>
              <w:ind w:left="0"/>
              <w:jc w:val="center"/>
              <w:rPr>
                <w:rFonts w:ascii="Times New Roman" w:hAnsi="Times New Roman"/>
                <w:sz w:val="24"/>
                <w:szCs w:val="24"/>
              </w:rPr>
            </w:pPr>
            <w:r w:rsidRPr="00632DB4">
              <w:rPr>
                <w:rFonts w:ascii="Times New Roman" w:hAnsi="Times New Roman"/>
                <w:sz w:val="24"/>
                <w:szCs w:val="24"/>
              </w:rPr>
              <w:t>1.</w:t>
            </w:r>
          </w:p>
          <w:p w:rsidR="003F6DDA" w:rsidRPr="00632DB4" w:rsidRDefault="003F6DDA" w:rsidP="00E90ECB">
            <w:pPr>
              <w:pStyle w:val="a6"/>
              <w:spacing w:after="0" w:line="240" w:lineRule="auto"/>
              <w:ind w:left="0"/>
              <w:jc w:val="center"/>
              <w:rPr>
                <w:rFonts w:ascii="Times New Roman" w:hAnsi="Times New Roman"/>
                <w:sz w:val="24"/>
                <w:szCs w:val="24"/>
              </w:rPr>
            </w:pPr>
          </w:p>
          <w:p w:rsidR="003F6DDA" w:rsidRPr="00632DB4" w:rsidRDefault="003F6DDA" w:rsidP="00E90ECB">
            <w:pPr>
              <w:pStyle w:val="a6"/>
              <w:spacing w:after="0" w:line="240" w:lineRule="auto"/>
              <w:ind w:left="0"/>
              <w:jc w:val="center"/>
              <w:rPr>
                <w:rFonts w:ascii="Times New Roman" w:hAnsi="Times New Roman"/>
                <w:sz w:val="24"/>
                <w:szCs w:val="24"/>
              </w:rPr>
            </w:pPr>
          </w:p>
          <w:p w:rsidR="003F6DDA" w:rsidRPr="00632DB4" w:rsidRDefault="003F6DDA" w:rsidP="00E90ECB">
            <w:pPr>
              <w:pStyle w:val="a6"/>
              <w:spacing w:after="0" w:line="240" w:lineRule="auto"/>
              <w:ind w:left="0"/>
              <w:jc w:val="center"/>
              <w:rPr>
                <w:rFonts w:ascii="Times New Roman" w:hAnsi="Times New Roman"/>
                <w:sz w:val="24"/>
                <w:szCs w:val="24"/>
              </w:rPr>
            </w:pPr>
          </w:p>
          <w:p w:rsidR="003F6DDA" w:rsidRPr="00632DB4" w:rsidRDefault="003F6DDA" w:rsidP="00E90ECB">
            <w:pPr>
              <w:pStyle w:val="a6"/>
              <w:spacing w:after="0" w:line="240" w:lineRule="auto"/>
              <w:ind w:left="0"/>
              <w:jc w:val="center"/>
              <w:rPr>
                <w:rFonts w:ascii="Times New Roman" w:hAnsi="Times New Roman"/>
                <w:sz w:val="24"/>
                <w:szCs w:val="24"/>
              </w:rPr>
            </w:pPr>
          </w:p>
          <w:p w:rsidR="003F6DDA" w:rsidRPr="00632DB4" w:rsidRDefault="003F6DDA" w:rsidP="00E90ECB">
            <w:pPr>
              <w:pStyle w:val="a6"/>
              <w:spacing w:after="0" w:line="240" w:lineRule="auto"/>
              <w:ind w:left="0"/>
              <w:rPr>
                <w:rFonts w:ascii="Times New Roman" w:hAnsi="Times New Roman"/>
                <w:sz w:val="24"/>
                <w:szCs w:val="24"/>
              </w:rPr>
            </w:pPr>
          </w:p>
        </w:tc>
        <w:tc>
          <w:tcPr>
            <w:tcW w:w="5693" w:type="dxa"/>
          </w:tcPr>
          <w:p w:rsidR="003F6DDA" w:rsidRPr="00632DB4" w:rsidRDefault="003F6DDA" w:rsidP="00E90ECB">
            <w:pPr>
              <w:spacing w:after="0" w:line="240" w:lineRule="auto"/>
              <w:jc w:val="both"/>
              <w:rPr>
                <w:rFonts w:ascii="Times New Roman" w:hAnsi="Times New Roman" w:cs="Times New Roman"/>
                <w:sz w:val="24"/>
                <w:szCs w:val="24"/>
              </w:rPr>
            </w:pPr>
            <w:r w:rsidRPr="00632DB4">
              <w:rPr>
                <w:rFonts w:ascii="Times New Roman" w:hAnsi="Times New Roman" w:cs="Times New Roman"/>
                <w:sz w:val="24"/>
                <w:szCs w:val="24"/>
              </w:rPr>
              <w:t xml:space="preserve">Педагогический совет №1: «Приоритетные направления образовательной деятельности структурного подразделения МАОУ «СОШ№4» «Детский сад «Улыбка». Организация работы учреждения в </w:t>
            </w:r>
            <w:r w:rsidR="00E90ECB">
              <w:rPr>
                <w:rFonts w:ascii="Times New Roman" w:hAnsi="Times New Roman" w:cs="Times New Roman"/>
                <w:sz w:val="24"/>
                <w:szCs w:val="24"/>
              </w:rPr>
              <w:t>2023-2024</w:t>
            </w:r>
            <w:r w:rsidRPr="00632DB4">
              <w:rPr>
                <w:rFonts w:ascii="Times New Roman" w:hAnsi="Times New Roman" w:cs="Times New Roman"/>
                <w:sz w:val="24"/>
                <w:szCs w:val="24"/>
              </w:rPr>
              <w:t xml:space="preserve"> учебном году».</w:t>
            </w:r>
          </w:p>
          <w:p w:rsidR="003F6DDA" w:rsidRPr="00632DB4" w:rsidRDefault="003F6DDA" w:rsidP="00E90ECB">
            <w:pPr>
              <w:spacing w:after="0" w:line="240" w:lineRule="auto"/>
              <w:jc w:val="both"/>
              <w:rPr>
                <w:rFonts w:ascii="Times New Roman" w:hAnsi="Times New Roman" w:cs="Times New Roman"/>
                <w:sz w:val="24"/>
                <w:szCs w:val="24"/>
              </w:rPr>
            </w:pPr>
            <w:r w:rsidRPr="00632DB4">
              <w:rPr>
                <w:rFonts w:ascii="Times New Roman" w:hAnsi="Times New Roman" w:cs="Times New Roman"/>
                <w:sz w:val="24"/>
                <w:szCs w:val="24"/>
              </w:rPr>
              <w:t>Цель: проанализировать работу коллектива в летний оздоровительный период 202</w:t>
            </w:r>
            <w:r>
              <w:rPr>
                <w:rFonts w:ascii="Times New Roman" w:hAnsi="Times New Roman" w:cs="Times New Roman"/>
                <w:sz w:val="24"/>
                <w:szCs w:val="24"/>
              </w:rPr>
              <w:t>2</w:t>
            </w:r>
            <w:r w:rsidRPr="00632DB4">
              <w:rPr>
                <w:rFonts w:ascii="Times New Roman" w:hAnsi="Times New Roman" w:cs="Times New Roman"/>
                <w:sz w:val="24"/>
                <w:szCs w:val="24"/>
              </w:rPr>
              <w:t xml:space="preserve"> год. Определение перспектив работы педагогического коллектива «Детский сад «Улыбка» на </w:t>
            </w:r>
            <w:r w:rsidR="00E90ECB">
              <w:rPr>
                <w:rFonts w:ascii="Times New Roman" w:hAnsi="Times New Roman" w:cs="Times New Roman"/>
                <w:sz w:val="24"/>
                <w:szCs w:val="24"/>
              </w:rPr>
              <w:t>2023-2024</w:t>
            </w:r>
            <w:r w:rsidRPr="00632DB4">
              <w:rPr>
                <w:rFonts w:ascii="Times New Roman" w:hAnsi="Times New Roman" w:cs="Times New Roman"/>
                <w:sz w:val="24"/>
                <w:szCs w:val="24"/>
              </w:rPr>
              <w:t xml:space="preserve"> учебный год. </w:t>
            </w:r>
          </w:p>
          <w:p w:rsidR="003F6DDA" w:rsidRPr="00632DB4" w:rsidRDefault="003F6DDA" w:rsidP="00E90ECB">
            <w:pPr>
              <w:spacing w:after="0" w:line="240" w:lineRule="auto"/>
              <w:jc w:val="both"/>
              <w:rPr>
                <w:rFonts w:ascii="Times New Roman" w:hAnsi="Times New Roman" w:cs="Times New Roman"/>
                <w:sz w:val="24"/>
                <w:szCs w:val="24"/>
              </w:rPr>
            </w:pPr>
            <w:r w:rsidRPr="00632DB4">
              <w:rPr>
                <w:rFonts w:ascii="Times New Roman" w:hAnsi="Times New Roman" w:cs="Times New Roman"/>
                <w:sz w:val="24"/>
                <w:szCs w:val="24"/>
              </w:rPr>
              <w:t xml:space="preserve">Утверждение годового плана на </w:t>
            </w:r>
            <w:r w:rsidR="00E90ECB">
              <w:rPr>
                <w:rFonts w:ascii="Times New Roman" w:hAnsi="Times New Roman" w:cs="Times New Roman"/>
                <w:sz w:val="24"/>
                <w:szCs w:val="24"/>
              </w:rPr>
              <w:t>2023-2024</w:t>
            </w:r>
            <w:r w:rsidRPr="00632DB4">
              <w:rPr>
                <w:rFonts w:ascii="Times New Roman" w:hAnsi="Times New Roman" w:cs="Times New Roman"/>
                <w:sz w:val="24"/>
                <w:szCs w:val="24"/>
              </w:rPr>
              <w:t xml:space="preserve"> учебный год.</w:t>
            </w:r>
          </w:p>
          <w:p w:rsidR="003F6DDA" w:rsidRPr="00632DB4" w:rsidRDefault="003F6DDA" w:rsidP="00E90ECB">
            <w:pPr>
              <w:spacing w:after="0" w:line="240" w:lineRule="auto"/>
              <w:jc w:val="both"/>
              <w:rPr>
                <w:rFonts w:ascii="Times New Roman" w:hAnsi="Times New Roman" w:cs="Times New Roman"/>
                <w:sz w:val="24"/>
                <w:szCs w:val="24"/>
              </w:rPr>
            </w:pPr>
            <w:r w:rsidRPr="00632DB4">
              <w:rPr>
                <w:rFonts w:ascii="Times New Roman" w:hAnsi="Times New Roman" w:cs="Times New Roman"/>
                <w:sz w:val="24"/>
                <w:szCs w:val="24"/>
              </w:rPr>
              <w:t>Форма проведения: беседа за круглым столом</w:t>
            </w:r>
          </w:p>
          <w:p w:rsidR="003F6DDA" w:rsidRPr="00632DB4" w:rsidRDefault="003F6DDA" w:rsidP="00E90ECB">
            <w:pPr>
              <w:spacing w:after="0" w:line="240" w:lineRule="auto"/>
              <w:jc w:val="both"/>
              <w:rPr>
                <w:rFonts w:ascii="Times New Roman" w:hAnsi="Times New Roman" w:cs="Times New Roman"/>
                <w:sz w:val="24"/>
                <w:szCs w:val="24"/>
              </w:rPr>
            </w:pPr>
            <w:r w:rsidRPr="00632DB4">
              <w:rPr>
                <w:rFonts w:ascii="Times New Roman" w:hAnsi="Times New Roman" w:cs="Times New Roman"/>
                <w:sz w:val="24"/>
                <w:szCs w:val="24"/>
              </w:rPr>
              <w:t>Повестка:</w:t>
            </w:r>
          </w:p>
          <w:p w:rsidR="003F6DDA" w:rsidRPr="00632DB4" w:rsidRDefault="003F6DDA" w:rsidP="00E90ECB">
            <w:pPr>
              <w:pStyle w:val="a6"/>
              <w:numPr>
                <w:ilvl w:val="0"/>
                <w:numId w:val="4"/>
              </w:numPr>
              <w:spacing w:after="0" w:line="240" w:lineRule="auto"/>
              <w:ind w:left="0" w:firstLine="0"/>
              <w:jc w:val="both"/>
              <w:rPr>
                <w:rFonts w:ascii="Times New Roman" w:hAnsi="Times New Roman"/>
                <w:sz w:val="24"/>
                <w:szCs w:val="24"/>
              </w:rPr>
            </w:pPr>
            <w:r w:rsidRPr="00632DB4">
              <w:rPr>
                <w:rFonts w:ascii="Times New Roman" w:hAnsi="Times New Roman"/>
                <w:sz w:val="24"/>
                <w:szCs w:val="24"/>
              </w:rPr>
              <w:t>Выбор секретаря педагогического совета</w:t>
            </w:r>
          </w:p>
          <w:p w:rsidR="003F6DDA" w:rsidRPr="00632DB4" w:rsidRDefault="003F6DDA" w:rsidP="00E90ECB">
            <w:pPr>
              <w:pStyle w:val="a6"/>
              <w:numPr>
                <w:ilvl w:val="0"/>
                <w:numId w:val="4"/>
              </w:numPr>
              <w:spacing w:after="0" w:line="240" w:lineRule="auto"/>
              <w:ind w:left="0" w:firstLine="0"/>
              <w:jc w:val="both"/>
              <w:rPr>
                <w:rFonts w:ascii="Times New Roman" w:hAnsi="Times New Roman"/>
                <w:sz w:val="24"/>
                <w:szCs w:val="24"/>
              </w:rPr>
            </w:pPr>
            <w:r w:rsidRPr="00632DB4">
              <w:rPr>
                <w:rFonts w:ascii="Times New Roman" w:hAnsi="Times New Roman"/>
                <w:sz w:val="24"/>
                <w:szCs w:val="24"/>
              </w:rPr>
              <w:t>Ознакомление с приказом о расстановке кадров</w:t>
            </w:r>
          </w:p>
          <w:p w:rsidR="003F6DDA" w:rsidRPr="00632DB4" w:rsidRDefault="003F6DDA" w:rsidP="00E90ECB">
            <w:pPr>
              <w:pStyle w:val="a6"/>
              <w:numPr>
                <w:ilvl w:val="0"/>
                <w:numId w:val="4"/>
              </w:numPr>
              <w:spacing w:after="0" w:line="240" w:lineRule="auto"/>
              <w:ind w:left="0" w:firstLine="0"/>
              <w:jc w:val="both"/>
              <w:rPr>
                <w:rFonts w:ascii="Times New Roman" w:hAnsi="Times New Roman"/>
                <w:sz w:val="24"/>
                <w:szCs w:val="24"/>
              </w:rPr>
            </w:pPr>
            <w:r w:rsidRPr="00632DB4">
              <w:rPr>
                <w:rFonts w:ascii="Times New Roman" w:hAnsi="Times New Roman"/>
                <w:sz w:val="24"/>
                <w:szCs w:val="24"/>
              </w:rPr>
              <w:t>Итоги летней оздоровительной работы</w:t>
            </w:r>
          </w:p>
          <w:p w:rsidR="00263338" w:rsidRDefault="003F6DDA" w:rsidP="00444F26">
            <w:pPr>
              <w:pStyle w:val="a6"/>
              <w:numPr>
                <w:ilvl w:val="0"/>
                <w:numId w:val="4"/>
              </w:numPr>
              <w:spacing w:after="0" w:line="240" w:lineRule="auto"/>
              <w:ind w:left="0" w:firstLine="0"/>
              <w:jc w:val="both"/>
              <w:rPr>
                <w:rFonts w:ascii="Times New Roman" w:hAnsi="Times New Roman"/>
                <w:sz w:val="24"/>
                <w:szCs w:val="24"/>
              </w:rPr>
            </w:pPr>
            <w:r w:rsidRPr="00263338">
              <w:rPr>
                <w:rFonts w:ascii="Times New Roman" w:hAnsi="Times New Roman"/>
                <w:sz w:val="24"/>
                <w:szCs w:val="24"/>
              </w:rPr>
              <w:t xml:space="preserve">Утверждение плана работы и разработка комплексно - тематического планирования организации воспитательно - образовательного процесса на </w:t>
            </w:r>
            <w:r w:rsidR="00E90ECB" w:rsidRPr="00263338">
              <w:rPr>
                <w:rFonts w:ascii="Times New Roman" w:hAnsi="Times New Roman"/>
                <w:sz w:val="24"/>
                <w:szCs w:val="24"/>
              </w:rPr>
              <w:t>2023-2024</w:t>
            </w:r>
            <w:r w:rsidR="00263338" w:rsidRPr="00263338">
              <w:rPr>
                <w:rFonts w:ascii="Times New Roman" w:hAnsi="Times New Roman"/>
                <w:sz w:val="24"/>
                <w:szCs w:val="24"/>
              </w:rPr>
              <w:t xml:space="preserve"> уч. г</w:t>
            </w:r>
            <w:r w:rsidRPr="00263338">
              <w:rPr>
                <w:rFonts w:ascii="Times New Roman" w:hAnsi="Times New Roman"/>
                <w:sz w:val="24"/>
                <w:szCs w:val="24"/>
              </w:rPr>
              <w:t xml:space="preserve">од </w:t>
            </w:r>
          </w:p>
          <w:p w:rsidR="003F6DDA" w:rsidRPr="00263338" w:rsidRDefault="003F6DDA" w:rsidP="00444F26">
            <w:pPr>
              <w:pStyle w:val="a6"/>
              <w:numPr>
                <w:ilvl w:val="0"/>
                <w:numId w:val="4"/>
              </w:numPr>
              <w:spacing w:after="0" w:line="240" w:lineRule="auto"/>
              <w:ind w:left="0" w:firstLine="0"/>
              <w:jc w:val="both"/>
              <w:rPr>
                <w:rFonts w:ascii="Times New Roman" w:hAnsi="Times New Roman"/>
                <w:sz w:val="24"/>
                <w:szCs w:val="24"/>
              </w:rPr>
            </w:pPr>
            <w:r w:rsidRPr="00263338">
              <w:rPr>
                <w:rFonts w:ascii="Times New Roman" w:hAnsi="Times New Roman"/>
                <w:sz w:val="24"/>
                <w:szCs w:val="24"/>
              </w:rPr>
              <w:t xml:space="preserve">Обсуждение образовательной программы ДО, рабочих программ, адаптированных программ, годового плана работы, учебного плана, годового календарного учебного графика на </w:t>
            </w:r>
            <w:r w:rsidR="00E90ECB" w:rsidRPr="00263338">
              <w:rPr>
                <w:rFonts w:ascii="Times New Roman" w:hAnsi="Times New Roman"/>
                <w:sz w:val="24"/>
                <w:szCs w:val="24"/>
              </w:rPr>
              <w:t>2023-2024</w:t>
            </w:r>
            <w:r w:rsidRPr="00263338">
              <w:rPr>
                <w:rFonts w:ascii="Times New Roman" w:hAnsi="Times New Roman"/>
                <w:sz w:val="24"/>
                <w:szCs w:val="24"/>
              </w:rPr>
              <w:t xml:space="preserve"> учебный год</w:t>
            </w:r>
          </w:p>
          <w:p w:rsidR="003F6DDA" w:rsidRPr="00632DB4" w:rsidRDefault="003F6DDA" w:rsidP="00E90ECB">
            <w:pPr>
              <w:pStyle w:val="a6"/>
              <w:numPr>
                <w:ilvl w:val="0"/>
                <w:numId w:val="4"/>
              </w:numPr>
              <w:spacing w:after="0" w:line="240" w:lineRule="auto"/>
              <w:ind w:left="0" w:firstLine="0"/>
              <w:jc w:val="both"/>
              <w:rPr>
                <w:rFonts w:ascii="Times New Roman" w:hAnsi="Times New Roman"/>
                <w:sz w:val="24"/>
                <w:szCs w:val="24"/>
              </w:rPr>
            </w:pPr>
            <w:r w:rsidRPr="00632DB4">
              <w:rPr>
                <w:rFonts w:ascii="Times New Roman" w:hAnsi="Times New Roman"/>
                <w:sz w:val="24"/>
                <w:szCs w:val="24"/>
                <w:bdr w:val="none" w:sz="0" w:space="0" w:color="auto" w:frame="1"/>
              </w:rPr>
              <w:t xml:space="preserve">Принятие рабочих программ на </w:t>
            </w:r>
            <w:r w:rsidR="00E90ECB">
              <w:rPr>
                <w:rFonts w:ascii="Times New Roman" w:hAnsi="Times New Roman"/>
                <w:sz w:val="24"/>
                <w:szCs w:val="24"/>
                <w:bdr w:val="none" w:sz="0" w:space="0" w:color="auto" w:frame="1"/>
              </w:rPr>
              <w:t>2023-2024</w:t>
            </w:r>
            <w:r w:rsidRPr="00632DB4">
              <w:rPr>
                <w:rFonts w:ascii="Times New Roman" w:hAnsi="Times New Roman"/>
                <w:sz w:val="24"/>
                <w:szCs w:val="24"/>
                <w:bdr w:val="none" w:sz="0" w:space="0" w:color="auto" w:frame="1"/>
              </w:rPr>
              <w:t xml:space="preserve"> учебный год</w:t>
            </w:r>
          </w:p>
          <w:p w:rsidR="003F6DDA" w:rsidRPr="00632DB4" w:rsidRDefault="003F6DDA" w:rsidP="00E90ECB">
            <w:pPr>
              <w:pStyle w:val="a6"/>
              <w:numPr>
                <w:ilvl w:val="0"/>
                <w:numId w:val="4"/>
              </w:numPr>
              <w:spacing w:after="0" w:line="240" w:lineRule="auto"/>
              <w:ind w:left="0" w:firstLine="0"/>
              <w:jc w:val="both"/>
              <w:rPr>
                <w:rFonts w:ascii="Times New Roman" w:hAnsi="Times New Roman"/>
                <w:sz w:val="24"/>
                <w:szCs w:val="24"/>
              </w:rPr>
            </w:pPr>
            <w:r w:rsidRPr="00632DB4">
              <w:rPr>
                <w:rFonts w:ascii="Times New Roman" w:hAnsi="Times New Roman"/>
                <w:sz w:val="24"/>
                <w:szCs w:val="24"/>
              </w:rPr>
              <w:t xml:space="preserve">Обсуждение дополнительных образовательных программ по платным образовательным услугам на </w:t>
            </w:r>
            <w:r w:rsidR="00E90ECB">
              <w:rPr>
                <w:rFonts w:ascii="Times New Roman" w:hAnsi="Times New Roman"/>
                <w:sz w:val="24"/>
                <w:szCs w:val="24"/>
              </w:rPr>
              <w:t>2023-2024</w:t>
            </w:r>
            <w:r w:rsidRPr="00632DB4">
              <w:rPr>
                <w:rFonts w:ascii="Times New Roman" w:hAnsi="Times New Roman"/>
                <w:sz w:val="24"/>
                <w:szCs w:val="24"/>
              </w:rPr>
              <w:t xml:space="preserve"> уч.г по направлениям:</w:t>
            </w:r>
          </w:p>
          <w:p w:rsidR="003F6DDA" w:rsidRPr="00632DB4" w:rsidRDefault="00E90ECB" w:rsidP="00E90ECB">
            <w:pPr>
              <w:spacing w:after="0" w:line="240" w:lineRule="auto"/>
              <w:jc w:val="both"/>
              <w:rPr>
                <w:rFonts w:ascii="Times New Roman" w:hAnsi="Times New Roman" w:cs="Times New Roman"/>
                <w:sz w:val="24"/>
                <w:szCs w:val="24"/>
              </w:rPr>
            </w:pPr>
            <w:r w:rsidRPr="00632DB4">
              <w:rPr>
                <w:rFonts w:ascii="Times New Roman" w:hAnsi="Times New Roman" w:cs="Times New Roman"/>
                <w:sz w:val="24"/>
                <w:szCs w:val="24"/>
              </w:rPr>
              <w:t xml:space="preserve"> </w:t>
            </w:r>
            <w:r w:rsidR="003F6DDA" w:rsidRPr="00632DB4">
              <w:rPr>
                <w:rFonts w:ascii="Times New Roman" w:hAnsi="Times New Roman" w:cs="Times New Roman"/>
                <w:sz w:val="24"/>
                <w:szCs w:val="24"/>
              </w:rPr>
              <w:t>«Конструирование и робототехника» (групповые занятия),</w:t>
            </w:r>
          </w:p>
          <w:p w:rsidR="003F6DDA" w:rsidRPr="00632DB4" w:rsidRDefault="003F6DDA" w:rsidP="00E90ECB">
            <w:pPr>
              <w:spacing w:after="0" w:line="240" w:lineRule="auto"/>
              <w:jc w:val="both"/>
              <w:rPr>
                <w:rFonts w:ascii="Times New Roman" w:hAnsi="Times New Roman" w:cs="Times New Roman"/>
                <w:sz w:val="24"/>
                <w:szCs w:val="24"/>
              </w:rPr>
            </w:pPr>
            <w:r w:rsidRPr="00632DB4">
              <w:rPr>
                <w:rFonts w:ascii="Times New Roman" w:hAnsi="Times New Roman" w:cs="Times New Roman"/>
                <w:sz w:val="24"/>
                <w:szCs w:val="24"/>
              </w:rPr>
              <w:t>«Шахматы и шашки» (групповые занятия),</w:t>
            </w:r>
          </w:p>
          <w:p w:rsidR="003F6DDA" w:rsidRPr="00632DB4" w:rsidRDefault="003F6DDA" w:rsidP="00E90ECB">
            <w:pPr>
              <w:spacing w:after="0" w:line="240" w:lineRule="auto"/>
              <w:jc w:val="both"/>
              <w:rPr>
                <w:rFonts w:ascii="Times New Roman" w:hAnsi="Times New Roman" w:cs="Times New Roman"/>
                <w:sz w:val="24"/>
                <w:szCs w:val="24"/>
              </w:rPr>
            </w:pPr>
            <w:r w:rsidRPr="00632DB4">
              <w:rPr>
                <w:rFonts w:ascii="Times New Roman" w:hAnsi="Times New Roman" w:cs="Times New Roman"/>
                <w:sz w:val="24"/>
                <w:szCs w:val="24"/>
              </w:rPr>
              <w:t>«Юный актёр» (групповые занятия)</w:t>
            </w:r>
          </w:p>
          <w:p w:rsidR="003F6DDA" w:rsidRPr="00632DB4" w:rsidRDefault="003F6DDA" w:rsidP="00E90ECB">
            <w:pPr>
              <w:spacing w:after="0" w:line="240" w:lineRule="auto"/>
              <w:jc w:val="both"/>
              <w:rPr>
                <w:rFonts w:ascii="Times New Roman" w:hAnsi="Times New Roman" w:cs="Times New Roman"/>
                <w:sz w:val="24"/>
                <w:szCs w:val="24"/>
              </w:rPr>
            </w:pPr>
            <w:r w:rsidRPr="00632DB4">
              <w:rPr>
                <w:rFonts w:ascii="Times New Roman" w:hAnsi="Times New Roman" w:cs="Times New Roman"/>
                <w:sz w:val="24"/>
                <w:szCs w:val="24"/>
              </w:rPr>
              <w:t xml:space="preserve">"Проведение дополнительных занятий логопедом, учителем-дефектологом с детьми от 3 до 7 лет </w:t>
            </w:r>
          </w:p>
          <w:p w:rsidR="003F6DDA" w:rsidRPr="00632DB4" w:rsidRDefault="003F6DDA" w:rsidP="00E90ECB">
            <w:pPr>
              <w:pStyle w:val="a6"/>
              <w:spacing w:after="0" w:line="240" w:lineRule="auto"/>
              <w:ind w:left="0"/>
              <w:jc w:val="both"/>
              <w:rPr>
                <w:rFonts w:ascii="Times New Roman" w:hAnsi="Times New Roman"/>
                <w:sz w:val="24"/>
                <w:szCs w:val="24"/>
              </w:rPr>
            </w:pPr>
            <w:r w:rsidRPr="00632DB4">
              <w:rPr>
                <w:rFonts w:ascii="Times New Roman" w:hAnsi="Times New Roman"/>
                <w:sz w:val="24"/>
                <w:szCs w:val="24"/>
              </w:rPr>
              <w:t>(индивидуальные занятия)"</w:t>
            </w:r>
          </w:p>
          <w:p w:rsidR="003F6DDA" w:rsidRPr="00632DB4" w:rsidRDefault="00263338" w:rsidP="00E90ECB">
            <w:pPr>
              <w:pStyle w:val="a6"/>
              <w:spacing w:after="0" w:line="240" w:lineRule="auto"/>
              <w:ind w:left="0"/>
              <w:jc w:val="both"/>
              <w:rPr>
                <w:rFonts w:ascii="Times New Roman" w:hAnsi="Times New Roman"/>
                <w:sz w:val="24"/>
                <w:szCs w:val="24"/>
              </w:rPr>
            </w:pPr>
            <w:r w:rsidRPr="00632DB4">
              <w:rPr>
                <w:rFonts w:ascii="Times New Roman" w:hAnsi="Times New Roman"/>
                <w:sz w:val="24"/>
                <w:szCs w:val="24"/>
              </w:rPr>
              <w:t xml:space="preserve"> </w:t>
            </w:r>
            <w:r w:rsidR="003F6DDA" w:rsidRPr="00632DB4">
              <w:rPr>
                <w:rFonts w:ascii="Times New Roman" w:hAnsi="Times New Roman"/>
                <w:sz w:val="24"/>
                <w:szCs w:val="24"/>
              </w:rPr>
              <w:t>«Волшебные ступеньки» (5-7 лет)</w:t>
            </w:r>
          </w:p>
          <w:p w:rsidR="003F6DDA" w:rsidRDefault="003F6DDA" w:rsidP="00E90ECB">
            <w:pPr>
              <w:pStyle w:val="a6"/>
              <w:spacing w:after="0" w:line="240" w:lineRule="auto"/>
              <w:ind w:left="0"/>
              <w:jc w:val="both"/>
              <w:rPr>
                <w:rFonts w:ascii="Times New Roman" w:hAnsi="Times New Roman"/>
                <w:sz w:val="24"/>
                <w:szCs w:val="24"/>
              </w:rPr>
            </w:pPr>
            <w:r w:rsidRPr="00632DB4">
              <w:rPr>
                <w:rFonts w:ascii="Times New Roman" w:hAnsi="Times New Roman"/>
                <w:sz w:val="24"/>
                <w:szCs w:val="24"/>
              </w:rPr>
              <w:t>«Фантазеры» (4-7 лет)</w:t>
            </w:r>
          </w:p>
          <w:p w:rsidR="003F6DDA" w:rsidRDefault="003F6DDA" w:rsidP="00E90ECB">
            <w:pPr>
              <w:pStyle w:val="a6"/>
              <w:spacing w:after="0" w:line="240" w:lineRule="auto"/>
              <w:ind w:left="0"/>
              <w:jc w:val="both"/>
              <w:rPr>
                <w:rFonts w:ascii="Times New Roman" w:hAnsi="Times New Roman"/>
                <w:sz w:val="24"/>
                <w:szCs w:val="24"/>
              </w:rPr>
            </w:pPr>
            <w:r>
              <w:rPr>
                <w:rFonts w:ascii="Times New Roman" w:hAnsi="Times New Roman"/>
                <w:sz w:val="24"/>
                <w:szCs w:val="24"/>
              </w:rPr>
              <w:t>«Юный мыслитель» для 5 – 7 лет (дефектолог)</w:t>
            </w:r>
          </w:p>
          <w:p w:rsidR="003F6DDA" w:rsidRDefault="003F6DDA" w:rsidP="00E90ECB">
            <w:pPr>
              <w:pStyle w:val="a6"/>
              <w:spacing w:after="0" w:line="240" w:lineRule="auto"/>
              <w:ind w:left="0"/>
              <w:jc w:val="both"/>
              <w:rPr>
                <w:rFonts w:ascii="Times New Roman" w:hAnsi="Times New Roman"/>
                <w:sz w:val="24"/>
                <w:szCs w:val="24"/>
              </w:rPr>
            </w:pPr>
            <w:r>
              <w:rPr>
                <w:rFonts w:ascii="Times New Roman" w:hAnsi="Times New Roman"/>
                <w:sz w:val="24"/>
                <w:szCs w:val="24"/>
              </w:rPr>
              <w:t>«Обучение чтению» 5-7 лет (логопед)</w:t>
            </w:r>
          </w:p>
          <w:p w:rsidR="003F6DDA" w:rsidRPr="00632DB4" w:rsidRDefault="003F6DDA" w:rsidP="00E90ECB">
            <w:pPr>
              <w:pStyle w:val="a6"/>
              <w:numPr>
                <w:ilvl w:val="0"/>
                <w:numId w:val="4"/>
              </w:numPr>
              <w:spacing w:after="0" w:line="240" w:lineRule="auto"/>
              <w:ind w:left="0" w:firstLine="0"/>
              <w:jc w:val="both"/>
              <w:rPr>
                <w:rFonts w:ascii="Times New Roman" w:hAnsi="Times New Roman"/>
                <w:sz w:val="24"/>
                <w:szCs w:val="24"/>
              </w:rPr>
            </w:pPr>
            <w:r w:rsidRPr="00632DB4">
              <w:rPr>
                <w:rFonts w:ascii="Times New Roman" w:hAnsi="Times New Roman"/>
                <w:sz w:val="24"/>
                <w:szCs w:val="24"/>
              </w:rPr>
              <w:t>Ознакомление с резолюцией августовского совещания педагогических работников города.</w:t>
            </w:r>
          </w:p>
          <w:p w:rsidR="003F6DDA" w:rsidRPr="00632DB4" w:rsidRDefault="003F6DDA" w:rsidP="00E90ECB">
            <w:pPr>
              <w:pStyle w:val="a6"/>
              <w:numPr>
                <w:ilvl w:val="0"/>
                <w:numId w:val="4"/>
              </w:numPr>
              <w:spacing w:after="0" w:line="240" w:lineRule="auto"/>
              <w:ind w:left="0" w:firstLine="0"/>
              <w:jc w:val="both"/>
              <w:rPr>
                <w:rFonts w:ascii="Times New Roman" w:hAnsi="Times New Roman"/>
                <w:sz w:val="24"/>
                <w:szCs w:val="24"/>
              </w:rPr>
            </w:pPr>
            <w:r w:rsidRPr="00632DB4">
              <w:rPr>
                <w:rFonts w:ascii="Times New Roman" w:hAnsi="Times New Roman"/>
                <w:sz w:val="24"/>
                <w:szCs w:val="24"/>
              </w:rPr>
              <w:t xml:space="preserve">Обсуждение и принятие решения </w:t>
            </w:r>
          </w:p>
        </w:tc>
        <w:tc>
          <w:tcPr>
            <w:tcW w:w="1426" w:type="dxa"/>
          </w:tcPr>
          <w:p w:rsidR="003F6DDA" w:rsidRPr="00632DB4" w:rsidRDefault="003F6DDA" w:rsidP="00E90ECB">
            <w:pPr>
              <w:pStyle w:val="a6"/>
              <w:spacing w:after="0" w:line="240" w:lineRule="auto"/>
              <w:ind w:left="0"/>
              <w:jc w:val="center"/>
              <w:rPr>
                <w:rFonts w:ascii="Times New Roman" w:hAnsi="Times New Roman"/>
                <w:sz w:val="24"/>
                <w:szCs w:val="24"/>
              </w:rPr>
            </w:pPr>
            <w:r w:rsidRPr="00632DB4">
              <w:rPr>
                <w:rFonts w:ascii="Times New Roman" w:hAnsi="Times New Roman"/>
                <w:sz w:val="24"/>
                <w:szCs w:val="24"/>
              </w:rPr>
              <w:t xml:space="preserve">Сентябрь  </w:t>
            </w:r>
          </w:p>
        </w:tc>
        <w:tc>
          <w:tcPr>
            <w:tcW w:w="1911" w:type="dxa"/>
          </w:tcPr>
          <w:p w:rsidR="003F6DDA" w:rsidRPr="00632DB4" w:rsidRDefault="003F6DDA" w:rsidP="00263338">
            <w:pPr>
              <w:pStyle w:val="a6"/>
              <w:spacing w:after="0" w:line="240" w:lineRule="auto"/>
              <w:ind w:left="0"/>
              <w:jc w:val="center"/>
              <w:rPr>
                <w:rFonts w:ascii="Times New Roman" w:hAnsi="Times New Roman"/>
                <w:sz w:val="24"/>
                <w:szCs w:val="24"/>
              </w:rPr>
            </w:pPr>
            <w:r w:rsidRPr="00632DB4">
              <w:rPr>
                <w:rFonts w:ascii="Times New Roman" w:hAnsi="Times New Roman"/>
                <w:sz w:val="24"/>
                <w:szCs w:val="24"/>
              </w:rPr>
              <w:t xml:space="preserve">Заведующий ДОУ,  </w:t>
            </w:r>
          </w:p>
        </w:tc>
      </w:tr>
      <w:tr w:rsidR="00A411BF" w:rsidRPr="00632DB4" w:rsidTr="00E90ECB">
        <w:tc>
          <w:tcPr>
            <w:tcW w:w="540" w:type="dxa"/>
          </w:tcPr>
          <w:p w:rsidR="00A411BF" w:rsidRPr="00632DB4" w:rsidRDefault="00A411BF" w:rsidP="00E90ECB">
            <w:pPr>
              <w:pStyle w:val="a6"/>
              <w:spacing w:after="0" w:line="240" w:lineRule="auto"/>
              <w:ind w:left="0"/>
              <w:jc w:val="center"/>
              <w:rPr>
                <w:rFonts w:ascii="Times New Roman" w:hAnsi="Times New Roman"/>
                <w:sz w:val="24"/>
                <w:szCs w:val="24"/>
              </w:rPr>
            </w:pPr>
            <w:r w:rsidRPr="00632DB4">
              <w:rPr>
                <w:rFonts w:ascii="Times New Roman" w:hAnsi="Times New Roman"/>
                <w:sz w:val="24"/>
                <w:szCs w:val="24"/>
              </w:rPr>
              <w:t>2</w:t>
            </w:r>
          </w:p>
        </w:tc>
        <w:tc>
          <w:tcPr>
            <w:tcW w:w="5693" w:type="dxa"/>
          </w:tcPr>
          <w:p w:rsidR="00A411BF" w:rsidRDefault="00A411BF">
            <w:pPr>
              <w:shd w:val="clear" w:color="auto" w:fill="FFFFFF"/>
              <w:spacing w:after="0" w:line="240" w:lineRule="auto"/>
              <w:jc w:val="both"/>
              <w:rPr>
                <w:rStyle w:val="ab"/>
                <w:rFonts w:eastAsiaTheme="majorEastAsia"/>
                <w:sz w:val="24"/>
                <w:szCs w:val="24"/>
              </w:rPr>
            </w:pPr>
            <w:r>
              <w:rPr>
                <w:rFonts w:ascii="Times New Roman" w:hAnsi="Times New Roman" w:cs="Times New Roman"/>
                <w:sz w:val="24"/>
                <w:szCs w:val="24"/>
              </w:rPr>
              <w:t>Педагогический совет №2 : «</w:t>
            </w:r>
          </w:p>
          <w:p w:rsidR="00A411BF" w:rsidRDefault="00A411B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Тема: «Педагогический совет «Особенности </w:t>
            </w:r>
            <w:r>
              <w:rPr>
                <w:rFonts w:ascii="Times New Roman" w:eastAsia="Times New Roman" w:hAnsi="Times New Roman" w:cs="Times New Roman"/>
                <w:sz w:val="24"/>
                <w:szCs w:val="24"/>
              </w:rPr>
              <w:lastRenderedPageBreak/>
              <w:t>реализации ФОП ДО»</w:t>
            </w:r>
          </w:p>
          <w:p w:rsidR="00A411BF" w:rsidRDefault="00A411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запустить процесс внедрения в практику работы ДОУ ФОП ДО.</w:t>
            </w:r>
            <w:r>
              <w:rPr>
                <w:rFonts w:ascii="Times New Roman" w:eastAsia="Times New Roman" w:hAnsi="Times New Roman" w:cs="Times New Roman"/>
                <w:sz w:val="24"/>
                <w:szCs w:val="24"/>
              </w:rPr>
              <w:br/>
              <w:t>Повестка педагогического совета:</w:t>
            </w:r>
          </w:p>
          <w:p w:rsidR="00A411BF" w:rsidRDefault="00A411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Знакомство с приказом Минпросвещения РФ №1028 от 25.11.2022 «Об утверждении федеральной образовательной программы дошкольного образования».</w:t>
            </w:r>
          </w:p>
          <w:p w:rsidR="00A411BF" w:rsidRDefault="00A411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Знакомство со структурой ФОП, ее основные направления.</w:t>
            </w:r>
          </w:p>
          <w:p w:rsidR="00A411BF" w:rsidRDefault="00A411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Обсуждение просмотренных вебинаров            «Вебинар о ФОП ДО», «Алгоритм изучения и внедрения ФОП ДО».</w:t>
            </w:r>
          </w:p>
          <w:p w:rsidR="00A411BF" w:rsidRDefault="00A411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Методические пособия ля реализации ФОП ДО.</w:t>
            </w:r>
          </w:p>
          <w:p w:rsidR="00A411BF" w:rsidRDefault="00A411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Знакомство с планом графиком по переходу к осуществлению образовательной деятельности с полным применением ФОП.</w:t>
            </w:r>
          </w:p>
          <w:p w:rsidR="00A411BF" w:rsidRDefault="00A411BF">
            <w:pPr>
              <w:spacing w:after="0" w:line="240" w:lineRule="auto"/>
              <w:rPr>
                <w:rStyle w:val="ab"/>
                <w:rFonts w:eastAsiaTheme="majorEastAsia"/>
              </w:rPr>
            </w:pPr>
            <w:r>
              <w:rPr>
                <w:rFonts w:ascii="Times New Roman" w:eastAsia="Times New Roman" w:hAnsi="Times New Roman" w:cs="Times New Roman"/>
                <w:sz w:val="24"/>
                <w:szCs w:val="24"/>
              </w:rPr>
              <w:t>6.         Решение педагогического совета.</w:t>
            </w:r>
          </w:p>
        </w:tc>
        <w:tc>
          <w:tcPr>
            <w:tcW w:w="1426" w:type="dxa"/>
          </w:tcPr>
          <w:p w:rsidR="00A411BF" w:rsidRDefault="00A411BF">
            <w:pPr>
              <w:pStyle w:val="db9fe9049761426654245bb2dd862eecmsonormal"/>
              <w:shd w:val="clear" w:color="auto" w:fill="FFFFFF"/>
              <w:spacing w:before="0" w:beforeAutospacing="0" w:after="0" w:afterAutospacing="0"/>
              <w:jc w:val="both"/>
              <w:rPr>
                <w:sz w:val="22"/>
                <w:szCs w:val="22"/>
              </w:rPr>
            </w:pPr>
            <w:r>
              <w:rPr>
                <w:sz w:val="22"/>
                <w:szCs w:val="22"/>
              </w:rPr>
              <w:lastRenderedPageBreak/>
              <w:t xml:space="preserve">Ноябрь </w:t>
            </w:r>
          </w:p>
        </w:tc>
        <w:tc>
          <w:tcPr>
            <w:tcW w:w="1911" w:type="dxa"/>
          </w:tcPr>
          <w:p w:rsidR="00A411BF" w:rsidRDefault="00A411BF">
            <w:pPr>
              <w:pStyle w:val="aff9"/>
              <w:shd w:val="clear" w:color="auto" w:fill="auto"/>
              <w:jc w:val="both"/>
              <w:rPr>
                <w:bCs/>
                <w:i w:val="0"/>
                <w:iCs w:val="0"/>
                <w:lang w:eastAsia="ru-RU" w:bidi="ru-RU"/>
              </w:rPr>
            </w:pPr>
            <w:r>
              <w:rPr>
                <w:bCs/>
                <w:i w:val="0"/>
                <w:iCs w:val="0"/>
                <w:lang w:eastAsia="ru-RU" w:bidi="ru-RU"/>
              </w:rPr>
              <w:t>Васильева Д.В</w:t>
            </w:r>
          </w:p>
          <w:p w:rsidR="00A411BF" w:rsidRDefault="00A411BF">
            <w:pPr>
              <w:pStyle w:val="aff9"/>
              <w:shd w:val="clear" w:color="auto" w:fill="auto"/>
              <w:jc w:val="both"/>
              <w:rPr>
                <w:bCs/>
                <w:i w:val="0"/>
                <w:iCs w:val="0"/>
                <w:lang w:eastAsia="ru-RU" w:bidi="ru-RU"/>
              </w:rPr>
            </w:pPr>
            <w:r>
              <w:rPr>
                <w:bCs/>
                <w:i w:val="0"/>
                <w:iCs w:val="0"/>
                <w:lang w:eastAsia="ru-RU" w:bidi="ru-RU"/>
              </w:rPr>
              <w:t>Мулюкина С.В</w:t>
            </w:r>
          </w:p>
          <w:p w:rsidR="00A411BF" w:rsidRDefault="00A411BF">
            <w:pPr>
              <w:pStyle w:val="aff9"/>
              <w:shd w:val="clear" w:color="auto" w:fill="auto"/>
              <w:jc w:val="both"/>
              <w:rPr>
                <w:bCs/>
                <w:i w:val="0"/>
                <w:iCs w:val="0"/>
                <w:lang w:eastAsia="ru-RU" w:bidi="ru-RU"/>
              </w:rPr>
            </w:pPr>
          </w:p>
        </w:tc>
      </w:tr>
      <w:tr w:rsidR="00A411BF" w:rsidRPr="00632DB4" w:rsidTr="009B7C31">
        <w:tc>
          <w:tcPr>
            <w:tcW w:w="540" w:type="dxa"/>
          </w:tcPr>
          <w:p w:rsidR="00A411BF" w:rsidRPr="00632DB4" w:rsidRDefault="00A411BF" w:rsidP="00A411BF">
            <w:pPr>
              <w:pStyle w:val="a6"/>
              <w:spacing w:after="0" w:line="240" w:lineRule="auto"/>
              <w:ind w:left="0"/>
              <w:jc w:val="center"/>
              <w:rPr>
                <w:rFonts w:ascii="Times New Roman" w:hAnsi="Times New Roman"/>
                <w:sz w:val="24"/>
                <w:szCs w:val="24"/>
              </w:rPr>
            </w:pPr>
            <w:r w:rsidRPr="00632DB4">
              <w:rPr>
                <w:rFonts w:ascii="Times New Roman" w:hAnsi="Times New Roman"/>
                <w:sz w:val="24"/>
                <w:szCs w:val="24"/>
              </w:rPr>
              <w:lastRenderedPageBreak/>
              <w:t>2</w:t>
            </w:r>
          </w:p>
        </w:tc>
        <w:tc>
          <w:tcPr>
            <w:tcW w:w="5693" w:type="dxa"/>
          </w:tcPr>
          <w:p w:rsidR="00A411BF" w:rsidRDefault="00A411BF" w:rsidP="00A411BF">
            <w:pPr>
              <w:pStyle w:val="a4"/>
              <w:shd w:val="clear" w:color="auto" w:fill="FFFFFF"/>
              <w:spacing w:before="0" w:beforeAutospacing="0" w:after="0" w:afterAutospacing="0"/>
              <w:jc w:val="both"/>
              <w:rPr>
                <w:bCs/>
                <w:shd w:val="clear" w:color="auto" w:fill="FFFFFF"/>
              </w:rPr>
            </w:pPr>
            <w:r>
              <w:rPr>
                <w:bCs/>
                <w:shd w:val="clear" w:color="auto" w:fill="FFFFFF"/>
              </w:rPr>
              <w:t>Педагогический совет №3</w:t>
            </w:r>
          </w:p>
          <w:p w:rsidR="00A411BF" w:rsidRDefault="00A411BF" w:rsidP="00A411BF">
            <w:pPr>
              <w:pStyle w:val="1"/>
              <w:shd w:val="clear" w:color="auto" w:fill="FFFFFF"/>
              <w:spacing w:before="0" w:beforeAutospacing="0" w:after="0" w:afterAutospacing="0"/>
              <w:contextualSpacing/>
              <w:jc w:val="both"/>
              <w:rPr>
                <w:rFonts w:eastAsia="Times New Roman"/>
                <w:b w:val="0"/>
                <w:sz w:val="24"/>
                <w:szCs w:val="24"/>
              </w:rPr>
            </w:pPr>
            <w:r>
              <w:rPr>
                <w:b w:val="0"/>
                <w:bCs/>
                <w:sz w:val="24"/>
                <w:szCs w:val="24"/>
              </w:rPr>
              <w:t>"Современные подходы к организации работы по нравственно-патриотическому воспитанию дошкольников в условиях введения программы воспитания ФОП ДО"</w:t>
            </w:r>
          </w:p>
          <w:p w:rsidR="00D45E6A" w:rsidRPr="00D45E6A" w:rsidRDefault="00D45E6A" w:rsidP="00D45E6A">
            <w:pPr>
              <w:shd w:val="clear" w:color="auto" w:fill="FFFFFF"/>
              <w:spacing w:after="0" w:line="240" w:lineRule="auto"/>
              <w:contextualSpacing/>
              <w:jc w:val="both"/>
              <w:rPr>
                <w:rFonts w:ascii="Times New Roman" w:hAnsi="Times New Roman" w:cs="Times New Roman"/>
                <w:sz w:val="24"/>
                <w:szCs w:val="24"/>
              </w:rPr>
            </w:pPr>
            <w:r w:rsidRPr="00D45E6A">
              <w:rPr>
                <w:rStyle w:val="ab"/>
                <w:rFonts w:ascii="Times New Roman" w:hAnsi="Times New Roman" w:cs="Times New Roman"/>
                <w:b w:val="0"/>
                <w:sz w:val="24"/>
                <w:szCs w:val="24"/>
              </w:rPr>
              <w:t>Цель педагогического совета: </w:t>
            </w:r>
            <w:r w:rsidRPr="00D45E6A">
              <w:rPr>
                <w:rFonts w:ascii="Times New Roman" w:hAnsi="Times New Roman" w:cs="Times New Roman"/>
                <w:sz w:val="24"/>
                <w:szCs w:val="24"/>
              </w:rPr>
              <w:t>повышение качества работы педагогов в области нравственно-патриотического воспитания дошкольников, обновление содержания и форм работы в данном направлении. </w:t>
            </w:r>
          </w:p>
          <w:p w:rsidR="00D45E6A" w:rsidRPr="00D45E6A" w:rsidRDefault="00D45E6A" w:rsidP="00D45E6A">
            <w:pPr>
              <w:pStyle w:val="a4"/>
              <w:shd w:val="clear" w:color="auto" w:fill="FFFFFF"/>
              <w:spacing w:before="0" w:beforeAutospacing="0" w:after="0" w:afterAutospacing="0"/>
              <w:jc w:val="both"/>
            </w:pPr>
            <w:r w:rsidRPr="00D45E6A">
              <w:rPr>
                <w:rStyle w:val="ab"/>
                <w:rFonts w:eastAsiaTheme="majorEastAsia"/>
                <w:b w:val="0"/>
              </w:rPr>
              <w:t>Задачи педсовета:</w:t>
            </w:r>
          </w:p>
          <w:p w:rsidR="00D45E6A" w:rsidRPr="00D45E6A" w:rsidRDefault="00D45E6A" w:rsidP="00D45E6A">
            <w:pPr>
              <w:pStyle w:val="a4"/>
              <w:shd w:val="clear" w:color="auto" w:fill="FFFFFF"/>
              <w:spacing w:before="0" w:beforeAutospacing="0" w:after="0" w:afterAutospacing="0"/>
              <w:jc w:val="both"/>
            </w:pPr>
            <w:r w:rsidRPr="00D45E6A">
              <w:t>1. Совершенствовать работу в ДОУ по нравственно-патриотическому воспитанию детей.</w:t>
            </w:r>
          </w:p>
          <w:p w:rsidR="00D45E6A" w:rsidRPr="00D45E6A" w:rsidRDefault="00D45E6A" w:rsidP="00D45E6A">
            <w:pPr>
              <w:pStyle w:val="a4"/>
              <w:shd w:val="clear" w:color="auto" w:fill="FFFFFF"/>
              <w:spacing w:before="0" w:beforeAutospacing="0" w:after="0" w:afterAutospacing="0"/>
              <w:jc w:val="both"/>
            </w:pPr>
            <w:r w:rsidRPr="00D45E6A">
              <w:t>2. Обновить содержание и формы работы по патриотическому воспитанию, учитывая возможности взаимодействия педагогов, детей и родителей.</w:t>
            </w:r>
          </w:p>
          <w:p w:rsidR="00D45E6A" w:rsidRDefault="00D45E6A" w:rsidP="00D45E6A">
            <w:pPr>
              <w:shd w:val="clear" w:color="auto" w:fill="FFFFFF"/>
              <w:spacing w:after="0" w:line="240" w:lineRule="auto"/>
              <w:contextualSpacing/>
              <w:jc w:val="both"/>
              <w:rPr>
                <w:rFonts w:ascii="Times New Roman" w:hAnsi="Times New Roman" w:cs="Times New Roman"/>
                <w:sz w:val="24"/>
                <w:szCs w:val="24"/>
              </w:rPr>
            </w:pPr>
            <w:r w:rsidRPr="00D45E6A">
              <w:rPr>
                <w:rFonts w:ascii="Times New Roman" w:hAnsi="Times New Roman" w:cs="Times New Roman"/>
                <w:sz w:val="24"/>
                <w:szCs w:val="24"/>
              </w:rPr>
              <w:t>3. Пополнить знания педагогов в области  нравственно-патриотического воспитания.</w:t>
            </w:r>
          </w:p>
          <w:p w:rsidR="00A411BF" w:rsidRPr="00A411BF" w:rsidRDefault="00A411BF" w:rsidP="00D45E6A">
            <w:pPr>
              <w:shd w:val="clear" w:color="auto" w:fill="FFFFFF"/>
              <w:spacing w:after="0" w:line="240" w:lineRule="auto"/>
              <w:contextualSpacing/>
              <w:jc w:val="both"/>
              <w:rPr>
                <w:rFonts w:ascii="Times New Roman" w:hAnsi="Times New Roman" w:cs="Times New Roman"/>
                <w:sz w:val="24"/>
                <w:szCs w:val="24"/>
              </w:rPr>
            </w:pPr>
            <w:r w:rsidRPr="00A411BF">
              <w:rPr>
                <w:rStyle w:val="ab"/>
                <w:rFonts w:ascii="Times New Roman" w:hAnsi="Times New Roman" w:cs="Times New Roman"/>
                <w:b w:val="0"/>
                <w:sz w:val="24"/>
                <w:szCs w:val="24"/>
              </w:rPr>
              <w:t>Повестка  педагогического совета:</w:t>
            </w:r>
          </w:p>
          <w:p w:rsidR="00A411BF" w:rsidRDefault="00A411BF" w:rsidP="00A411BF">
            <w:pPr>
              <w:pStyle w:val="a4"/>
              <w:shd w:val="clear" w:color="auto" w:fill="FFFFFF"/>
              <w:spacing w:before="0" w:beforeAutospacing="0" w:after="0" w:afterAutospacing="0"/>
              <w:jc w:val="both"/>
            </w:pPr>
            <w:r w:rsidRPr="00A411BF">
              <w:t>1.     Патриотическое воспитание дошкольников в современных условиях ДОУ.</w:t>
            </w:r>
          </w:p>
          <w:p w:rsidR="0088409C" w:rsidRDefault="0088409C" w:rsidP="00A411BF">
            <w:pPr>
              <w:pStyle w:val="a4"/>
              <w:shd w:val="clear" w:color="auto" w:fill="FFFFFF"/>
              <w:spacing w:before="0" w:beforeAutospacing="0" w:after="0" w:afterAutospacing="0"/>
              <w:jc w:val="both"/>
            </w:pPr>
            <w:r>
              <w:t>- презентация проектов группы «На земле, на небе и на море» (об армии и родах войск) (средняя группа)</w:t>
            </w:r>
          </w:p>
          <w:p w:rsidR="0088409C" w:rsidRDefault="0088409C" w:rsidP="00A411BF">
            <w:pPr>
              <w:pStyle w:val="a4"/>
              <w:shd w:val="clear" w:color="auto" w:fill="FFFFFF"/>
              <w:spacing w:before="0" w:beforeAutospacing="0" w:after="0" w:afterAutospacing="0"/>
              <w:jc w:val="both"/>
            </w:pPr>
            <w:r>
              <w:t>- проектная деятельность по формированию интереса к малой Родине, городу Мегиону ( 2 младшая)</w:t>
            </w:r>
          </w:p>
          <w:p w:rsidR="0088409C" w:rsidRPr="00A411BF" w:rsidRDefault="0088409C" w:rsidP="00A411BF">
            <w:pPr>
              <w:pStyle w:val="a4"/>
              <w:shd w:val="clear" w:color="auto" w:fill="FFFFFF"/>
              <w:spacing w:before="0" w:beforeAutospacing="0" w:after="0" w:afterAutospacing="0"/>
              <w:jc w:val="both"/>
            </w:pPr>
            <w:r>
              <w:t xml:space="preserve">- целевая прогулка в форме туристическое деятельности с старших и подготовительных группах </w:t>
            </w:r>
          </w:p>
          <w:p w:rsidR="00A411BF" w:rsidRPr="00A411BF" w:rsidRDefault="00A411BF" w:rsidP="004C3541">
            <w:pPr>
              <w:pStyle w:val="a4"/>
              <w:shd w:val="clear" w:color="auto" w:fill="FFFFFF"/>
              <w:spacing w:before="0" w:beforeAutospacing="0" w:after="0" w:afterAutospacing="0"/>
              <w:jc w:val="both"/>
            </w:pPr>
            <w:r w:rsidRPr="00A411BF">
              <w:t>2</w:t>
            </w:r>
            <w:r w:rsidR="00907915">
              <w:t>.</w:t>
            </w:r>
            <w:r w:rsidR="0088409C">
              <w:t xml:space="preserve">Презентация </w:t>
            </w:r>
            <w:r w:rsidR="00907915">
              <w:t>п</w:t>
            </w:r>
            <w:r w:rsidR="00907915" w:rsidRPr="00907915">
              <w:t>роект</w:t>
            </w:r>
            <w:r w:rsidR="00907915">
              <w:t>а</w:t>
            </w:r>
            <w:r w:rsidR="00907915" w:rsidRPr="00907915">
              <w:t xml:space="preserve">  по реализации  регионального компонента ООП ДОО «Моя Югра» в ДОО ХМАО-Югры</w:t>
            </w:r>
          </w:p>
          <w:p w:rsidR="00D45E6A" w:rsidRDefault="004C3541" w:rsidP="00D45E6A">
            <w:pPr>
              <w:pStyle w:val="a4"/>
              <w:shd w:val="clear" w:color="auto" w:fill="FFFFFF"/>
              <w:spacing w:before="0" w:beforeAutospacing="0" w:after="0" w:afterAutospacing="0"/>
              <w:jc w:val="both"/>
              <w:rPr>
                <w:bCs/>
                <w:shd w:val="clear" w:color="auto" w:fill="FFFFFF"/>
              </w:rPr>
            </w:pPr>
            <w:r w:rsidRPr="00A411BF">
              <w:lastRenderedPageBreak/>
              <w:t>3.     Решение педагогического совета.</w:t>
            </w:r>
          </w:p>
          <w:p w:rsidR="00A411BF" w:rsidRDefault="00A411BF" w:rsidP="004C3541">
            <w:pPr>
              <w:pStyle w:val="a4"/>
              <w:shd w:val="clear" w:color="auto" w:fill="FFFFFF"/>
              <w:spacing w:before="0" w:beforeAutospacing="0" w:after="0" w:afterAutospacing="0"/>
              <w:jc w:val="both"/>
              <w:rPr>
                <w:bCs/>
                <w:shd w:val="clear" w:color="auto" w:fill="FFFFFF"/>
              </w:rPr>
            </w:pPr>
          </w:p>
        </w:tc>
        <w:tc>
          <w:tcPr>
            <w:tcW w:w="1426" w:type="dxa"/>
          </w:tcPr>
          <w:p w:rsidR="00A411BF" w:rsidRDefault="00A411BF" w:rsidP="00A411BF">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Февраль</w:t>
            </w:r>
          </w:p>
        </w:tc>
        <w:tc>
          <w:tcPr>
            <w:tcW w:w="1911" w:type="dxa"/>
          </w:tcPr>
          <w:p w:rsidR="00A411BF" w:rsidRDefault="00A411BF" w:rsidP="00A411BF">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Васильева Д.В</w:t>
            </w:r>
          </w:p>
          <w:p w:rsidR="00A411BF" w:rsidRDefault="00A411BF" w:rsidP="00A411BF">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Мулюкина С.В</w:t>
            </w:r>
          </w:p>
          <w:p w:rsidR="00A411BF" w:rsidRDefault="00A411BF" w:rsidP="00A411BF">
            <w:pPr>
              <w:pStyle w:val="aff9"/>
              <w:shd w:val="clear" w:color="auto" w:fill="auto"/>
              <w:jc w:val="both"/>
              <w:rPr>
                <w:bCs/>
                <w:i w:val="0"/>
                <w:iCs w:val="0"/>
                <w:sz w:val="24"/>
                <w:szCs w:val="24"/>
                <w:lang w:eastAsia="ru-RU" w:bidi="ru-RU"/>
              </w:rPr>
            </w:pPr>
          </w:p>
        </w:tc>
      </w:tr>
      <w:tr w:rsidR="00A411BF" w:rsidRPr="00632DB4" w:rsidTr="009B7C31">
        <w:tc>
          <w:tcPr>
            <w:tcW w:w="540" w:type="dxa"/>
          </w:tcPr>
          <w:p w:rsidR="00A411BF" w:rsidRPr="00632DB4" w:rsidRDefault="00A411BF" w:rsidP="00E90ECB">
            <w:pPr>
              <w:pStyle w:val="a6"/>
              <w:spacing w:after="0" w:line="240" w:lineRule="auto"/>
              <w:ind w:left="0"/>
              <w:jc w:val="center"/>
              <w:rPr>
                <w:rFonts w:ascii="Times New Roman" w:hAnsi="Times New Roman"/>
                <w:color w:val="FF0000"/>
                <w:sz w:val="24"/>
                <w:szCs w:val="24"/>
              </w:rPr>
            </w:pPr>
            <w:r w:rsidRPr="00632DB4">
              <w:rPr>
                <w:rFonts w:ascii="Times New Roman" w:hAnsi="Times New Roman"/>
                <w:sz w:val="24"/>
                <w:szCs w:val="24"/>
              </w:rPr>
              <w:lastRenderedPageBreak/>
              <w:t>3</w:t>
            </w:r>
          </w:p>
        </w:tc>
        <w:tc>
          <w:tcPr>
            <w:tcW w:w="5693" w:type="dxa"/>
          </w:tcPr>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bCs/>
                <w:color w:val="000000"/>
                <w:sz w:val="24"/>
                <w:szCs w:val="24"/>
              </w:rPr>
              <w:t>Педагогического совет  №4 на тему:</w:t>
            </w:r>
          </w:p>
          <w:p w:rsidR="00A411BF" w:rsidRDefault="00A411BF">
            <w:pPr>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w:t>
            </w:r>
            <w:r>
              <w:rPr>
                <w:rFonts w:ascii="Times New Roman" w:eastAsia="Times New Roman" w:hAnsi="Times New Roman" w:cs="Times New Roman"/>
                <w:bCs/>
                <w:color w:val="000000"/>
                <w:sz w:val="24"/>
                <w:szCs w:val="24"/>
              </w:rPr>
              <w:t>«Современные подходы к организации речевого развития детей дошкольного возраста в соответствии с ФГОС дошкольного образования»</w:t>
            </w:r>
          </w:p>
          <w:p w:rsidR="00A411BF" w:rsidRDefault="00A411BF">
            <w:pPr>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w:t>
            </w:r>
            <w:r>
              <w:rPr>
                <w:rFonts w:ascii="Times New Roman" w:eastAsia="Times New Roman" w:hAnsi="Times New Roman" w:cs="Times New Roman"/>
                <w:bCs/>
                <w:color w:val="000000"/>
                <w:sz w:val="24"/>
                <w:szCs w:val="24"/>
              </w:rPr>
              <w:t>Форма проведения: </w:t>
            </w:r>
            <w:r>
              <w:rPr>
                <w:rFonts w:ascii="Times New Roman" w:eastAsia="Times New Roman" w:hAnsi="Times New Roman" w:cs="Times New Roman"/>
                <w:color w:val="000000"/>
                <w:sz w:val="24"/>
                <w:szCs w:val="24"/>
              </w:rPr>
              <w:t>с использованием квест-игры</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bCs/>
                <w:color w:val="000000"/>
                <w:sz w:val="24"/>
                <w:szCs w:val="24"/>
              </w:rPr>
              <w:t>Цель педагогического совета: </w:t>
            </w:r>
            <w:r>
              <w:rPr>
                <w:rFonts w:ascii="Times New Roman" w:eastAsia="Times New Roman" w:hAnsi="Times New Roman" w:cs="Times New Roman"/>
                <w:color w:val="000000"/>
                <w:sz w:val="24"/>
                <w:szCs w:val="24"/>
              </w:rPr>
              <w:t>Обновление и актуализация знаний воспитателей в вопросах использования инновационных подходов к построению речевого пространства.</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color w:val="000000"/>
                <w:sz w:val="24"/>
                <w:szCs w:val="24"/>
              </w:rPr>
              <w:t>      Проанализировать состояние работы по речевому развитию детей в ДОУ, наметить пути совершенствования в данном направлении</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color w:val="000000"/>
                <w:sz w:val="24"/>
                <w:szCs w:val="24"/>
              </w:rPr>
              <w:t>      Систематизация знаний педагогов об особенностях современных форм и методов работы по развитию речи дошкольников</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bCs/>
                <w:color w:val="000000"/>
                <w:sz w:val="24"/>
                <w:szCs w:val="24"/>
              </w:rPr>
              <w:t>Повестка:</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color w:val="000000"/>
                <w:sz w:val="24"/>
                <w:szCs w:val="24"/>
              </w:rPr>
              <w:t>1. Актуальность «Речевое развитие дошкольника в соответствии с ФОП Д дошкольного образования»</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color w:val="000000"/>
                <w:sz w:val="24"/>
                <w:szCs w:val="24"/>
              </w:rPr>
              <w:t>2.  Мини-игра «Речь педагога особенна»</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color w:val="000000"/>
                <w:sz w:val="24"/>
                <w:szCs w:val="24"/>
              </w:rPr>
              <w:t>3. «Методики и технологии работы над развитием речи дошкольников:</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color w:val="000000"/>
                <w:sz w:val="24"/>
                <w:szCs w:val="24"/>
              </w:rPr>
              <w:t>3.1. «Организация игр с дошкольниками в целях их речевого развития. Игры, влияющие на речевое развитие детей.» Колохова Ю.Н.</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color w:val="000000"/>
                <w:sz w:val="24"/>
                <w:szCs w:val="24"/>
              </w:rPr>
              <w:t>3.2. Методика обучения диалогу детей 6-7 лет в образовательном процессе. Пухова С.Н.</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color w:val="333333"/>
                <w:sz w:val="24"/>
                <w:szCs w:val="24"/>
              </w:rPr>
              <w:t>3.3. </w:t>
            </w:r>
            <w:r>
              <w:rPr>
                <w:rFonts w:ascii="Times New Roman" w:eastAsia="Times New Roman" w:hAnsi="Times New Roman" w:cs="Times New Roman"/>
                <w:color w:val="0D0D0D"/>
                <w:sz w:val="24"/>
                <w:szCs w:val="24"/>
              </w:rPr>
              <w:t>И</w:t>
            </w:r>
            <w:r>
              <w:rPr>
                <w:rFonts w:ascii="Times New Roman" w:eastAsia="Times New Roman" w:hAnsi="Times New Roman" w:cs="Times New Roman"/>
                <w:color w:val="000000"/>
                <w:sz w:val="24"/>
                <w:szCs w:val="24"/>
              </w:rPr>
              <w:t>спользование технологии «Синквейн» в работе по развитию речи дошкольников. Пташкина О.Н.</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bCs/>
                <w:color w:val="000000"/>
                <w:sz w:val="24"/>
                <w:szCs w:val="24"/>
              </w:rPr>
              <w:t> </w:t>
            </w:r>
            <w:r>
              <w:rPr>
                <w:rFonts w:ascii="Times New Roman" w:eastAsia="Times New Roman" w:hAnsi="Times New Roman" w:cs="Times New Roman"/>
                <w:color w:val="000000"/>
                <w:sz w:val="24"/>
                <w:szCs w:val="24"/>
              </w:rPr>
              <w:t>Квест-игра «Путешествие по технологиям обучения развитию речи дошкольников»</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color w:val="000000"/>
                <w:sz w:val="24"/>
                <w:szCs w:val="24"/>
              </w:rPr>
              <w:t>5. Итоги тематического контроля в направлении речевого развития воспитанников».</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color w:val="000000"/>
                <w:sz w:val="24"/>
                <w:szCs w:val="24"/>
              </w:rPr>
              <w:t>6. Награждение по результатам конкурса «Лучший речевой уголок».</w:t>
            </w:r>
          </w:p>
          <w:p w:rsidR="00A411BF" w:rsidRDefault="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color w:val="000000"/>
                <w:sz w:val="24"/>
                <w:szCs w:val="24"/>
              </w:rPr>
              <w:t>7. Решение педсовета.</w:t>
            </w:r>
          </w:p>
          <w:p w:rsidR="00A411BF" w:rsidRDefault="00A411BF">
            <w:pPr>
              <w:shd w:val="clear" w:color="auto" w:fill="FFFFFF"/>
              <w:spacing w:after="0" w:line="240" w:lineRule="auto"/>
              <w:jc w:val="both"/>
              <w:rPr>
                <w:rFonts w:ascii="Cambria" w:hAnsi="Cambria"/>
                <w:color w:val="000000"/>
                <w:sz w:val="24"/>
                <w:szCs w:val="24"/>
              </w:rPr>
            </w:pPr>
            <w:r>
              <w:rPr>
                <w:rFonts w:ascii="Times New Roman" w:eastAsia="Times New Roman" w:hAnsi="Times New Roman" w:cs="Times New Roman"/>
                <w:color w:val="000000"/>
                <w:sz w:val="24"/>
                <w:szCs w:val="24"/>
              </w:rPr>
              <w:t>8. Разное.</w:t>
            </w:r>
          </w:p>
        </w:tc>
        <w:tc>
          <w:tcPr>
            <w:tcW w:w="1426" w:type="dxa"/>
          </w:tcPr>
          <w:p w:rsidR="00A411BF" w:rsidRDefault="00A411BF">
            <w:pPr>
              <w:pStyle w:val="aff9"/>
              <w:shd w:val="clear" w:color="auto" w:fill="auto"/>
              <w:jc w:val="both"/>
              <w:rPr>
                <w:bCs/>
                <w:i w:val="0"/>
                <w:iCs w:val="0"/>
                <w:color w:val="000000"/>
                <w:sz w:val="24"/>
                <w:szCs w:val="24"/>
                <w:lang w:eastAsia="ru-RU" w:bidi="ru-RU"/>
              </w:rPr>
            </w:pPr>
            <w:r>
              <w:rPr>
                <w:bCs/>
                <w:i w:val="0"/>
                <w:iCs w:val="0"/>
                <w:color w:val="000000"/>
                <w:sz w:val="24"/>
                <w:szCs w:val="24"/>
                <w:lang w:eastAsia="ru-RU" w:bidi="ru-RU"/>
              </w:rPr>
              <w:t xml:space="preserve">Апрель </w:t>
            </w:r>
          </w:p>
        </w:tc>
        <w:tc>
          <w:tcPr>
            <w:tcW w:w="1911" w:type="dxa"/>
          </w:tcPr>
          <w:p w:rsidR="00A411BF" w:rsidRDefault="00A411BF">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Васильева Д.В</w:t>
            </w:r>
          </w:p>
          <w:p w:rsidR="00A411BF" w:rsidRDefault="00A411BF">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Мулюкина С.В</w:t>
            </w:r>
          </w:p>
          <w:p w:rsidR="00A411BF" w:rsidRDefault="00A411BF">
            <w:pPr>
              <w:pStyle w:val="aff9"/>
              <w:shd w:val="clear" w:color="auto" w:fill="auto"/>
              <w:jc w:val="both"/>
              <w:rPr>
                <w:bCs/>
                <w:i w:val="0"/>
                <w:iCs w:val="0"/>
                <w:color w:val="000000"/>
                <w:sz w:val="24"/>
                <w:szCs w:val="24"/>
                <w:lang w:eastAsia="ru-RU" w:bidi="ru-RU"/>
              </w:rPr>
            </w:pPr>
          </w:p>
        </w:tc>
      </w:tr>
      <w:tr w:rsidR="003F6DDA" w:rsidRPr="00632DB4" w:rsidTr="00E90ECB">
        <w:tc>
          <w:tcPr>
            <w:tcW w:w="540" w:type="dxa"/>
          </w:tcPr>
          <w:p w:rsidR="003F6DDA" w:rsidRPr="00632DB4" w:rsidRDefault="003F6DDA" w:rsidP="00E90ECB">
            <w:pPr>
              <w:pStyle w:val="a6"/>
              <w:spacing w:after="0" w:line="240" w:lineRule="auto"/>
              <w:ind w:left="0"/>
              <w:jc w:val="center"/>
              <w:rPr>
                <w:rFonts w:ascii="Times New Roman" w:hAnsi="Times New Roman"/>
                <w:sz w:val="24"/>
                <w:szCs w:val="24"/>
              </w:rPr>
            </w:pPr>
            <w:r w:rsidRPr="00632DB4">
              <w:rPr>
                <w:rFonts w:ascii="Times New Roman" w:hAnsi="Times New Roman"/>
                <w:sz w:val="24"/>
                <w:szCs w:val="24"/>
              </w:rPr>
              <w:t>5</w:t>
            </w:r>
          </w:p>
          <w:p w:rsidR="003F6DDA" w:rsidRPr="00632DB4" w:rsidRDefault="003F6DDA" w:rsidP="00E90ECB">
            <w:pPr>
              <w:pStyle w:val="a6"/>
              <w:spacing w:after="0" w:line="240" w:lineRule="auto"/>
              <w:ind w:left="0"/>
              <w:jc w:val="center"/>
              <w:rPr>
                <w:rFonts w:ascii="Times New Roman" w:hAnsi="Times New Roman"/>
                <w:sz w:val="24"/>
                <w:szCs w:val="24"/>
              </w:rPr>
            </w:pPr>
          </w:p>
          <w:p w:rsidR="003F6DDA" w:rsidRPr="00632DB4" w:rsidRDefault="003F6DDA" w:rsidP="00E90ECB">
            <w:pPr>
              <w:pStyle w:val="a6"/>
              <w:spacing w:after="0" w:line="240" w:lineRule="auto"/>
              <w:ind w:left="0"/>
              <w:jc w:val="center"/>
              <w:rPr>
                <w:rFonts w:ascii="Times New Roman" w:hAnsi="Times New Roman"/>
                <w:sz w:val="24"/>
                <w:szCs w:val="24"/>
              </w:rPr>
            </w:pPr>
          </w:p>
        </w:tc>
        <w:tc>
          <w:tcPr>
            <w:tcW w:w="5693" w:type="dxa"/>
          </w:tcPr>
          <w:p w:rsidR="003F6DDA" w:rsidRPr="00B61852" w:rsidRDefault="003F6DDA" w:rsidP="00E90ECB">
            <w:pPr>
              <w:spacing w:after="0" w:line="240" w:lineRule="auto"/>
              <w:jc w:val="both"/>
              <w:rPr>
                <w:rFonts w:ascii="Times New Roman" w:hAnsi="Times New Roman" w:cs="Times New Roman"/>
                <w:sz w:val="24"/>
                <w:szCs w:val="24"/>
              </w:rPr>
            </w:pPr>
            <w:r w:rsidRPr="00B61852">
              <w:rPr>
                <w:rFonts w:ascii="Times New Roman" w:hAnsi="Times New Roman" w:cs="Times New Roman"/>
                <w:sz w:val="24"/>
                <w:szCs w:val="24"/>
              </w:rPr>
              <w:t xml:space="preserve">Педагогический совет №5«Анализ работы за </w:t>
            </w:r>
            <w:r w:rsidR="00E90ECB">
              <w:rPr>
                <w:rFonts w:ascii="Times New Roman" w:hAnsi="Times New Roman" w:cs="Times New Roman"/>
                <w:sz w:val="24"/>
                <w:szCs w:val="24"/>
              </w:rPr>
              <w:t>2023-2024</w:t>
            </w:r>
            <w:r w:rsidRPr="00B61852">
              <w:rPr>
                <w:rFonts w:ascii="Times New Roman" w:hAnsi="Times New Roman" w:cs="Times New Roman"/>
                <w:sz w:val="24"/>
                <w:szCs w:val="24"/>
              </w:rPr>
              <w:t xml:space="preserve"> учебный год».:</w:t>
            </w:r>
          </w:p>
          <w:p w:rsidR="003F6DDA" w:rsidRPr="00B61852" w:rsidRDefault="003F6DDA" w:rsidP="00E90ECB">
            <w:pPr>
              <w:spacing w:after="0" w:line="240" w:lineRule="auto"/>
              <w:jc w:val="both"/>
              <w:rPr>
                <w:rFonts w:ascii="Times New Roman" w:hAnsi="Times New Roman" w:cs="Times New Roman"/>
                <w:sz w:val="24"/>
                <w:szCs w:val="24"/>
              </w:rPr>
            </w:pPr>
            <w:r w:rsidRPr="00B61852">
              <w:rPr>
                <w:rFonts w:ascii="Times New Roman" w:hAnsi="Times New Roman" w:cs="Times New Roman"/>
                <w:sz w:val="24"/>
                <w:szCs w:val="24"/>
              </w:rPr>
              <w:t>Цель: проанализировать работу коллектива за прошедший учебный год с целью их дальнейшей оптимизации, оценить уровень решения годовых задач согласно ожидаемому результату,  выявить положительные и отрицательные стороны; утверждение плана работы и разработка комплексно - тематического планирования организации воспитательно - образовательного процесса на летний период 202</w:t>
            </w:r>
            <w:r w:rsidR="00E06A1E">
              <w:rPr>
                <w:rFonts w:ascii="Times New Roman" w:hAnsi="Times New Roman" w:cs="Times New Roman"/>
                <w:sz w:val="24"/>
                <w:szCs w:val="24"/>
              </w:rPr>
              <w:t>4</w:t>
            </w:r>
            <w:r w:rsidRPr="00B61852">
              <w:rPr>
                <w:rFonts w:ascii="Times New Roman" w:hAnsi="Times New Roman" w:cs="Times New Roman"/>
                <w:sz w:val="24"/>
                <w:szCs w:val="24"/>
              </w:rPr>
              <w:t xml:space="preserve"> года</w:t>
            </w:r>
          </w:p>
          <w:p w:rsidR="003F6DDA" w:rsidRPr="00B61852" w:rsidRDefault="003F6DDA" w:rsidP="00E90ECB">
            <w:pPr>
              <w:spacing w:after="0" w:line="240" w:lineRule="auto"/>
              <w:jc w:val="both"/>
              <w:rPr>
                <w:rFonts w:ascii="Times New Roman" w:hAnsi="Times New Roman" w:cs="Times New Roman"/>
                <w:sz w:val="24"/>
                <w:szCs w:val="24"/>
              </w:rPr>
            </w:pPr>
            <w:r w:rsidRPr="00B61852">
              <w:rPr>
                <w:rFonts w:ascii="Times New Roman" w:hAnsi="Times New Roman" w:cs="Times New Roman"/>
                <w:sz w:val="24"/>
                <w:szCs w:val="24"/>
              </w:rPr>
              <w:t xml:space="preserve">Задачи: </w:t>
            </w:r>
          </w:p>
          <w:p w:rsidR="003F6DDA" w:rsidRPr="00B61852" w:rsidRDefault="003F6DDA" w:rsidP="00E90ECB">
            <w:pPr>
              <w:spacing w:after="0" w:line="240" w:lineRule="auto"/>
              <w:jc w:val="both"/>
              <w:rPr>
                <w:rFonts w:ascii="Times New Roman" w:hAnsi="Times New Roman" w:cs="Times New Roman"/>
                <w:sz w:val="24"/>
                <w:szCs w:val="24"/>
              </w:rPr>
            </w:pPr>
            <w:r w:rsidRPr="00B61852">
              <w:rPr>
                <w:rFonts w:ascii="Times New Roman" w:hAnsi="Times New Roman" w:cs="Times New Roman"/>
                <w:sz w:val="24"/>
                <w:szCs w:val="24"/>
              </w:rPr>
              <w:t>Оценка эффективности педагогической работы учреждения за год.</w:t>
            </w:r>
          </w:p>
          <w:p w:rsidR="003F6DDA" w:rsidRPr="00B61852" w:rsidRDefault="003F6DDA" w:rsidP="00E90ECB">
            <w:pPr>
              <w:spacing w:after="0" w:line="240" w:lineRule="auto"/>
              <w:jc w:val="both"/>
              <w:rPr>
                <w:rFonts w:ascii="Times New Roman" w:hAnsi="Times New Roman" w:cs="Times New Roman"/>
                <w:sz w:val="24"/>
                <w:szCs w:val="24"/>
              </w:rPr>
            </w:pPr>
            <w:r w:rsidRPr="00B61852">
              <w:rPr>
                <w:rFonts w:ascii="Times New Roman" w:hAnsi="Times New Roman" w:cs="Times New Roman"/>
                <w:sz w:val="24"/>
                <w:szCs w:val="24"/>
              </w:rPr>
              <w:lastRenderedPageBreak/>
              <w:t>Оценка физической подготовленности воспитанников</w:t>
            </w:r>
          </w:p>
          <w:p w:rsidR="003F6DDA" w:rsidRPr="00B61852" w:rsidRDefault="003F6DDA" w:rsidP="00E90ECB">
            <w:pPr>
              <w:spacing w:after="0" w:line="240" w:lineRule="auto"/>
              <w:jc w:val="both"/>
              <w:rPr>
                <w:rFonts w:ascii="Times New Roman" w:hAnsi="Times New Roman" w:cs="Times New Roman"/>
                <w:sz w:val="24"/>
                <w:szCs w:val="24"/>
              </w:rPr>
            </w:pPr>
            <w:r w:rsidRPr="00B61852">
              <w:rPr>
                <w:rFonts w:ascii="Times New Roman" w:hAnsi="Times New Roman" w:cs="Times New Roman"/>
                <w:sz w:val="24"/>
                <w:szCs w:val="24"/>
              </w:rPr>
              <w:t xml:space="preserve">Анализ готовности детей к обучению в школе </w:t>
            </w:r>
          </w:p>
          <w:p w:rsidR="003F6DDA" w:rsidRPr="00B61852" w:rsidRDefault="003F6DDA" w:rsidP="00E90ECB">
            <w:pPr>
              <w:spacing w:after="0" w:line="240" w:lineRule="auto"/>
              <w:jc w:val="both"/>
              <w:rPr>
                <w:rFonts w:ascii="Times New Roman" w:hAnsi="Times New Roman" w:cs="Times New Roman"/>
                <w:sz w:val="24"/>
                <w:szCs w:val="24"/>
              </w:rPr>
            </w:pPr>
            <w:r w:rsidRPr="00B61852">
              <w:rPr>
                <w:rFonts w:ascii="Times New Roman" w:hAnsi="Times New Roman" w:cs="Times New Roman"/>
                <w:sz w:val="24"/>
                <w:szCs w:val="24"/>
              </w:rPr>
              <w:t>Спланировать летнюю оздоровительную работу</w:t>
            </w:r>
          </w:p>
          <w:p w:rsidR="003F6DDA" w:rsidRPr="00B61852" w:rsidRDefault="003F6DDA" w:rsidP="00E90ECB">
            <w:pPr>
              <w:spacing w:after="0" w:line="240" w:lineRule="auto"/>
              <w:rPr>
                <w:rFonts w:ascii="Times New Roman" w:hAnsi="Times New Roman" w:cs="Times New Roman"/>
                <w:sz w:val="24"/>
                <w:szCs w:val="24"/>
              </w:rPr>
            </w:pPr>
            <w:r w:rsidRPr="00B61852">
              <w:rPr>
                <w:rFonts w:ascii="Times New Roman" w:hAnsi="Times New Roman" w:cs="Times New Roman"/>
                <w:sz w:val="24"/>
                <w:szCs w:val="24"/>
              </w:rPr>
              <w:t xml:space="preserve">Содержание (ход педсовета): </w:t>
            </w:r>
          </w:p>
          <w:p w:rsidR="003F6DDA" w:rsidRDefault="003F6DDA" w:rsidP="00C447A9">
            <w:pPr>
              <w:pStyle w:val="a6"/>
              <w:numPr>
                <w:ilvl w:val="1"/>
                <w:numId w:val="12"/>
              </w:numPr>
              <w:spacing w:after="0" w:line="240" w:lineRule="auto"/>
              <w:ind w:left="284" w:hanging="284"/>
              <w:jc w:val="both"/>
              <w:rPr>
                <w:rFonts w:ascii="Times New Roman" w:hAnsi="Times New Roman"/>
                <w:sz w:val="24"/>
                <w:szCs w:val="24"/>
              </w:rPr>
            </w:pPr>
            <w:r w:rsidRPr="005F7C39">
              <w:rPr>
                <w:rFonts w:ascii="Times New Roman" w:hAnsi="Times New Roman"/>
                <w:sz w:val="24"/>
                <w:szCs w:val="24"/>
              </w:rPr>
              <w:t xml:space="preserve">Анализ деятельности педагогического коллектива в   учебном году. Достижения. Проблемы. Трудности. Анализ работы по годовым задачам.  </w:t>
            </w:r>
          </w:p>
          <w:p w:rsidR="003F6DDA" w:rsidRPr="005F7C39" w:rsidRDefault="003F6DDA" w:rsidP="00C447A9">
            <w:pPr>
              <w:pStyle w:val="a6"/>
              <w:numPr>
                <w:ilvl w:val="1"/>
                <w:numId w:val="12"/>
              </w:numPr>
              <w:spacing w:after="0" w:line="240" w:lineRule="auto"/>
              <w:ind w:left="284" w:hanging="284"/>
              <w:jc w:val="both"/>
              <w:rPr>
                <w:rFonts w:ascii="Times New Roman" w:hAnsi="Times New Roman"/>
                <w:sz w:val="24"/>
                <w:szCs w:val="24"/>
              </w:rPr>
            </w:pPr>
            <w:r w:rsidRPr="005F7C39">
              <w:rPr>
                <w:rFonts w:ascii="Times New Roman" w:hAnsi="Times New Roman"/>
                <w:sz w:val="24"/>
                <w:szCs w:val="24"/>
              </w:rPr>
              <w:t xml:space="preserve">Результаты освоения ООП ДО. </w:t>
            </w:r>
          </w:p>
          <w:p w:rsidR="003F6DDA" w:rsidRPr="00B61852" w:rsidRDefault="003F6DDA" w:rsidP="00C447A9">
            <w:pPr>
              <w:pStyle w:val="a6"/>
              <w:numPr>
                <w:ilvl w:val="1"/>
                <w:numId w:val="12"/>
              </w:numPr>
              <w:spacing w:after="0" w:line="240" w:lineRule="auto"/>
              <w:ind w:left="284" w:hanging="284"/>
              <w:jc w:val="both"/>
              <w:rPr>
                <w:rFonts w:ascii="Times New Roman" w:hAnsi="Times New Roman"/>
                <w:sz w:val="24"/>
                <w:szCs w:val="24"/>
              </w:rPr>
            </w:pPr>
            <w:r w:rsidRPr="00B61852">
              <w:rPr>
                <w:rFonts w:ascii="Times New Roman" w:hAnsi="Times New Roman"/>
                <w:sz w:val="24"/>
                <w:szCs w:val="24"/>
              </w:rPr>
              <w:t xml:space="preserve">Анализ готовности детей к обучению в школе (итоги мониторинга освоения ООП ДО). Прогноз адаптации. </w:t>
            </w:r>
          </w:p>
          <w:p w:rsidR="003F6DDA" w:rsidRDefault="003F6DDA" w:rsidP="00C447A9">
            <w:pPr>
              <w:pStyle w:val="a6"/>
              <w:numPr>
                <w:ilvl w:val="1"/>
                <w:numId w:val="12"/>
              </w:numPr>
              <w:spacing w:after="0" w:line="240" w:lineRule="auto"/>
              <w:ind w:left="284" w:hanging="284"/>
              <w:jc w:val="both"/>
              <w:rPr>
                <w:rFonts w:ascii="Times New Roman" w:hAnsi="Times New Roman"/>
                <w:sz w:val="24"/>
                <w:szCs w:val="24"/>
              </w:rPr>
            </w:pPr>
            <w:r w:rsidRPr="005F7C39">
              <w:rPr>
                <w:rFonts w:ascii="Times New Roman" w:hAnsi="Times New Roman"/>
                <w:sz w:val="24"/>
                <w:szCs w:val="24"/>
              </w:rPr>
              <w:t xml:space="preserve">Анализ развития физических качеств дошкольников. </w:t>
            </w:r>
          </w:p>
          <w:p w:rsidR="003F6DDA" w:rsidRPr="005F7C39" w:rsidRDefault="003F6DDA" w:rsidP="00C447A9">
            <w:pPr>
              <w:pStyle w:val="a6"/>
              <w:numPr>
                <w:ilvl w:val="1"/>
                <w:numId w:val="12"/>
              </w:numPr>
              <w:spacing w:after="0" w:line="240" w:lineRule="auto"/>
              <w:ind w:left="284" w:hanging="284"/>
              <w:jc w:val="both"/>
              <w:rPr>
                <w:rFonts w:ascii="Times New Roman" w:hAnsi="Times New Roman"/>
                <w:sz w:val="24"/>
                <w:szCs w:val="24"/>
              </w:rPr>
            </w:pPr>
            <w:r w:rsidRPr="005F7C39">
              <w:rPr>
                <w:rFonts w:ascii="Times New Roman" w:hAnsi="Times New Roman"/>
                <w:sz w:val="24"/>
                <w:szCs w:val="24"/>
              </w:rPr>
              <w:t xml:space="preserve">Анализ работы по ППД, безопасности. </w:t>
            </w:r>
          </w:p>
          <w:p w:rsidR="003F6DDA" w:rsidRDefault="003F6DDA" w:rsidP="00C447A9">
            <w:pPr>
              <w:pStyle w:val="a6"/>
              <w:numPr>
                <w:ilvl w:val="1"/>
                <w:numId w:val="12"/>
              </w:numPr>
              <w:spacing w:after="0" w:line="240" w:lineRule="auto"/>
              <w:ind w:left="284" w:hanging="284"/>
              <w:jc w:val="both"/>
              <w:rPr>
                <w:rFonts w:ascii="Times New Roman" w:hAnsi="Times New Roman"/>
                <w:sz w:val="24"/>
                <w:szCs w:val="24"/>
              </w:rPr>
            </w:pPr>
            <w:r w:rsidRPr="005F7C39">
              <w:rPr>
                <w:rFonts w:ascii="Times New Roman" w:hAnsi="Times New Roman"/>
                <w:sz w:val="24"/>
                <w:szCs w:val="24"/>
              </w:rPr>
              <w:t xml:space="preserve">Анализ анкетирования родителей по изучению удовлетворенности деятельностью учреждения за </w:t>
            </w:r>
            <w:r w:rsidR="00E90ECB">
              <w:rPr>
                <w:rFonts w:ascii="Times New Roman" w:hAnsi="Times New Roman"/>
                <w:sz w:val="24"/>
                <w:szCs w:val="24"/>
              </w:rPr>
              <w:t>2023-2024</w:t>
            </w:r>
            <w:r w:rsidRPr="005F7C39">
              <w:rPr>
                <w:rFonts w:ascii="Times New Roman" w:hAnsi="Times New Roman"/>
                <w:sz w:val="24"/>
                <w:szCs w:val="24"/>
              </w:rPr>
              <w:t xml:space="preserve"> учебный год. </w:t>
            </w:r>
          </w:p>
          <w:p w:rsidR="003F6DDA" w:rsidRPr="005F7C39" w:rsidRDefault="003F6DDA" w:rsidP="00C447A9">
            <w:pPr>
              <w:pStyle w:val="a6"/>
              <w:numPr>
                <w:ilvl w:val="1"/>
                <w:numId w:val="12"/>
              </w:numPr>
              <w:spacing w:after="0" w:line="240" w:lineRule="auto"/>
              <w:ind w:left="284" w:hanging="284"/>
              <w:jc w:val="both"/>
              <w:rPr>
                <w:rFonts w:ascii="Times New Roman" w:hAnsi="Times New Roman"/>
                <w:sz w:val="24"/>
                <w:szCs w:val="24"/>
              </w:rPr>
            </w:pPr>
            <w:r w:rsidRPr="005F7C39">
              <w:rPr>
                <w:rFonts w:ascii="Times New Roman" w:hAnsi="Times New Roman"/>
                <w:sz w:val="24"/>
                <w:szCs w:val="24"/>
              </w:rPr>
              <w:t xml:space="preserve">Самоанализ деятельности за </w:t>
            </w:r>
            <w:r w:rsidR="00E90ECB">
              <w:rPr>
                <w:rFonts w:ascii="Times New Roman" w:hAnsi="Times New Roman"/>
                <w:sz w:val="24"/>
                <w:szCs w:val="24"/>
              </w:rPr>
              <w:t>2023-2024</w:t>
            </w:r>
            <w:r w:rsidRPr="005F7C39">
              <w:rPr>
                <w:rFonts w:ascii="Times New Roman" w:hAnsi="Times New Roman"/>
                <w:sz w:val="24"/>
                <w:szCs w:val="24"/>
              </w:rPr>
              <w:t xml:space="preserve"> учебный год. </w:t>
            </w:r>
          </w:p>
          <w:p w:rsidR="003F6DDA" w:rsidRPr="00B61852" w:rsidRDefault="003F6DDA" w:rsidP="00C447A9">
            <w:pPr>
              <w:pStyle w:val="a6"/>
              <w:numPr>
                <w:ilvl w:val="1"/>
                <w:numId w:val="12"/>
              </w:numPr>
              <w:spacing w:after="0" w:line="240" w:lineRule="auto"/>
              <w:ind w:left="284" w:hanging="284"/>
              <w:jc w:val="both"/>
              <w:rPr>
                <w:rFonts w:ascii="Times New Roman" w:hAnsi="Times New Roman"/>
                <w:sz w:val="24"/>
                <w:szCs w:val="24"/>
              </w:rPr>
            </w:pPr>
            <w:r w:rsidRPr="00B61852">
              <w:rPr>
                <w:rFonts w:ascii="Times New Roman" w:hAnsi="Times New Roman"/>
                <w:sz w:val="24"/>
                <w:szCs w:val="24"/>
              </w:rPr>
              <w:t>Перспективы деятельности коллектива ДОУ на следующий учебный год. Задачи на 202</w:t>
            </w:r>
            <w:r>
              <w:rPr>
                <w:rFonts w:ascii="Times New Roman" w:hAnsi="Times New Roman"/>
                <w:sz w:val="24"/>
                <w:szCs w:val="24"/>
              </w:rPr>
              <w:t>3-2024</w:t>
            </w:r>
            <w:r w:rsidRPr="00B61852">
              <w:rPr>
                <w:rFonts w:ascii="Times New Roman" w:hAnsi="Times New Roman"/>
                <w:sz w:val="24"/>
                <w:szCs w:val="24"/>
              </w:rPr>
              <w:t xml:space="preserve"> учебный год. Ответственные: Васильева Д.В.</w:t>
            </w:r>
          </w:p>
          <w:p w:rsidR="003F6DDA" w:rsidRPr="00B61852" w:rsidRDefault="003F6DDA" w:rsidP="00E90ECB">
            <w:pPr>
              <w:spacing w:after="0" w:line="240" w:lineRule="auto"/>
              <w:jc w:val="both"/>
              <w:rPr>
                <w:rFonts w:ascii="Times New Roman" w:hAnsi="Times New Roman" w:cs="Times New Roman"/>
                <w:sz w:val="24"/>
                <w:szCs w:val="24"/>
              </w:rPr>
            </w:pPr>
            <w:r w:rsidRPr="00B61852">
              <w:rPr>
                <w:rFonts w:ascii="Times New Roman" w:hAnsi="Times New Roman" w:cs="Times New Roman"/>
                <w:sz w:val="24"/>
                <w:szCs w:val="24"/>
              </w:rPr>
              <w:t xml:space="preserve"> Планирование работы на летний оздоровительный период. Разработка комплексно - тематического планирования организации воспитательно - образовательного процесса на летний период 202</w:t>
            </w:r>
            <w:r>
              <w:rPr>
                <w:rFonts w:ascii="Times New Roman" w:hAnsi="Times New Roman" w:cs="Times New Roman"/>
                <w:sz w:val="24"/>
                <w:szCs w:val="24"/>
              </w:rPr>
              <w:t>3</w:t>
            </w:r>
            <w:r w:rsidRPr="00B61852">
              <w:rPr>
                <w:rFonts w:ascii="Times New Roman" w:hAnsi="Times New Roman" w:cs="Times New Roman"/>
                <w:sz w:val="24"/>
                <w:szCs w:val="24"/>
              </w:rPr>
              <w:t xml:space="preserve"> года </w:t>
            </w:r>
          </w:p>
        </w:tc>
        <w:tc>
          <w:tcPr>
            <w:tcW w:w="1426" w:type="dxa"/>
          </w:tcPr>
          <w:p w:rsidR="003F6DDA" w:rsidRPr="00632DB4" w:rsidRDefault="003F6DDA" w:rsidP="00E90ECB">
            <w:pPr>
              <w:pStyle w:val="a6"/>
              <w:spacing w:after="0" w:line="240" w:lineRule="auto"/>
              <w:ind w:left="0"/>
              <w:jc w:val="center"/>
              <w:rPr>
                <w:rFonts w:ascii="Times New Roman" w:hAnsi="Times New Roman"/>
                <w:sz w:val="24"/>
                <w:szCs w:val="24"/>
              </w:rPr>
            </w:pPr>
            <w:r w:rsidRPr="00632DB4">
              <w:rPr>
                <w:rFonts w:ascii="Times New Roman" w:hAnsi="Times New Roman"/>
                <w:sz w:val="24"/>
                <w:szCs w:val="24"/>
              </w:rPr>
              <w:lastRenderedPageBreak/>
              <w:t>Май</w:t>
            </w:r>
          </w:p>
          <w:p w:rsidR="003F6DDA" w:rsidRPr="00632DB4" w:rsidRDefault="003F6DDA" w:rsidP="00E90ECB">
            <w:pPr>
              <w:pStyle w:val="a6"/>
              <w:spacing w:after="0" w:line="240" w:lineRule="auto"/>
              <w:ind w:left="0"/>
              <w:jc w:val="center"/>
              <w:rPr>
                <w:rFonts w:ascii="Times New Roman" w:hAnsi="Times New Roman"/>
                <w:sz w:val="24"/>
                <w:szCs w:val="24"/>
              </w:rPr>
            </w:pPr>
            <w:r w:rsidRPr="00632DB4">
              <w:rPr>
                <w:rFonts w:ascii="Times New Roman" w:hAnsi="Times New Roman"/>
                <w:sz w:val="24"/>
                <w:szCs w:val="24"/>
              </w:rPr>
              <w:t xml:space="preserve">4 неделя </w:t>
            </w:r>
          </w:p>
        </w:tc>
        <w:tc>
          <w:tcPr>
            <w:tcW w:w="1911" w:type="dxa"/>
          </w:tcPr>
          <w:p w:rsidR="003F6DDA" w:rsidRPr="00632DB4" w:rsidRDefault="003F6DDA" w:rsidP="00E90ECB">
            <w:pPr>
              <w:pStyle w:val="a6"/>
              <w:spacing w:after="0" w:line="240" w:lineRule="auto"/>
              <w:ind w:left="0"/>
              <w:rPr>
                <w:rFonts w:ascii="Times New Roman" w:hAnsi="Times New Roman"/>
                <w:sz w:val="24"/>
                <w:szCs w:val="24"/>
              </w:rPr>
            </w:pPr>
            <w:r w:rsidRPr="00632DB4">
              <w:rPr>
                <w:rFonts w:ascii="Times New Roman" w:hAnsi="Times New Roman"/>
                <w:sz w:val="24"/>
                <w:szCs w:val="24"/>
              </w:rPr>
              <w:t xml:space="preserve">Заведующий </w:t>
            </w:r>
          </w:p>
          <w:p w:rsidR="003F6DDA" w:rsidRDefault="00E90ECB" w:rsidP="00E90ECB">
            <w:pPr>
              <w:pStyle w:val="a6"/>
              <w:spacing w:after="0" w:line="240" w:lineRule="auto"/>
              <w:ind w:left="0"/>
              <w:rPr>
                <w:rFonts w:ascii="Times New Roman" w:hAnsi="Times New Roman"/>
                <w:sz w:val="24"/>
                <w:szCs w:val="24"/>
              </w:rPr>
            </w:pPr>
            <w:r>
              <w:rPr>
                <w:rFonts w:ascii="Times New Roman" w:hAnsi="Times New Roman"/>
                <w:sz w:val="24"/>
                <w:szCs w:val="24"/>
              </w:rPr>
              <w:t>Васильева Д.В</w:t>
            </w:r>
          </w:p>
          <w:p w:rsidR="00E90ECB" w:rsidRPr="00632DB4" w:rsidRDefault="00E90ECB" w:rsidP="00E90ECB">
            <w:pPr>
              <w:pStyle w:val="a6"/>
              <w:spacing w:after="0" w:line="240" w:lineRule="auto"/>
              <w:ind w:left="0"/>
              <w:rPr>
                <w:rFonts w:ascii="Times New Roman" w:hAnsi="Times New Roman"/>
                <w:sz w:val="24"/>
                <w:szCs w:val="24"/>
              </w:rPr>
            </w:pPr>
            <w:r>
              <w:rPr>
                <w:rFonts w:ascii="Times New Roman" w:hAnsi="Times New Roman"/>
                <w:sz w:val="24"/>
                <w:szCs w:val="24"/>
              </w:rPr>
              <w:t>Мулюкина С.В</w:t>
            </w:r>
          </w:p>
        </w:tc>
      </w:tr>
    </w:tbl>
    <w:p w:rsidR="003F6DDA" w:rsidRDefault="003F6DDA" w:rsidP="003F6DDA">
      <w:pPr>
        <w:autoSpaceDE w:val="0"/>
        <w:autoSpaceDN w:val="0"/>
        <w:adjustRightInd w:val="0"/>
        <w:spacing w:after="0" w:line="240" w:lineRule="auto"/>
        <w:jc w:val="both"/>
        <w:rPr>
          <w:rFonts w:ascii="Times New Roman" w:hAnsi="Times New Roman"/>
          <w:sz w:val="24"/>
          <w:szCs w:val="24"/>
        </w:rPr>
      </w:pPr>
    </w:p>
    <w:p w:rsidR="003F6DDA" w:rsidRDefault="003F6DDA" w:rsidP="003F6DDA">
      <w:pPr>
        <w:jc w:val="center"/>
        <w:rPr>
          <w:rFonts w:ascii="Times New Roman" w:hAnsi="Times New Roman"/>
          <w:b/>
          <w:sz w:val="24"/>
          <w:szCs w:val="24"/>
        </w:rPr>
      </w:pPr>
      <w:r>
        <w:rPr>
          <w:rFonts w:ascii="Times New Roman" w:hAnsi="Times New Roman"/>
          <w:b/>
          <w:sz w:val="24"/>
          <w:szCs w:val="24"/>
        </w:rPr>
        <w:br w:type="page"/>
      </w:r>
    </w:p>
    <w:p w:rsidR="003F6DDA" w:rsidRDefault="003F6DDA" w:rsidP="003F6DDA">
      <w:pPr>
        <w:jc w:val="center"/>
        <w:rPr>
          <w:rFonts w:ascii="Times New Roman" w:hAnsi="Times New Roman"/>
          <w:b/>
          <w:sz w:val="24"/>
          <w:szCs w:val="24"/>
        </w:rPr>
      </w:pPr>
      <w:r>
        <w:rPr>
          <w:rFonts w:ascii="Times New Roman" w:hAnsi="Times New Roman"/>
          <w:b/>
          <w:sz w:val="24"/>
          <w:szCs w:val="24"/>
          <w:lang w:val="en-US"/>
        </w:rPr>
        <w:lastRenderedPageBreak/>
        <w:t>III</w:t>
      </w:r>
      <w:r w:rsidRPr="00F928C1">
        <w:rPr>
          <w:rFonts w:ascii="Times New Roman" w:hAnsi="Times New Roman"/>
          <w:b/>
          <w:sz w:val="24"/>
          <w:szCs w:val="24"/>
        </w:rPr>
        <w:t>.</w:t>
      </w:r>
      <w:r w:rsidRPr="00E165DF">
        <w:rPr>
          <w:rFonts w:ascii="Times New Roman" w:hAnsi="Times New Roman"/>
          <w:b/>
          <w:sz w:val="24"/>
          <w:szCs w:val="24"/>
        </w:rPr>
        <w:t>Работа с кадрами.</w:t>
      </w:r>
    </w:p>
    <w:p w:rsidR="003F6DDA" w:rsidRPr="003D3D4A" w:rsidRDefault="003F6DDA" w:rsidP="003F6DDA">
      <w:pPr>
        <w:pStyle w:val="3a"/>
        <w:keepNext/>
        <w:keepLines/>
        <w:shd w:val="clear" w:color="auto" w:fill="auto"/>
        <w:spacing w:after="0"/>
        <w:rPr>
          <w:sz w:val="24"/>
          <w:szCs w:val="24"/>
        </w:rPr>
      </w:pPr>
      <w:bookmarkStart w:id="0" w:name="bookmark14"/>
      <w:bookmarkStart w:id="1" w:name="bookmark15"/>
      <w:r>
        <w:rPr>
          <w:color w:val="000000"/>
          <w:sz w:val="24"/>
          <w:szCs w:val="24"/>
          <w:lang w:eastAsia="ru-RU" w:bidi="ru-RU"/>
        </w:rPr>
        <w:t xml:space="preserve">3.1. </w:t>
      </w:r>
      <w:r w:rsidRPr="003D3D4A">
        <w:rPr>
          <w:color w:val="000000"/>
          <w:sz w:val="24"/>
          <w:szCs w:val="24"/>
          <w:lang w:eastAsia="ru-RU" w:bidi="ru-RU"/>
        </w:rPr>
        <w:t>Расстановка педагогических кадров</w:t>
      </w:r>
      <w:r>
        <w:rPr>
          <w:color w:val="000000"/>
          <w:sz w:val="24"/>
          <w:szCs w:val="24"/>
          <w:lang w:eastAsia="ru-RU" w:bidi="ru-RU"/>
        </w:rPr>
        <w:t xml:space="preserve"> </w:t>
      </w:r>
      <w:r w:rsidRPr="003D3D4A">
        <w:rPr>
          <w:color w:val="000000"/>
          <w:sz w:val="24"/>
          <w:szCs w:val="24"/>
          <w:lang w:eastAsia="ru-RU" w:bidi="ru-RU"/>
        </w:rPr>
        <w:t xml:space="preserve">на </w:t>
      </w:r>
      <w:r w:rsidR="00E90ECB">
        <w:rPr>
          <w:color w:val="000000"/>
          <w:sz w:val="24"/>
          <w:szCs w:val="24"/>
          <w:lang w:eastAsia="ru-RU" w:bidi="ru-RU"/>
        </w:rPr>
        <w:t>2023-2024</w:t>
      </w:r>
      <w:r w:rsidRPr="003D3D4A">
        <w:rPr>
          <w:color w:val="000000"/>
          <w:sz w:val="24"/>
          <w:szCs w:val="24"/>
          <w:lang w:eastAsia="ru-RU" w:bidi="ru-RU"/>
        </w:rPr>
        <w:t xml:space="preserve"> учебный год</w:t>
      </w:r>
      <w:bookmarkEnd w:id="0"/>
      <w:bookmarkEnd w:id="1"/>
    </w:p>
    <w:tbl>
      <w:tblPr>
        <w:tblStyle w:val="a3"/>
        <w:tblW w:w="9757" w:type="dxa"/>
        <w:tblLayout w:type="fixed"/>
        <w:tblLook w:val="04A0" w:firstRow="1" w:lastRow="0" w:firstColumn="1" w:lastColumn="0" w:noHBand="0" w:noVBand="1"/>
      </w:tblPr>
      <w:tblGrid>
        <w:gridCol w:w="568"/>
        <w:gridCol w:w="2207"/>
        <w:gridCol w:w="1870"/>
        <w:gridCol w:w="1304"/>
        <w:gridCol w:w="1134"/>
        <w:gridCol w:w="1701"/>
        <w:gridCol w:w="973"/>
      </w:tblGrid>
      <w:tr w:rsidR="003F6DDA" w:rsidRPr="00975B2E" w:rsidTr="00E90ECB">
        <w:tc>
          <w:tcPr>
            <w:tcW w:w="568" w:type="dxa"/>
          </w:tcPr>
          <w:p w:rsidR="003F6DDA" w:rsidRPr="00975B2E" w:rsidRDefault="003F6DDA" w:rsidP="00E90ECB">
            <w:pPr>
              <w:spacing w:after="0" w:line="240" w:lineRule="auto"/>
              <w:jc w:val="center"/>
              <w:rPr>
                <w:rFonts w:ascii="Times New Roman" w:hAnsi="Times New Roman" w:cs="Times New Roman"/>
                <w:bCs/>
                <w:sz w:val="20"/>
                <w:szCs w:val="20"/>
              </w:rPr>
            </w:pPr>
            <w:r w:rsidRPr="00975B2E">
              <w:rPr>
                <w:rFonts w:ascii="Times New Roman" w:hAnsi="Times New Roman" w:cs="Times New Roman"/>
                <w:bCs/>
                <w:sz w:val="20"/>
                <w:szCs w:val="20"/>
              </w:rPr>
              <w:t>№</w:t>
            </w:r>
          </w:p>
        </w:tc>
        <w:tc>
          <w:tcPr>
            <w:tcW w:w="2207" w:type="dxa"/>
            <w:vAlign w:val="bottom"/>
          </w:tcPr>
          <w:p w:rsidR="003F6DDA" w:rsidRPr="00975B2E" w:rsidRDefault="003F6DDA" w:rsidP="00E90ECB">
            <w:pPr>
              <w:pStyle w:val="aff9"/>
              <w:shd w:val="clear" w:color="auto" w:fill="auto"/>
              <w:rPr>
                <w:i w:val="0"/>
                <w:sz w:val="20"/>
                <w:szCs w:val="20"/>
              </w:rPr>
            </w:pPr>
            <w:r w:rsidRPr="00975B2E">
              <w:rPr>
                <w:bCs/>
                <w:i w:val="0"/>
                <w:color w:val="000000"/>
                <w:sz w:val="20"/>
                <w:szCs w:val="20"/>
                <w:lang w:eastAsia="ru-RU" w:bidi="ru-RU"/>
              </w:rPr>
              <w:t>Возрастная группа</w:t>
            </w:r>
          </w:p>
        </w:tc>
        <w:tc>
          <w:tcPr>
            <w:tcW w:w="1870" w:type="dxa"/>
            <w:vAlign w:val="bottom"/>
          </w:tcPr>
          <w:p w:rsidR="003F6DDA" w:rsidRPr="00975B2E" w:rsidRDefault="003F6DDA" w:rsidP="00E90ECB">
            <w:pPr>
              <w:pStyle w:val="aff9"/>
              <w:shd w:val="clear" w:color="auto" w:fill="auto"/>
              <w:rPr>
                <w:i w:val="0"/>
                <w:sz w:val="20"/>
                <w:szCs w:val="20"/>
              </w:rPr>
            </w:pPr>
            <w:r w:rsidRPr="00975B2E">
              <w:rPr>
                <w:bCs/>
                <w:i w:val="0"/>
                <w:color w:val="000000"/>
                <w:sz w:val="20"/>
                <w:szCs w:val="20"/>
                <w:lang w:eastAsia="ru-RU" w:bidi="ru-RU"/>
              </w:rPr>
              <w:t>Ф.И.О.</w:t>
            </w:r>
          </w:p>
          <w:p w:rsidR="003F6DDA" w:rsidRPr="00975B2E" w:rsidRDefault="003F6DDA" w:rsidP="00E90ECB">
            <w:pPr>
              <w:pStyle w:val="aff9"/>
              <w:shd w:val="clear" w:color="auto" w:fill="auto"/>
              <w:rPr>
                <w:i w:val="0"/>
                <w:sz w:val="20"/>
                <w:szCs w:val="20"/>
              </w:rPr>
            </w:pPr>
            <w:r w:rsidRPr="00975B2E">
              <w:rPr>
                <w:bCs/>
                <w:i w:val="0"/>
                <w:color w:val="000000"/>
                <w:sz w:val="20"/>
                <w:szCs w:val="20"/>
                <w:lang w:eastAsia="ru-RU" w:bidi="ru-RU"/>
              </w:rPr>
              <w:t>Педагогов /полных лет</w:t>
            </w:r>
          </w:p>
        </w:tc>
        <w:tc>
          <w:tcPr>
            <w:tcW w:w="1304" w:type="dxa"/>
          </w:tcPr>
          <w:p w:rsidR="003F6DDA" w:rsidRPr="00975B2E" w:rsidRDefault="003F6DDA" w:rsidP="00E90ECB">
            <w:pPr>
              <w:pStyle w:val="aff9"/>
              <w:shd w:val="clear" w:color="auto" w:fill="auto"/>
              <w:rPr>
                <w:i w:val="0"/>
                <w:sz w:val="20"/>
                <w:szCs w:val="20"/>
              </w:rPr>
            </w:pPr>
            <w:r w:rsidRPr="00975B2E">
              <w:rPr>
                <w:bCs/>
                <w:i w:val="0"/>
                <w:color w:val="000000"/>
                <w:sz w:val="20"/>
                <w:szCs w:val="20"/>
                <w:lang w:eastAsia="ru-RU" w:bidi="ru-RU"/>
              </w:rPr>
              <w:t>Образование</w:t>
            </w:r>
          </w:p>
        </w:tc>
        <w:tc>
          <w:tcPr>
            <w:tcW w:w="1134" w:type="dxa"/>
          </w:tcPr>
          <w:p w:rsidR="003F6DDA" w:rsidRPr="00975B2E" w:rsidRDefault="003F6DDA" w:rsidP="00E90ECB">
            <w:pPr>
              <w:pStyle w:val="aff9"/>
              <w:shd w:val="clear" w:color="auto" w:fill="auto"/>
              <w:rPr>
                <w:i w:val="0"/>
                <w:sz w:val="20"/>
                <w:szCs w:val="20"/>
              </w:rPr>
            </w:pPr>
            <w:r w:rsidRPr="00975B2E">
              <w:rPr>
                <w:bCs/>
                <w:i w:val="0"/>
                <w:color w:val="000000"/>
                <w:sz w:val="20"/>
                <w:szCs w:val="20"/>
                <w:lang w:eastAsia="ru-RU" w:bidi="ru-RU"/>
              </w:rPr>
              <w:t xml:space="preserve">Пед. Стаж </w:t>
            </w:r>
          </w:p>
        </w:tc>
        <w:tc>
          <w:tcPr>
            <w:tcW w:w="1701" w:type="dxa"/>
            <w:vAlign w:val="bottom"/>
          </w:tcPr>
          <w:p w:rsidR="003F6DDA" w:rsidRPr="00975B2E" w:rsidRDefault="003F6DDA" w:rsidP="00E90ECB">
            <w:pPr>
              <w:pStyle w:val="aff9"/>
              <w:shd w:val="clear" w:color="auto" w:fill="auto"/>
              <w:rPr>
                <w:i w:val="0"/>
                <w:sz w:val="20"/>
                <w:szCs w:val="20"/>
              </w:rPr>
            </w:pPr>
            <w:r w:rsidRPr="00975B2E">
              <w:rPr>
                <w:bCs/>
                <w:i w:val="0"/>
                <w:color w:val="000000"/>
                <w:sz w:val="20"/>
                <w:szCs w:val="20"/>
                <w:lang w:eastAsia="ru-RU" w:bidi="ru-RU"/>
              </w:rPr>
              <w:t>Квал. категория</w:t>
            </w:r>
          </w:p>
        </w:tc>
        <w:tc>
          <w:tcPr>
            <w:tcW w:w="973" w:type="dxa"/>
          </w:tcPr>
          <w:p w:rsidR="003F6DDA" w:rsidRPr="00975B2E" w:rsidRDefault="003F6DDA" w:rsidP="00E90ECB">
            <w:pPr>
              <w:pStyle w:val="aff9"/>
              <w:shd w:val="clear" w:color="auto" w:fill="auto"/>
              <w:rPr>
                <w:bCs/>
                <w:i w:val="0"/>
                <w:color w:val="000000"/>
                <w:sz w:val="20"/>
                <w:szCs w:val="20"/>
                <w:lang w:eastAsia="ru-RU" w:bidi="ru-RU"/>
              </w:rPr>
            </w:pPr>
            <w:r w:rsidRPr="00975B2E">
              <w:rPr>
                <w:bCs/>
                <w:i w:val="0"/>
                <w:color w:val="000000"/>
                <w:sz w:val="20"/>
                <w:szCs w:val="20"/>
                <w:lang w:eastAsia="ru-RU" w:bidi="ru-RU"/>
              </w:rPr>
              <w:t>КПК/</w:t>
            </w:r>
          </w:p>
          <w:p w:rsidR="003F6DDA" w:rsidRPr="00975B2E" w:rsidRDefault="003F6DDA" w:rsidP="00E90ECB">
            <w:pPr>
              <w:pStyle w:val="aff9"/>
              <w:shd w:val="clear" w:color="auto" w:fill="auto"/>
              <w:rPr>
                <w:bCs/>
                <w:i w:val="0"/>
                <w:color w:val="000000"/>
                <w:sz w:val="20"/>
                <w:szCs w:val="20"/>
                <w:lang w:eastAsia="ru-RU" w:bidi="ru-RU"/>
              </w:rPr>
            </w:pPr>
            <w:r w:rsidRPr="00975B2E">
              <w:rPr>
                <w:bCs/>
                <w:i w:val="0"/>
                <w:color w:val="000000"/>
                <w:sz w:val="20"/>
                <w:szCs w:val="20"/>
                <w:lang w:eastAsia="ru-RU" w:bidi="ru-RU"/>
              </w:rPr>
              <w:t xml:space="preserve">год </w:t>
            </w:r>
          </w:p>
        </w:tc>
      </w:tr>
      <w:tr w:rsidR="00E90ECB" w:rsidRPr="00975B2E" w:rsidTr="00E90ECB">
        <w:tc>
          <w:tcPr>
            <w:tcW w:w="568" w:type="dxa"/>
            <w:vMerge w:val="restart"/>
          </w:tcPr>
          <w:p w:rsidR="00E90ECB" w:rsidRPr="00975B2E" w:rsidRDefault="00E90ECB" w:rsidP="00E90ECB">
            <w:pPr>
              <w:spacing w:after="0" w:line="240" w:lineRule="auto"/>
              <w:jc w:val="center"/>
              <w:rPr>
                <w:rFonts w:ascii="Times New Roman" w:hAnsi="Times New Roman" w:cs="Times New Roman"/>
                <w:bCs/>
                <w:sz w:val="20"/>
                <w:szCs w:val="20"/>
              </w:rPr>
            </w:pPr>
            <w:r w:rsidRPr="00975B2E">
              <w:rPr>
                <w:rFonts w:ascii="Times New Roman" w:hAnsi="Times New Roman" w:cs="Times New Roman"/>
                <w:bCs/>
                <w:sz w:val="20"/>
                <w:szCs w:val="20"/>
              </w:rPr>
              <w:t>1</w:t>
            </w:r>
          </w:p>
        </w:tc>
        <w:tc>
          <w:tcPr>
            <w:tcW w:w="2207" w:type="dxa"/>
            <w:vMerge w:val="restart"/>
          </w:tcPr>
          <w:p w:rsidR="00E90ECB" w:rsidRPr="0028184A" w:rsidRDefault="00E90ECB" w:rsidP="00E90ECB">
            <w:pPr>
              <w:spacing w:after="0" w:line="240" w:lineRule="auto"/>
              <w:ind w:right="113"/>
              <w:rPr>
                <w:rFonts w:ascii="Times New Roman" w:hAnsi="Times New Roman" w:cs="Times New Roman"/>
                <w:sz w:val="20"/>
                <w:szCs w:val="20"/>
              </w:rPr>
            </w:pPr>
            <w:r w:rsidRPr="0028184A">
              <w:rPr>
                <w:rFonts w:ascii="Times New Roman" w:hAnsi="Times New Roman" w:cs="Times New Roman"/>
                <w:sz w:val="20"/>
                <w:szCs w:val="20"/>
              </w:rPr>
              <w:t>Ранняя группа общеразвивающей направленности</w:t>
            </w:r>
          </w:p>
          <w:p w:rsidR="00E90ECB" w:rsidRPr="0028184A" w:rsidRDefault="00E90ECB" w:rsidP="00E90ECB">
            <w:pPr>
              <w:spacing w:after="75" w:line="240" w:lineRule="auto"/>
              <w:jc w:val="both"/>
              <w:rPr>
                <w:rFonts w:ascii="Times New Roman" w:hAnsi="Times New Roman" w:cs="Times New Roman"/>
                <w:sz w:val="20"/>
                <w:szCs w:val="20"/>
              </w:rPr>
            </w:pPr>
            <w:r w:rsidRPr="0028184A">
              <w:rPr>
                <w:rFonts w:ascii="Times New Roman" w:hAnsi="Times New Roman" w:cs="Times New Roman"/>
                <w:sz w:val="20"/>
                <w:szCs w:val="20"/>
              </w:rPr>
              <w:t>для детей от 1  года до 2 лет  «Капельки»</w:t>
            </w:r>
          </w:p>
          <w:p w:rsidR="00E90ECB" w:rsidRPr="0028184A" w:rsidRDefault="00E90ECB" w:rsidP="00E90ECB">
            <w:pPr>
              <w:spacing w:after="0" w:line="240" w:lineRule="auto"/>
              <w:rPr>
                <w:rFonts w:ascii="Times New Roman" w:hAnsi="Times New Roman" w:cs="Times New Roman"/>
                <w:sz w:val="20"/>
                <w:szCs w:val="20"/>
              </w:rPr>
            </w:pPr>
          </w:p>
        </w:tc>
        <w:tc>
          <w:tcPr>
            <w:tcW w:w="1870" w:type="dxa"/>
          </w:tcPr>
          <w:p w:rsidR="00E90ECB" w:rsidRPr="0028184A" w:rsidRDefault="0028184A" w:rsidP="00F91AEE">
            <w:pPr>
              <w:spacing w:after="0" w:line="240" w:lineRule="auto"/>
              <w:rPr>
                <w:rFonts w:ascii="Times New Roman" w:hAnsi="Times New Roman" w:cs="Times New Roman"/>
                <w:sz w:val="20"/>
                <w:szCs w:val="20"/>
              </w:rPr>
            </w:pPr>
            <w:r>
              <w:rPr>
                <w:rFonts w:ascii="Times New Roman" w:hAnsi="Times New Roman" w:cs="Times New Roman"/>
                <w:sz w:val="20"/>
                <w:szCs w:val="20"/>
              </w:rPr>
              <w:t>Фролова И.В</w:t>
            </w:r>
          </w:p>
        </w:tc>
        <w:tc>
          <w:tcPr>
            <w:tcW w:w="1304" w:type="dxa"/>
          </w:tcPr>
          <w:p w:rsidR="00E90ECB" w:rsidRPr="0028184A" w:rsidRDefault="0028184A" w:rsidP="00F91AEE">
            <w:pPr>
              <w:spacing w:after="0" w:line="240" w:lineRule="auto"/>
              <w:rPr>
                <w:rFonts w:ascii="Times New Roman" w:hAnsi="Times New Roman" w:cs="Times New Roman"/>
                <w:bCs/>
                <w:sz w:val="20"/>
                <w:szCs w:val="20"/>
              </w:rPr>
            </w:pPr>
            <w:r>
              <w:rPr>
                <w:rFonts w:ascii="Times New Roman" w:hAnsi="Times New Roman" w:cs="Times New Roman"/>
                <w:bCs/>
                <w:sz w:val="20"/>
                <w:szCs w:val="20"/>
              </w:rPr>
              <w:t>среднее</w:t>
            </w:r>
          </w:p>
        </w:tc>
        <w:tc>
          <w:tcPr>
            <w:tcW w:w="1134" w:type="dxa"/>
          </w:tcPr>
          <w:p w:rsidR="00E90ECB" w:rsidRPr="0028184A" w:rsidRDefault="0028184A" w:rsidP="00F91AEE">
            <w:pPr>
              <w:spacing w:after="0" w:line="240" w:lineRule="auto"/>
              <w:rPr>
                <w:rFonts w:ascii="Times New Roman" w:hAnsi="Times New Roman" w:cs="Times New Roman"/>
                <w:bCs/>
                <w:sz w:val="20"/>
                <w:szCs w:val="20"/>
              </w:rPr>
            </w:pPr>
            <w:r>
              <w:rPr>
                <w:rFonts w:ascii="Times New Roman" w:hAnsi="Times New Roman" w:cs="Times New Roman"/>
                <w:bCs/>
                <w:sz w:val="20"/>
                <w:szCs w:val="20"/>
              </w:rPr>
              <w:t>13</w:t>
            </w:r>
          </w:p>
        </w:tc>
        <w:tc>
          <w:tcPr>
            <w:tcW w:w="1701" w:type="dxa"/>
          </w:tcPr>
          <w:p w:rsidR="00E90ECB" w:rsidRPr="0028184A" w:rsidRDefault="0028184A" w:rsidP="00F91AEE">
            <w:pPr>
              <w:spacing w:after="0" w:line="240" w:lineRule="auto"/>
              <w:rPr>
                <w:rFonts w:ascii="Times New Roman" w:hAnsi="Times New Roman" w:cs="Times New Roman"/>
                <w:bCs/>
                <w:sz w:val="20"/>
                <w:szCs w:val="20"/>
              </w:rPr>
            </w:pPr>
            <w:r>
              <w:rPr>
                <w:rFonts w:ascii="Times New Roman" w:hAnsi="Times New Roman" w:cs="Times New Roman"/>
                <w:bCs/>
                <w:sz w:val="20"/>
                <w:szCs w:val="20"/>
              </w:rPr>
              <w:t>нет</w:t>
            </w:r>
          </w:p>
        </w:tc>
        <w:tc>
          <w:tcPr>
            <w:tcW w:w="973" w:type="dxa"/>
          </w:tcPr>
          <w:p w:rsidR="00E90ECB" w:rsidRPr="0028184A" w:rsidRDefault="0028184A" w:rsidP="00F91AEE">
            <w:pPr>
              <w:rPr>
                <w:rFonts w:ascii="Times New Roman" w:hAnsi="Times New Roman" w:cs="Times New Roman"/>
                <w:sz w:val="20"/>
                <w:szCs w:val="20"/>
              </w:rPr>
            </w:pPr>
            <w:r>
              <w:rPr>
                <w:rFonts w:ascii="Times New Roman" w:hAnsi="Times New Roman" w:cs="Times New Roman"/>
                <w:sz w:val="20"/>
                <w:szCs w:val="20"/>
              </w:rPr>
              <w:t>2022</w:t>
            </w:r>
          </w:p>
        </w:tc>
      </w:tr>
      <w:tr w:rsidR="00E90ECB" w:rsidRPr="00975B2E" w:rsidTr="00E90ECB">
        <w:tc>
          <w:tcPr>
            <w:tcW w:w="568" w:type="dxa"/>
            <w:vMerge/>
          </w:tcPr>
          <w:p w:rsidR="00E90ECB" w:rsidRPr="00975B2E" w:rsidRDefault="00E90ECB" w:rsidP="00E90ECB">
            <w:pPr>
              <w:spacing w:after="0" w:line="240" w:lineRule="auto"/>
              <w:jc w:val="center"/>
              <w:rPr>
                <w:rFonts w:ascii="Times New Roman" w:hAnsi="Times New Roman" w:cs="Times New Roman"/>
                <w:bCs/>
                <w:sz w:val="20"/>
                <w:szCs w:val="20"/>
              </w:rPr>
            </w:pPr>
          </w:p>
        </w:tc>
        <w:tc>
          <w:tcPr>
            <w:tcW w:w="2207" w:type="dxa"/>
            <w:vMerge/>
          </w:tcPr>
          <w:p w:rsidR="00E90ECB" w:rsidRPr="0028184A" w:rsidRDefault="00E90ECB" w:rsidP="00E90ECB">
            <w:pPr>
              <w:spacing w:after="0" w:line="240" w:lineRule="auto"/>
              <w:ind w:right="113"/>
              <w:rPr>
                <w:rFonts w:ascii="Times New Roman" w:hAnsi="Times New Roman" w:cs="Times New Roman"/>
                <w:sz w:val="20"/>
                <w:szCs w:val="20"/>
              </w:rPr>
            </w:pPr>
          </w:p>
        </w:tc>
        <w:tc>
          <w:tcPr>
            <w:tcW w:w="1870" w:type="dxa"/>
          </w:tcPr>
          <w:p w:rsidR="00E90ECB" w:rsidRPr="0028184A" w:rsidRDefault="00E90ECB" w:rsidP="00F91AEE">
            <w:pPr>
              <w:spacing w:after="0" w:line="240" w:lineRule="auto"/>
              <w:rPr>
                <w:rFonts w:ascii="Times New Roman" w:hAnsi="Times New Roman" w:cs="Times New Roman"/>
                <w:sz w:val="20"/>
                <w:szCs w:val="20"/>
              </w:rPr>
            </w:pPr>
            <w:r w:rsidRPr="0028184A">
              <w:rPr>
                <w:rFonts w:ascii="Times New Roman" w:hAnsi="Times New Roman" w:cs="Times New Roman"/>
                <w:sz w:val="20"/>
                <w:szCs w:val="20"/>
              </w:rPr>
              <w:t>Рудякова М.А (1972) 48</w:t>
            </w:r>
          </w:p>
        </w:tc>
        <w:tc>
          <w:tcPr>
            <w:tcW w:w="1304" w:type="dxa"/>
          </w:tcPr>
          <w:p w:rsidR="00E90ECB" w:rsidRPr="0028184A" w:rsidRDefault="00E90ECB"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высшее</w:t>
            </w:r>
          </w:p>
        </w:tc>
        <w:tc>
          <w:tcPr>
            <w:tcW w:w="1134" w:type="dxa"/>
          </w:tcPr>
          <w:p w:rsidR="00E90ECB" w:rsidRPr="0028184A" w:rsidRDefault="00E90ECB"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25</w:t>
            </w:r>
          </w:p>
        </w:tc>
        <w:tc>
          <w:tcPr>
            <w:tcW w:w="1701" w:type="dxa"/>
          </w:tcPr>
          <w:p w:rsidR="00E90ECB" w:rsidRPr="0028184A" w:rsidRDefault="00E90ECB"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Соответствие 01.02.2021</w:t>
            </w:r>
          </w:p>
        </w:tc>
        <w:tc>
          <w:tcPr>
            <w:tcW w:w="973" w:type="dxa"/>
          </w:tcPr>
          <w:p w:rsidR="00E90ECB" w:rsidRPr="0028184A" w:rsidRDefault="00E90ECB" w:rsidP="00F91AEE">
            <w:pPr>
              <w:rPr>
                <w:rFonts w:ascii="Times New Roman" w:hAnsi="Times New Roman" w:cs="Times New Roman"/>
                <w:sz w:val="20"/>
                <w:szCs w:val="20"/>
              </w:rPr>
            </w:pPr>
            <w:r w:rsidRPr="0028184A">
              <w:rPr>
                <w:rFonts w:ascii="Times New Roman" w:hAnsi="Times New Roman" w:cs="Times New Roman"/>
                <w:bCs/>
                <w:sz w:val="20"/>
                <w:szCs w:val="20"/>
              </w:rPr>
              <w:t>2022</w:t>
            </w:r>
          </w:p>
        </w:tc>
      </w:tr>
      <w:tr w:rsidR="0028184A" w:rsidRPr="00975B2E" w:rsidTr="00BD2BC0">
        <w:trPr>
          <w:trHeight w:val="583"/>
        </w:trPr>
        <w:tc>
          <w:tcPr>
            <w:tcW w:w="568" w:type="dxa"/>
            <w:vMerge w:val="restart"/>
          </w:tcPr>
          <w:p w:rsidR="0028184A" w:rsidRPr="00975B2E" w:rsidRDefault="0028184A" w:rsidP="0028184A">
            <w:pPr>
              <w:spacing w:after="0" w:line="240" w:lineRule="auto"/>
              <w:jc w:val="center"/>
              <w:rPr>
                <w:rFonts w:ascii="Times New Roman" w:hAnsi="Times New Roman" w:cs="Times New Roman"/>
                <w:bCs/>
                <w:sz w:val="20"/>
                <w:szCs w:val="20"/>
              </w:rPr>
            </w:pPr>
            <w:r w:rsidRPr="00975B2E">
              <w:rPr>
                <w:rFonts w:ascii="Times New Roman" w:hAnsi="Times New Roman" w:cs="Times New Roman"/>
                <w:bCs/>
                <w:sz w:val="20"/>
                <w:szCs w:val="20"/>
              </w:rPr>
              <w:t>2</w:t>
            </w:r>
          </w:p>
        </w:tc>
        <w:tc>
          <w:tcPr>
            <w:tcW w:w="2207" w:type="dxa"/>
            <w:vMerge w:val="restart"/>
          </w:tcPr>
          <w:p w:rsidR="0028184A" w:rsidRPr="0028184A" w:rsidRDefault="0028184A" w:rsidP="0028184A">
            <w:pPr>
              <w:spacing w:after="0" w:line="240" w:lineRule="auto"/>
              <w:jc w:val="both"/>
              <w:rPr>
                <w:rFonts w:ascii="Times New Roman" w:hAnsi="Times New Roman" w:cs="Times New Roman"/>
                <w:sz w:val="20"/>
                <w:szCs w:val="20"/>
              </w:rPr>
            </w:pPr>
            <w:r w:rsidRPr="0028184A">
              <w:rPr>
                <w:rFonts w:ascii="Times New Roman" w:hAnsi="Times New Roman" w:cs="Times New Roman"/>
                <w:sz w:val="20"/>
                <w:szCs w:val="20"/>
              </w:rPr>
              <w:t>Первая младшая группа раннего возраста «Б» с 2-3 лет общеразвивающей направленности 2021 г.р, («КАРАПУЗЫ)</w:t>
            </w:r>
          </w:p>
        </w:tc>
        <w:tc>
          <w:tcPr>
            <w:tcW w:w="1870" w:type="dxa"/>
          </w:tcPr>
          <w:p w:rsidR="0028184A" w:rsidRPr="0028184A" w:rsidRDefault="0028184A" w:rsidP="00F91AEE">
            <w:pPr>
              <w:spacing w:after="0" w:line="240" w:lineRule="auto"/>
              <w:rPr>
                <w:rFonts w:ascii="Times New Roman" w:hAnsi="Times New Roman" w:cs="Times New Roman"/>
                <w:sz w:val="20"/>
                <w:szCs w:val="20"/>
              </w:rPr>
            </w:pPr>
            <w:r w:rsidRPr="0028184A">
              <w:rPr>
                <w:rFonts w:ascii="Times New Roman" w:hAnsi="Times New Roman" w:cs="Times New Roman"/>
                <w:sz w:val="20"/>
                <w:szCs w:val="20"/>
              </w:rPr>
              <w:t>Трифонова -1981 (39)</w:t>
            </w:r>
          </w:p>
        </w:tc>
        <w:tc>
          <w:tcPr>
            <w:tcW w:w="130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высшее</w:t>
            </w:r>
          </w:p>
        </w:tc>
        <w:tc>
          <w:tcPr>
            <w:tcW w:w="113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13</w:t>
            </w:r>
          </w:p>
        </w:tc>
        <w:tc>
          <w:tcPr>
            <w:tcW w:w="1701"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Первая 19.12.2018г</w:t>
            </w:r>
          </w:p>
        </w:tc>
        <w:tc>
          <w:tcPr>
            <w:tcW w:w="973" w:type="dxa"/>
          </w:tcPr>
          <w:p w:rsidR="0028184A" w:rsidRPr="0028184A" w:rsidRDefault="0028184A" w:rsidP="00F91AEE">
            <w:pPr>
              <w:rPr>
                <w:rFonts w:ascii="Times New Roman" w:hAnsi="Times New Roman" w:cs="Times New Roman"/>
                <w:sz w:val="20"/>
                <w:szCs w:val="20"/>
              </w:rPr>
            </w:pPr>
            <w:r w:rsidRPr="0028184A">
              <w:rPr>
                <w:rFonts w:ascii="Times New Roman" w:hAnsi="Times New Roman" w:cs="Times New Roman"/>
                <w:bCs/>
                <w:sz w:val="20"/>
                <w:szCs w:val="20"/>
              </w:rPr>
              <w:t>2022</w:t>
            </w:r>
          </w:p>
        </w:tc>
      </w:tr>
      <w:tr w:rsidR="0028184A" w:rsidRPr="00975B2E" w:rsidTr="009E5AC0">
        <w:trPr>
          <w:trHeight w:val="704"/>
        </w:trPr>
        <w:tc>
          <w:tcPr>
            <w:tcW w:w="568" w:type="dxa"/>
            <w:vMerge/>
          </w:tcPr>
          <w:p w:rsidR="0028184A" w:rsidRPr="00975B2E" w:rsidRDefault="0028184A" w:rsidP="0028184A">
            <w:pPr>
              <w:spacing w:after="0" w:line="240" w:lineRule="auto"/>
              <w:jc w:val="center"/>
              <w:rPr>
                <w:rFonts w:ascii="Times New Roman" w:hAnsi="Times New Roman" w:cs="Times New Roman"/>
                <w:bCs/>
                <w:sz w:val="20"/>
                <w:szCs w:val="20"/>
              </w:rPr>
            </w:pPr>
          </w:p>
        </w:tc>
        <w:tc>
          <w:tcPr>
            <w:tcW w:w="2207" w:type="dxa"/>
            <w:vMerge/>
          </w:tcPr>
          <w:p w:rsidR="0028184A" w:rsidRPr="0028184A" w:rsidRDefault="0028184A" w:rsidP="0028184A">
            <w:pPr>
              <w:spacing w:after="0" w:line="240" w:lineRule="auto"/>
              <w:jc w:val="center"/>
              <w:rPr>
                <w:rFonts w:ascii="Times New Roman" w:hAnsi="Times New Roman" w:cs="Times New Roman"/>
                <w:bCs/>
                <w:sz w:val="20"/>
                <w:szCs w:val="20"/>
              </w:rPr>
            </w:pPr>
          </w:p>
        </w:tc>
        <w:tc>
          <w:tcPr>
            <w:tcW w:w="1870" w:type="dxa"/>
          </w:tcPr>
          <w:p w:rsidR="0028184A" w:rsidRPr="0028184A" w:rsidRDefault="0028184A" w:rsidP="00F91AEE">
            <w:pPr>
              <w:spacing w:after="0" w:line="240" w:lineRule="auto"/>
              <w:rPr>
                <w:rFonts w:ascii="Times New Roman" w:hAnsi="Times New Roman" w:cs="Times New Roman"/>
                <w:sz w:val="20"/>
                <w:szCs w:val="20"/>
              </w:rPr>
            </w:pPr>
            <w:r w:rsidRPr="0028184A">
              <w:rPr>
                <w:rFonts w:ascii="Times New Roman" w:hAnsi="Times New Roman" w:cs="Times New Roman"/>
                <w:sz w:val="20"/>
                <w:szCs w:val="20"/>
              </w:rPr>
              <w:t>Яцкина О.А</w:t>
            </w:r>
          </w:p>
        </w:tc>
        <w:tc>
          <w:tcPr>
            <w:tcW w:w="130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 xml:space="preserve">Среднее </w:t>
            </w:r>
          </w:p>
        </w:tc>
        <w:tc>
          <w:tcPr>
            <w:tcW w:w="113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sz w:val="20"/>
                <w:szCs w:val="20"/>
              </w:rPr>
              <w:t>26</w:t>
            </w:r>
          </w:p>
        </w:tc>
        <w:tc>
          <w:tcPr>
            <w:tcW w:w="1701"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 xml:space="preserve">Соответствие 19.12.2018 </w:t>
            </w:r>
          </w:p>
        </w:tc>
        <w:tc>
          <w:tcPr>
            <w:tcW w:w="973" w:type="dxa"/>
          </w:tcPr>
          <w:p w:rsidR="0028184A" w:rsidRPr="0028184A" w:rsidRDefault="0028184A" w:rsidP="00F91AEE">
            <w:pPr>
              <w:rPr>
                <w:rFonts w:ascii="Times New Roman" w:hAnsi="Times New Roman" w:cs="Times New Roman"/>
                <w:sz w:val="20"/>
                <w:szCs w:val="20"/>
              </w:rPr>
            </w:pPr>
            <w:r w:rsidRPr="0028184A">
              <w:rPr>
                <w:rFonts w:ascii="Times New Roman" w:hAnsi="Times New Roman" w:cs="Times New Roman"/>
                <w:bCs/>
                <w:sz w:val="20"/>
                <w:szCs w:val="20"/>
              </w:rPr>
              <w:t>2022</w:t>
            </w:r>
          </w:p>
        </w:tc>
      </w:tr>
      <w:tr w:rsidR="0028184A" w:rsidRPr="00975B2E" w:rsidTr="00E90ECB">
        <w:tc>
          <w:tcPr>
            <w:tcW w:w="568" w:type="dxa"/>
            <w:vMerge w:val="restart"/>
          </w:tcPr>
          <w:p w:rsidR="0028184A" w:rsidRPr="00975B2E" w:rsidRDefault="0028184A" w:rsidP="002818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2207" w:type="dxa"/>
            <w:vMerge w:val="restart"/>
          </w:tcPr>
          <w:p w:rsidR="0028184A" w:rsidRPr="0028184A" w:rsidRDefault="0028184A" w:rsidP="00AB457A">
            <w:pPr>
              <w:spacing w:after="0" w:line="240" w:lineRule="auto"/>
              <w:jc w:val="both"/>
              <w:rPr>
                <w:rFonts w:ascii="Times New Roman" w:hAnsi="Times New Roman" w:cs="Times New Roman"/>
                <w:sz w:val="20"/>
                <w:szCs w:val="20"/>
              </w:rPr>
            </w:pPr>
            <w:r w:rsidRPr="0028184A">
              <w:rPr>
                <w:rFonts w:ascii="Times New Roman" w:hAnsi="Times New Roman" w:cs="Times New Roman"/>
                <w:sz w:val="20"/>
                <w:szCs w:val="20"/>
              </w:rPr>
              <w:t>Вторая младшая  группа с 3-4 лет «А» общеразвивающей направленности</w:t>
            </w:r>
          </w:p>
          <w:p w:rsidR="0028184A" w:rsidRPr="0028184A" w:rsidRDefault="0028184A" w:rsidP="00AB457A">
            <w:pPr>
              <w:spacing w:after="0" w:line="240" w:lineRule="auto"/>
              <w:jc w:val="both"/>
              <w:rPr>
                <w:rFonts w:ascii="Times New Roman" w:hAnsi="Times New Roman" w:cs="Times New Roman"/>
                <w:sz w:val="20"/>
                <w:szCs w:val="20"/>
              </w:rPr>
            </w:pPr>
            <w:r w:rsidRPr="0028184A">
              <w:rPr>
                <w:rFonts w:ascii="Times New Roman" w:hAnsi="Times New Roman" w:cs="Times New Roman"/>
                <w:sz w:val="20"/>
                <w:szCs w:val="20"/>
              </w:rPr>
              <w:t>«Солнышко»</w:t>
            </w:r>
          </w:p>
          <w:p w:rsidR="0028184A" w:rsidRPr="0028184A" w:rsidRDefault="0028184A" w:rsidP="00AB457A">
            <w:pPr>
              <w:spacing w:after="0" w:line="240" w:lineRule="auto"/>
              <w:jc w:val="both"/>
              <w:rPr>
                <w:rFonts w:ascii="Times New Roman" w:hAnsi="Times New Roman" w:cs="Times New Roman"/>
                <w:bCs/>
                <w:sz w:val="20"/>
                <w:szCs w:val="20"/>
              </w:rPr>
            </w:pPr>
            <w:r w:rsidRPr="0028184A">
              <w:rPr>
                <w:rFonts w:ascii="Times New Roman" w:hAnsi="Times New Roman" w:cs="Times New Roman"/>
                <w:sz w:val="20"/>
                <w:szCs w:val="20"/>
              </w:rPr>
              <w:t>2020 г.р</w:t>
            </w:r>
          </w:p>
        </w:tc>
        <w:tc>
          <w:tcPr>
            <w:tcW w:w="1870" w:type="dxa"/>
          </w:tcPr>
          <w:p w:rsidR="0028184A" w:rsidRPr="0028184A" w:rsidRDefault="0028184A" w:rsidP="00F91AEE">
            <w:pPr>
              <w:spacing w:after="0" w:line="240" w:lineRule="auto"/>
              <w:rPr>
                <w:rFonts w:ascii="Times New Roman" w:hAnsi="Times New Roman" w:cs="Times New Roman"/>
                <w:sz w:val="20"/>
                <w:szCs w:val="20"/>
              </w:rPr>
            </w:pPr>
            <w:r w:rsidRPr="0028184A">
              <w:rPr>
                <w:rFonts w:ascii="Times New Roman" w:hAnsi="Times New Roman" w:cs="Times New Roman"/>
                <w:sz w:val="20"/>
                <w:szCs w:val="20"/>
              </w:rPr>
              <w:t>Батурина- 1969 (51)</w:t>
            </w:r>
          </w:p>
        </w:tc>
        <w:tc>
          <w:tcPr>
            <w:tcW w:w="130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 xml:space="preserve">Среднее </w:t>
            </w:r>
          </w:p>
        </w:tc>
        <w:tc>
          <w:tcPr>
            <w:tcW w:w="113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sz w:val="20"/>
                <w:szCs w:val="20"/>
              </w:rPr>
              <w:t>26</w:t>
            </w:r>
          </w:p>
        </w:tc>
        <w:tc>
          <w:tcPr>
            <w:tcW w:w="1701"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Первая 2021</w:t>
            </w:r>
          </w:p>
        </w:tc>
        <w:tc>
          <w:tcPr>
            <w:tcW w:w="973" w:type="dxa"/>
          </w:tcPr>
          <w:p w:rsidR="0028184A" w:rsidRPr="0028184A" w:rsidRDefault="0028184A" w:rsidP="00F91AEE">
            <w:pPr>
              <w:rPr>
                <w:rFonts w:ascii="Times New Roman" w:hAnsi="Times New Roman" w:cs="Times New Roman"/>
                <w:sz w:val="20"/>
                <w:szCs w:val="20"/>
              </w:rPr>
            </w:pPr>
            <w:r w:rsidRPr="0028184A">
              <w:rPr>
                <w:rFonts w:ascii="Times New Roman" w:hAnsi="Times New Roman" w:cs="Times New Roman"/>
                <w:bCs/>
                <w:sz w:val="20"/>
                <w:szCs w:val="20"/>
              </w:rPr>
              <w:t>2022</w:t>
            </w:r>
          </w:p>
        </w:tc>
      </w:tr>
      <w:tr w:rsidR="0028184A" w:rsidRPr="00975B2E" w:rsidTr="00E90ECB">
        <w:tc>
          <w:tcPr>
            <w:tcW w:w="568" w:type="dxa"/>
            <w:vMerge/>
          </w:tcPr>
          <w:p w:rsidR="0028184A" w:rsidRPr="00975B2E" w:rsidRDefault="0028184A" w:rsidP="0028184A">
            <w:pPr>
              <w:spacing w:after="0" w:line="240" w:lineRule="auto"/>
              <w:jc w:val="center"/>
              <w:rPr>
                <w:rFonts w:ascii="Times New Roman" w:hAnsi="Times New Roman" w:cs="Times New Roman"/>
                <w:bCs/>
                <w:sz w:val="20"/>
                <w:szCs w:val="20"/>
              </w:rPr>
            </w:pPr>
          </w:p>
        </w:tc>
        <w:tc>
          <w:tcPr>
            <w:tcW w:w="2207" w:type="dxa"/>
            <w:vMerge/>
          </w:tcPr>
          <w:p w:rsidR="0028184A" w:rsidRPr="0028184A" w:rsidRDefault="0028184A" w:rsidP="00AB457A">
            <w:pPr>
              <w:spacing w:after="0" w:line="240" w:lineRule="auto"/>
              <w:jc w:val="both"/>
              <w:rPr>
                <w:rFonts w:ascii="Times New Roman" w:hAnsi="Times New Roman" w:cs="Times New Roman"/>
                <w:sz w:val="20"/>
                <w:szCs w:val="20"/>
              </w:rPr>
            </w:pPr>
          </w:p>
        </w:tc>
        <w:tc>
          <w:tcPr>
            <w:tcW w:w="1870"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sz w:val="20"/>
                <w:szCs w:val="20"/>
              </w:rPr>
              <w:t>Махмудова1981 (39)</w:t>
            </w:r>
          </w:p>
        </w:tc>
        <w:tc>
          <w:tcPr>
            <w:tcW w:w="1304" w:type="dxa"/>
          </w:tcPr>
          <w:p w:rsidR="0028184A" w:rsidRPr="0028184A" w:rsidRDefault="0028184A" w:rsidP="00F91AEE">
            <w:pPr>
              <w:spacing w:after="0" w:line="240" w:lineRule="auto"/>
              <w:rPr>
                <w:rFonts w:ascii="Times New Roman" w:hAnsi="Times New Roman" w:cs="Times New Roman"/>
                <w:sz w:val="20"/>
                <w:szCs w:val="20"/>
              </w:rPr>
            </w:pPr>
            <w:r w:rsidRPr="0028184A">
              <w:rPr>
                <w:rFonts w:ascii="Times New Roman" w:hAnsi="Times New Roman" w:cs="Times New Roman"/>
                <w:bCs/>
                <w:sz w:val="20"/>
                <w:szCs w:val="20"/>
              </w:rPr>
              <w:t>высшее</w:t>
            </w:r>
          </w:p>
        </w:tc>
        <w:tc>
          <w:tcPr>
            <w:tcW w:w="113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10</w:t>
            </w:r>
          </w:p>
        </w:tc>
        <w:tc>
          <w:tcPr>
            <w:tcW w:w="1701"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 xml:space="preserve">Соответствие 19.12.2018 год </w:t>
            </w:r>
          </w:p>
        </w:tc>
        <w:tc>
          <w:tcPr>
            <w:tcW w:w="973" w:type="dxa"/>
          </w:tcPr>
          <w:p w:rsidR="0028184A" w:rsidRPr="0028184A" w:rsidRDefault="0028184A" w:rsidP="00F91AEE">
            <w:pPr>
              <w:rPr>
                <w:rFonts w:ascii="Times New Roman" w:hAnsi="Times New Roman" w:cs="Times New Roman"/>
                <w:sz w:val="20"/>
                <w:szCs w:val="20"/>
              </w:rPr>
            </w:pPr>
            <w:r w:rsidRPr="0028184A">
              <w:rPr>
                <w:rFonts w:ascii="Times New Roman" w:hAnsi="Times New Roman" w:cs="Times New Roman"/>
                <w:bCs/>
                <w:sz w:val="20"/>
                <w:szCs w:val="20"/>
              </w:rPr>
              <w:t>2022</w:t>
            </w:r>
          </w:p>
        </w:tc>
      </w:tr>
      <w:tr w:rsidR="0028184A" w:rsidRPr="00975B2E" w:rsidTr="00E90ECB">
        <w:tc>
          <w:tcPr>
            <w:tcW w:w="568" w:type="dxa"/>
            <w:vMerge w:val="restart"/>
          </w:tcPr>
          <w:p w:rsidR="0028184A" w:rsidRPr="00975B2E" w:rsidRDefault="00AB457A" w:rsidP="002818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07" w:type="dxa"/>
            <w:vMerge w:val="restart"/>
          </w:tcPr>
          <w:p w:rsidR="0028184A" w:rsidRPr="0028184A" w:rsidRDefault="0028184A" w:rsidP="00AB457A">
            <w:pPr>
              <w:spacing w:after="0" w:line="240" w:lineRule="auto"/>
              <w:jc w:val="both"/>
              <w:rPr>
                <w:rFonts w:ascii="Times New Roman" w:hAnsi="Times New Roman" w:cs="Times New Roman"/>
                <w:sz w:val="20"/>
                <w:szCs w:val="20"/>
              </w:rPr>
            </w:pPr>
            <w:r w:rsidRPr="0028184A">
              <w:rPr>
                <w:rFonts w:ascii="Times New Roman" w:hAnsi="Times New Roman" w:cs="Times New Roman"/>
                <w:sz w:val="20"/>
                <w:szCs w:val="20"/>
              </w:rPr>
              <w:t xml:space="preserve">Группа  комбинированной  направленности </w:t>
            </w:r>
            <w:r w:rsidR="00AB457A">
              <w:rPr>
                <w:rFonts w:ascii="Times New Roman" w:hAnsi="Times New Roman" w:cs="Times New Roman"/>
                <w:sz w:val="20"/>
                <w:szCs w:val="20"/>
              </w:rPr>
              <w:t xml:space="preserve">для детей с ЗПР </w:t>
            </w:r>
            <w:r w:rsidRPr="0028184A">
              <w:rPr>
                <w:rFonts w:ascii="Times New Roman" w:hAnsi="Times New Roman" w:cs="Times New Roman"/>
                <w:sz w:val="20"/>
                <w:szCs w:val="20"/>
              </w:rPr>
              <w:t xml:space="preserve">от 4 до 5 лет «А» </w:t>
            </w:r>
          </w:p>
          <w:p w:rsidR="0028184A" w:rsidRPr="0028184A" w:rsidRDefault="0028184A" w:rsidP="00AB457A">
            <w:pPr>
              <w:spacing w:after="0" w:line="240" w:lineRule="auto"/>
              <w:jc w:val="both"/>
              <w:rPr>
                <w:rFonts w:ascii="Times New Roman" w:hAnsi="Times New Roman" w:cs="Times New Roman"/>
                <w:sz w:val="20"/>
                <w:szCs w:val="20"/>
              </w:rPr>
            </w:pPr>
            <w:r w:rsidRPr="0028184A">
              <w:rPr>
                <w:rFonts w:ascii="Times New Roman" w:hAnsi="Times New Roman" w:cs="Times New Roman"/>
                <w:sz w:val="20"/>
                <w:szCs w:val="20"/>
              </w:rPr>
              <w:t>Ладушки</w:t>
            </w:r>
          </w:p>
          <w:p w:rsidR="0028184A" w:rsidRPr="0028184A" w:rsidRDefault="0028184A" w:rsidP="00AB457A">
            <w:pPr>
              <w:spacing w:after="0" w:line="240" w:lineRule="auto"/>
              <w:jc w:val="both"/>
              <w:rPr>
                <w:rFonts w:ascii="Times New Roman" w:hAnsi="Times New Roman" w:cs="Times New Roman"/>
                <w:bCs/>
                <w:sz w:val="20"/>
                <w:szCs w:val="20"/>
              </w:rPr>
            </w:pPr>
            <w:r w:rsidRPr="0028184A">
              <w:rPr>
                <w:rFonts w:ascii="Times New Roman" w:hAnsi="Times New Roman" w:cs="Times New Roman"/>
                <w:sz w:val="20"/>
                <w:szCs w:val="20"/>
              </w:rPr>
              <w:t>2019 г.р</w:t>
            </w:r>
          </w:p>
        </w:tc>
        <w:tc>
          <w:tcPr>
            <w:tcW w:w="1870" w:type="dxa"/>
          </w:tcPr>
          <w:p w:rsidR="0028184A" w:rsidRPr="0028184A" w:rsidRDefault="0028184A" w:rsidP="00F91AEE">
            <w:pPr>
              <w:spacing w:after="0" w:line="240" w:lineRule="auto"/>
              <w:rPr>
                <w:rFonts w:ascii="Times New Roman" w:hAnsi="Times New Roman" w:cs="Times New Roman"/>
                <w:sz w:val="20"/>
                <w:szCs w:val="20"/>
              </w:rPr>
            </w:pPr>
            <w:r w:rsidRPr="0028184A">
              <w:rPr>
                <w:rFonts w:ascii="Times New Roman" w:hAnsi="Times New Roman" w:cs="Times New Roman"/>
                <w:sz w:val="20"/>
                <w:szCs w:val="20"/>
              </w:rPr>
              <w:t>Магомедова 1983 (37)</w:t>
            </w:r>
          </w:p>
        </w:tc>
        <w:tc>
          <w:tcPr>
            <w:tcW w:w="1304" w:type="dxa"/>
          </w:tcPr>
          <w:p w:rsidR="0028184A" w:rsidRPr="0028184A" w:rsidRDefault="0028184A" w:rsidP="00F91AEE">
            <w:pPr>
              <w:spacing w:after="0" w:line="240" w:lineRule="auto"/>
              <w:rPr>
                <w:rFonts w:ascii="Times New Roman" w:hAnsi="Times New Roman" w:cs="Times New Roman"/>
                <w:sz w:val="20"/>
                <w:szCs w:val="20"/>
              </w:rPr>
            </w:pPr>
            <w:r w:rsidRPr="0028184A">
              <w:rPr>
                <w:rFonts w:ascii="Times New Roman" w:hAnsi="Times New Roman" w:cs="Times New Roman"/>
                <w:bCs/>
                <w:sz w:val="20"/>
                <w:szCs w:val="20"/>
              </w:rPr>
              <w:t>высшее</w:t>
            </w:r>
          </w:p>
        </w:tc>
        <w:tc>
          <w:tcPr>
            <w:tcW w:w="113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9</w:t>
            </w:r>
          </w:p>
        </w:tc>
        <w:tc>
          <w:tcPr>
            <w:tcW w:w="1701"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Первая 2020г</w:t>
            </w:r>
          </w:p>
        </w:tc>
        <w:tc>
          <w:tcPr>
            <w:tcW w:w="973" w:type="dxa"/>
          </w:tcPr>
          <w:p w:rsidR="0028184A" w:rsidRPr="0028184A" w:rsidRDefault="0028184A" w:rsidP="00F91AEE">
            <w:pPr>
              <w:rPr>
                <w:rFonts w:ascii="Times New Roman" w:hAnsi="Times New Roman" w:cs="Times New Roman"/>
                <w:sz w:val="20"/>
                <w:szCs w:val="20"/>
              </w:rPr>
            </w:pPr>
            <w:r w:rsidRPr="0028184A">
              <w:rPr>
                <w:rFonts w:ascii="Times New Roman" w:hAnsi="Times New Roman" w:cs="Times New Roman"/>
                <w:bCs/>
                <w:sz w:val="20"/>
                <w:szCs w:val="20"/>
              </w:rPr>
              <w:t>2022</w:t>
            </w:r>
          </w:p>
        </w:tc>
      </w:tr>
      <w:tr w:rsidR="0028184A" w:rsidRPr="00975B2E" w:rsidTr="00E90ECB">
        <w:tc>
          <w:tcPr>
            <w:tcW w:w="568" w:type="dxa"/>
            <w:vMerge/>
          </w:tcPr>
          <w:p w:rsidR="0028184A" w:rsidRPr="00975B2E" w:rsidRDefault="0028184A" w:rsidP="0028184A">
            <w:pPr>
              <w:spacing w:after="0" w:line="240" w:lineRule="auto"/>
              <w:jc w:val="center"/>
              <w:rPr>
                <w:rFonts w:ascii="Times New Roman" w:hAnsi="Times New Roman" w:cs="Times New Roman"/>
                <w:bCs/>
                <w:sz w:val="20"/>
                <w:szCs w:val="20"/>
              </w:rPr>
            </w:pPr>
          </w:p>
        </w:tc>
        <w:tc>
          <w:tcPr>
            <w:tcW w:w="2207" w:type="dxa"/>
            <w:vMerge/>
          </w:tcPr>
          <w:p w:rsidR="0028184A" w:rsidRPr="0028184A" w:rsidRDefault="0028184A" w:rsidP="00AB457A">
            <w:pPr>
              <w:spacing w:after="0" w:line="240" w:lineRule="auto"/>
              <w:jc w:val="both"/>
              <w:rPr>
                <w:rFonts w:ascii="Times New Roman" w:hAnsi="Times New Roman" w:cs="Times New Roman"/>
                <w:sz w:val="20"/>
                <w:szCs w:val="20"/>
              </w:rPr>
            </w:pPr>
          </w:p>
        </w:tc>
        <w:tc>
          <w:tcPr>
            <w:tcW w:w="1870" w:type="dxa"/>
          </w:tcPr>
          <w:p w:rsidR="0028184A" w:rsidRPr="0028184A" w:rsidRDefault="0028184A" w:rsidP="00F91AEE">
            <w:pPr>
              <w:spacing w:after="0" w:line="240" w:lineRule="auto"/>
              <w:rPr>
                <w:rFonts w:ascii="Times New Roman" w:hAnsi="Times New Roman" w:cs="Times New Roman"/>
                <w:sz w:val="20"/>
                <w:szCs w:val="20"/>
              </w:rPr>
            </w:pPr>
            <w:r w:rsidRPr="0028184A">
              <w:rPr>
                <w:rFonts w:ascii="Times New Roman" w:hAnsi="Times New Roman" w:cs="Times New Roman"/>
                <w:sz w:val="20"/>
                <w:szCs w:val="20"/>
              </w:rPr>
              <w:t>Сигеева1974 (43)</w:t>
            </w:r>
          </w:p>
        </w:tc>
        <w:tc>
          <w:tcPr>
            <w:tcW w:w="130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среднее</w:t>
            </w:r>
          </w:p>
        </w:tc>
        <w:tc>
          <w:tcPr>
            <w:tcW w:w="113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11</w:t>
            </w:r>
          </w:p>
        </w:tc>
        <w:tc>
          <w:tcPr>
            <w:tcW w:w="1701"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Соответствие 2020г</w:t>
            </w:r>
          </w:p>
        </w:tc>
        <w:tc>
          <w:tcPr>
            <w:tcW w:w="973" w:type="dxa"/>
          </w:tcPr>
          <w:p w:rsidR="0028184A" w:rsidRPr="0028184A" w:rsidRDefault="0028184A" w:rsidP="00F91AEE">
            <w:pPr>
              <w:rPr>
                <w:rFonts w:ascii="Times New Roman" w:hAnsi="Times New Roman" w:cs="Times New Roman"/>
                <w:sz w:val="20"/>
                <w:szCs w:val="20"/>
              </w:rPr>
            </w:pPr>
            <w:r w:rsidRPr="0028184A">
              <w:rPr>
                <w:rFonts w:ascii="Times New Roman" w:hAnsi="Times New Roman" w:cs="Times New Roman"/>
                <w:bCs/>
                <w:sz w:val="20"/>
                <w:szCs w:val="20"/>
              </w:rPr>
              <w:t>2022</w:t>
            </w:r>
          </w:p>
        </w:tc>
      </w:tr>
      <w:tr w:rsidR="0028184A" w:rsidRPr="00975B2E" w:rsidTr="00E90ECB">
        <w:tc>
          <w:tcPr>
            <w:tcW w:w="568" w:type="dxa"/>
            <w:vMerge w:val="restart"/>
          </w:tcPr>
          <w:p w:rsidR="0028184A" w:rsidRPr="00975B2E" w:rsidRDefault="00AB457A" w:rsidP="002818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2207" w:type="dxa"/>
            <w:vMerge w:val="restart"/>
          </w:tcPr>
          <w:p w:rsidR="0028184A" w:rsidRPr="0028184A" w:rsidRDefault="0028184A" w:rsidP="00AB457A">
            <w:pPr>
              <w:spacing w:after="0" w:line="240" w:lineRule="auto"/>
              <w:jc w:val="both"/>
              <w:rPr>
                <w:rFonts w:ascii="Times New Roman" w:hAnsi="Times New Roman" w:cs="Times New Roman"/>
                <w:bCs/>
                <w:sz w:val="20"/>
                <w:szCs w:val="20"/>
              </w:rPr>
            </w:pPr>
            <w:r w:rsidRPr="0028184A">
              <w:rPr>
                <w:rFonts w:ascii="Times New Roman" w:hAnsi="Times New Roman" w:cs="Times New Roman"/>
                <w:sz w:val="20"/>
                <w:szCs w:val="20"/>
              </w:rPr>
              <w:t xml:space="preserve">Группа  комбинированной направленности </w:t>
            </w:r>
            <w:r w:rsidR="00AB457A">
              <w:rPr>
                <w:rFonts w:ascii="Times New Roman" w:hAnsi="Times New Roman" w:cs="Times New Roman"/>
                <w:sz w:val="20"/>
                <w:szCs w:val="20"/>
              </w:rPr>
              <w:t xml:space="preserve">для детей с ЗПР </w:t>
            </w:r>
            <w:r w:rsidRPr="0028184A">
              <w:rPr>
                <w:rFonts w:ascii="Times New Roman" w:hAnsi="Times New Roman" w:cs="Times New Roman"/>
                <w:sz w:val="20"/>
                <w:szCs w:val="20"/>
              </w:rPr>
              <w:t>от 5 до 6 лет «А» Пчелки</w:t>
            </w:r>
          </w:p>
        </w:tc>
        <w:tc>
          <w:tcPr>
            <w:tcW w:w="1870" w:type="dxa"/>
          </w:tcPr>
          <w:p w:rsidR="0028184A" w:rsidRPr="0028184A" w:rsidRDefault="0028184A" w:rsidP="00F91AEE">
            <w:pPr>
              <w:spacing w:after="0" w:line="240" w:lineRule="auto"/>
              <w:rPr>
                <w:rFonts w:ascii="Times New Roman" w:hAnsi="Times New Roman" w:cs="Times New Roman"/>
                <w:sz w:val="20"/>
                <w:szCs w:val="20"/>
              </w:rPr>
            </w:pPr>
            <w:r w:rsidRPr="0028184A">
              <w:rPr>
                <w:rFonts w:ascii="Times New Roman" w:hAnsi="Times New Roman" w:cs="Times New Roman"/>
                <w:sz w:val="20"/>
                <w:szCs w:val="20"/>
              </w:rPr>
              <w:t>Колесникова 1975 (45)</w:t>
            </w:r>
          </w:p>
        </w:tc>
        <w:tc>
          <w:tcPr>
            <w:tcW w:w="130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высшее</w:t>
            </w:r>
          </w:p>
        </w:tc>
        <w:tc>
          <w:tcPr>
            <w:tcW w:w="113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29</w:t>
            </w:r>
          </w:p>
        </w:tc>
        <w:tc>
          <w:tcPr>
            <w:tcW w:w="1701"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Высшая,  декабрь 2019</w:t>
            </w:r>
          </w:p>
        </w:tc>
        <w:tc>
          <w:tcPr>
            <w:tcW w:w="973"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2022</w:t>
            </w:r>
          </w:p>
        </w:tc>
      </w:tr>
      <w:tr w:rsidR="0028184A" w:rsidRPr="00975B2E" w:rsidTr="00E90ECB">
        <w:tc>
          <w:tcPr>
            <w:tcW w:w="568" w:type="dxa"/>
            <w:vMerge/>
          </w:tcPr>
          <w:p w:rsidR="0028184A" w:rsidRPr="00975B2E" w:rsidRDefault="0028184A" w:rsidP="0028184A">
            <w:pPr>
              <w:spacing w:after="0" w:line="240" w:lineRule="auto"/>
              <w:jc w:val="center"/>
              <w:rPr>
                <w:rFonts w:ascii="Times New Roman" w:hAnsi="Times New Roman" w:cs="Times New Roman"/>
                <w:bCs/>
                <w:sz w:val="20"/>
                <w:szCs w:val="20"/>
              </w:rPr>
            </w:pPr>
          </w:p>
        </w:tc>
        <w:tc>
          <w:tcPr>
            <w:tcW w:w="2207" w:type="dxa"/>
            <w:vMerge/>
          </w:tcPr>
          <w:p w:rsidR="0028184A" w:rsidRPr="0028184A" w:rsidRDefault="0028184A" w:rsidP="0028184A">
            <w:pPr>
              <w:spacing w:after="0" w:line="240" w:lineRule="auto"/>
              <w:jc w:val="center"/>
              <w:rPr>
                <w:rFonts w:ascii="Times New Roman" w:hAnsi="Times New Roman" w:cs="Times New Roman"/>
                <w:bCs/>
                <w:sz w:val="20"/>
                <w:szCs w:val="20"/>
              </w:rPr>
            </w:pPr>
          </w:p>
        </w:tc>
        <w:tc>
          <w:tcPr>
            <w:tcW w:w="1870" w:type="dxa"/>
          </w:tcPr>
          <w:p w:rsidR="0028184A" w:rsidRPr="0028184A" w:rsidRDefault="0028184A" w:rsidP="00F91AEE">
            <w:pPr>
              <w:spacing w:after="0" w:line="240" w:lineRule="auto"/>
              <w:rPr>
                <w:rFonts w:ascii="Times New Roman" w:hAnsi="Times New Roman" w:cs="Times New Roman"/>
                <w:sz w:val="20"/>
                <w:szCs w:val="20"/>
              </w:rPr>
            </w:pPr>
            <w:r w:rsidRPr="0028184A">
              <w:rPr>
                <w:rFonts w:ascii="Times New Roman" w:hAnsi="Times New Roman" w:cs="Times New Roman"/>
                <w:sz w:val="20"/>
                <w:szCs w:val="20"/>
              </w:rPr>
              <w:t>Довганенко С.В</w:t>
            </w:r>
          </w:p>
        </w:tc>
        <w:tc>
          <w:tcPr>
            <w:tcW w:w="130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высшее</w:t>
            </w:r>
          </w:p>
        </w:tc>
        <w:tc>
          <w:tcPr>
            <w:tcW w:w="113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4</w:t>
            </w:r>
          </w:p>
        </w:tc>
        <w:tc>
          <w:tcPr>
            <w:tcW w:w="1701"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Первая,  декабрь 2020</w:t>
            </w:r>
          </w:p>
        </w:tc>
        <w:tc>
          <w:tcPr>
            <w:tcW w:w="973" w:type="dxa"/>
          </w:tcPr>
          <w:p w:rsidR="0028184A" w:rsidRPr="0028184A" w:rsidRDefault="0028184A" w:rsidP="00F91AEE">
            <w:pPr>
              <w:spacing w:after="0" w:line="240" w:lineRule="auto"/>
              <w:rPr>
                <w:rFonts w:ascii="Times New Roman" w:hAnsi="Times New Roman" w:cs="Times New Roman"/>
                <w:bCs/>
                <w:sz w:val="20"/>
                <w:szCs w:val="20"/>
              </w:rPr>
            </w:pPr>
          </w:p>
        </w:tc>
      </w:tr>
      <w:tr w:rsidR="0028184A" w:rsidRPr="00975B2E" w:rsidTr="00E90ECB">
        <w:tc>
          <w:tcPr>
            <w:tcW w:w="568" w:type="dxa"/>
            <w:vMerge w:val="restart"/>
          </w:tcPr>
          <w:p w:rsidR="0028184A" w:rsidRPr="00975B2E" w:rsidRDefault="00AB457A" w:rsidP="002818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w:t>
            </w:r>
          </w:p>
        </w:tc>
        <w:tc>
          <w:tcPr>
            <w:tcW w:w="2207" w:type="dxa"/>
            <w:vMerge w:val="restart"/>
          </w:tcPr>
          <w:p w:rsidR="0028184A" w:rsidRPr="0028184A" w:rsidRDefault="0028184A" w:rsidP="0028184A">
            <w:pPr>
              <w:spacing w:after="0" w:line="240" w:lineRule="auto"/>
              <w:jc w:val="both"/>
              <w:rPr>
                <w:rFonts w:ascii="Times New Roman" w:hAnsi="Times New Roman" w:cs="Times New Roman"/>
                <w:sz w:val="20"/>
                <w:szCs w:val="20"/>
              </w:rPr>
            </w:pPr>
            <w:r w:rsidRPr="0028184A">
              <w:rPr>
                <w:rFonts w:ascii="Times New Roman" w:hAnsi="Times New Roman" w:cs="Times New Roman"/>
                <w:sz w:val="20"/>
                <w:szCs w:val="20"/>
              </w:rPr>
              <w:t xml:space="preserve">Группа  </w:t>
            </w:r>
            <w:r w:rsidR="00AB457A">
              <w:rPr>
                <w:rFonts w:ascii="Times New Roman" w:hAnsi="Times New Roman" w:cs="Times New Roman"/>
                <w:sz w:val="20"/>
                <w:szCs w:val="20"/>
              </w:rPr>
              <w:t xml:space="preserve">комбинированной </w:t>
            </w:r>
            <w:r w:rsidRPr="0028184A">
              <w:rPr>
                <w:rFonts w:ascii="Times New Roman" w:hAnsi="Times New Roman" w:cs="Times New Roman"/>
                <w:sz w:val="20"/>
                <w:szCs w:val="20"/>
              </w:rPr>
              <w:t xml:space="preserve">направленности для детей </w:t>
            </w:r>
            <w:r w:rsidR="00AB457A">
              <w:rPr>
                <w:rFonts w:ascii="Times New Roman" w:hAnsi="Times New Roman" w:cs="Times New Roman"/>
                <w:sz w:val="20"/>
                <w:szCs w:val="20"/>
              </w:rPr>
              <w:t xml:space="preserve">с ТНР </w:t>
            </w:r>
            <w:r w:rsidRPr="0028184A">
              <w:rPr>
                <w:rFonts w:ascii="Times New Roman" w:hAnsi="Times New Roman" w:cs="Times New Roman"/>
                <w:sz w:val="20"/>
                <w:szCs w:val="20"/>
              </w:rPr>
              <w:t xml:space="preserve">от 5 до 6 лет «Б» </w:t>
            </w:r>
          </w:p>
          <w:p w:rsidR="0028184A" w:rsidRPr="0028184A" w:rsidRDefault="0028184A" w:rsidP="0028184A">
            <w:pPr>
              <w:spacing w:after="0" w:line="240" w:lineRule="auto"/>
              <w:jc w:val="both"/>
              <w:rPr>
                <w:rFonts w:ascii="Times New Roman" w:hAnsi="Times New Roman" w:cs="Times New Roman"/>
                <w:sz w:val="20"/>
                <w:szCs w:val="20"/>
              </w:rPr>
            </w:pPr>
            <w:r w:rsidRPr="0028184A">
              <w:rPr>
                <w:rFonts w:ascii="Times New Roman" w:hAnsi="Times New Roman" w:cs="Times New Roman"/>
                <w:sz w:val="20"/>
                <w:szCs w:val="20"/>
              </w:rPr>
              <w:t>Колокольчики</w:t>
            </w:r>
          </w:p>
          <w:p w:rsidR="0028184A" w:rsidRPr="0028184A" w:rsidRDefault="0028184A" w:rsidP="0028184A">
            <w:pPr>
              <w:spacing w:after="0" w:line="240" w:lineRule="auto"/>
              <w:jc w:val="both"/>
              <w:rPr>
                <w:rFonts w:ascii="Times New Roman" w:hAnsi="Times New Roman" w:cs="Times New Roman"/>
                <w:sz w:val="20"/>
                <w:szCs w:val="20"/>
              </w:rPr>
            </w:pPr>
          </w:p>
        </w:tc>
        <w:tc>
          <w:tcPr>
            <w:tcW w:w="1870"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sz w:val="20"/>
                <w:szCs w:val="20"/>
              </w:rPr>
              <w:t>Черняева Н.В</w:t>
            </w:r>
          </w:p>
        </w:tc>
        <w:tc>
          <w:tcPr>
            <w:tcW w:w="130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высшее</w:t>
            </w:r>
          </w:p>
        </w:tc>
        <w:tc>
          <w:tcPr>
            <w:tcW w:w="113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3</w:t>
            </w:r>
          </w:p>
        </w:tc>
        <w:tc>
          <w:tcPr>
            <w:tcW w:w="1701"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нет</w:t>
            </w:r>
          </w:p>
        </w:tc>
        <w:tc>
          <w:tcPr>
            <w:tcW w:w="973"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2022</w:t>
            </w:r>
          </w:p>
        </w:tc>
      </w:tr>
      <w:tr w:rsidR="0028184A" w:rsidRPr="00975B2E" w:rsidTr="00E90ECB">
        <w:tc>
          <w:tcPr>
            <w:tcW w:w="568" w:type="dxa"/>
            <w:vMerge/>
          </w:tcPr>
          <w:p w:rsidR="0028184A" w:rsidRPr="00975B2E" w:rsidRDefault="0028184A" w:rsidP="0028184A">
            <w:pPr>
              <w:spacing w:after="0" w:line="240" w:lineRule="auto"/>
              <w:jc w:val="center"/>
              <w:rPr>
                <w:rFonts w:ascii="Times New Roman" w:hAnsi="Times New Roman" w:cs="Times New Roman"/>
                <w:bCs/>
                <w:sz w:val="20"/>
                <w:szCs w:val="20"/>
              </w:rPr>
            </w:pPr>
          </w:p>
        </w:tc>
        <w:tc>
          <w:tcPr>
            <w:tcW w:w="2207" w:type="dxa"/>
            <w:vMerge/>
          </w:tcPr>
          <w:p w:rsidR="0028184A" w:rsidRPr="0028184A" w:rsidRDefault="0028184A" w:rsidP="0028184A">
            <w:pPr>
              <w:spacing w:after="0" w:line="240" w:lineRule="auto"/>
              <w:jc w:val="both"/>
              <w:rPr>
                <w:rFonts w:ascii="Times New Roman" w:hAnsi="Times New Roman" w:cs="Times New Roman"/>
                <w:sz w:val="20"/>
                <w:szCs w:val="20"/>
              </w:rPr>
            </w:pPr>
          </w:p>
        </w:tc>
        <w:tc>
          <w:tcPr>
            <w:tcW w:w="1870" w:type="dxa"/>
          </w:tcPr>
          <w:p w:rsidR="0028184A" w:rsidRPr="0028184A" w:rsidRDefault="0028184A" w:rsidP="00F91AEE">
            <w:pPr>
              <w:spacing w:after="0" w:line="240" w:lineRule="auto"/>
              <w:rPr>
                <w:rFonts w:ascii="Times New Roman" w:hAnsi="Times New Roman" w:cs="Times New Roman"/>
                <w:sz w:val="20"/>
                <w:szCs w:val="20"/>
              </w:rPr>
            </w:pPr>
            <w:r w:rsidRPr="0028184A">
              <w:rPr>
                <w:rFonts w:ascii="Times New Roman" w:hAnsi="Times New Roman" w:cs="Times New Roman"/>
                <w:sz w:val="20"/>
                <w:szCs w:val="20"/>
              </w:rPr>
              <w:t>Ремшова К.О</w:t>
            </w:r>
          </w:p>
        </w:tc>
        <w:tc>
          <w:tcPr>
            <w:tcW w:w="1304" w:type="dxa"/>
          </w:tcPr>
          <w:p w:rsidR="0028184A" w:rsidRPr="0028184A" w:rsidRDefault="0028184A" w:rsidP="00F91AEE">
            <w:pPr>
              <w:spacing w:after="0" w:line="240" w:lineRule="auto"/>
              <w:rPr>
                <w:rFonts w:ascii="Times New Roman" w:hAnsi="Times New Roman" w:cs="Times New Roman"/>
                <w:sz w:val="20"/>
                <w:szCs w:val="20"/>
              </w:rPr>
            </w:pPr>
            <w:r w:rsidRPr="0028184A">
              <w:rPr>
                <w:rFonts w:ascii="Times New Roman" w:hAnsi="Times New Roman" w:cs="Times New Roman"/>
                <w:sz w:val="20"/>
                <w:szCs w:val="20"/>
              </w:rPr>
              <w:t>Бакалавр</w:t>
            </w:r>
          </w:p>
        </w:tc>
        <w:tc>
          <w:tcPr>
            <w:tcW w:w="1134"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6</w:t>
            </w:r>
          </w:p>
        </w:tc>
        <w:tc>
          <w:tcPr>
            <w:tcW w:w="1701" w:type="dxa"/>
          </w:tcPr>
          <w:p w:rsidR="0028184A" w:rsidRPr="0028184A" w:rsidRDefault="0028184A" w:rsidP="00F91AEE">
            <w:pPr>
              <w:spacing w:after="0" w:line="240" w:lineRule="auto"/>
              <w:rPr>
                <w:rFonts w:ascii="Times New Roman" w:hAnsi="Times New Roman" w:cs="Times New Roman"/>
                <w:bCs/>
                <w:sz w:val="20"/>
                <w:szCs w:val="20"/>
              </w:rPr>
            </w:pPr>
            <w:r w:rsidRPr="0028184A">
              <w:rPr>
                <w:rFonts w:ascii="Times New Roman" w:hAnsi="Times New Roman" w:cs="Times New Roman"/>
                <w:bCs/>
                <w:sz w:val="20"/>
                <w:szCs w:val="20"/>
              </w:rPr>
              <w:t>нет</w:t>
            </w:r>
          </w:p>
        </w:tc>
        <w:tc>
          <w:tcPr>
            <w:tcW w:w="973" w:type="dxa"/>
          </w:tcPr>
          <w:p w:rsidR="0028184A" w:rsidRPr="0028184A" w:rsidRDefault="0028184A" w:rsidP="00F91AEE">
            <w:pPr>
              <w:rPr>
                <w:rFonts w:ascii="Times New Roman" w:hAnsi="Times New Roman" w:cs="Times New Roman"/>
                <w:sz w:val="20"/>
                <w:szCs w:val="20"/>
              </w:rPr>
            </w:pPr>
            <w:r w:rsidRPr="0028184A">
              <w:rPr>
                <w:rFonts w:ascii="Times New Roman" w:hAnsi="Times New Roman" w:cs="Times New Roman"/>
                <w:sz w:val="20"/>
                <w:szCs w:val="20"/>
              </w:rPr>
              <w:t>2022</w:t>
            </w:r>
          </w:p>
        </w:tc>
      </w:tr>
      <w:tr w:rsidR="0028184A" w:rsidRPr="00975B2E" w:rsidTr="00E90ECB">
        <w:tc>
          <w:tcPr>
            <w:tcW w:w="568" w:type="dxa"/>
            <w:vMerge w:val="restart"/>
          </w:tcPr>
          <w:p w:rsidR="0028184A" w:rsidRPr="00975B2E" w:rsidRDefault="00AB457A" w:rsidP="002818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2207" w:type="dxa"/>
            <w:vMerge w:val="restart"/>
          </w:tcPr>
          <w:p w:rsidR="0028184A" w:rsidRPr="00975B2E" w:rsidRDefault="0028184A" w:rsidP="0028184A">
            <w:pPr>
              <w:spacing w:after="0" w:line="240" w:lineRule="auto"/>
              <w:jc w:val="both"/>
              <w:rPr>
                <w:rFonts w:ascii="Times New Roman" w:hAnsi="Times New Roman" w:cs="Times New Roman"/>
                <w:sz w:val="20"/>
                <w:szCs w:val="20"/>
              </w:rPr>
            </w:pPr>
            <w:r w:rsidRPr="00975B2E">
              <w:rPr>
                <w:rFonts w:ascii="Times New Roman" w:hAnsi="Times New Roman" w:cs="Times New Roman"/>
                <w:sz w:val="20"/>
                <w:szCs w:val="20"/>
              </w:rPr>
              <w:t>Подготовительная «А»</w:t>
            </w:r>
          </w:p>
          <w:p w:rsidR="0028184A" w:rsidRPr="00975B2E" w:rsidRDefault="0028184A" w:rsidP="0028184A">
            <w:pPr>
              <w:spacing w:after="0" w:line="240" w:lineRule="auto"/>
              <w:jc w:val="both"/>
              <w:rPr>
                <w:rFonts w:ascii="Times New Roman" w:hAnsi="Times New Roman" w:cs="Times New Roman"/>
                <w:bCs/>
                <w:sz w:val="20"/>
                <w:szCs w:val="20"/>
              </w:rPr>
            </w:pPr>
            <w:r w:rsidRPr="00975B2E">
              <w:rPr>
                <w:rFonts w:ascii="Times New Roman" w:hAnsi="Times New Roman" w:cs="Times New Roman"/>
                <w:sz w:val="20"/>
                <w:szCs w:val="20"/>
              </w:rPr>
              <w:t xml:space="preserve">Группа  </w:t>
            </w:r>
            <w:r>
              <w:rPr>
                <w:rFonts w:ascii="Times New Roman" w:hAnsi="Times New Roman" w:cs="Times New Roman"/>
                <w:sz w:val="20"/>
                <w:szCs w:val="20"/>
              </w:rPr>
              <w:t xml:space="preserve">комбинированной </w:t>
            </w:r>
            <w:r w:rsidRPr="00975B2E">
              <w:rPr>
                <w:rFonts w:ascii="Times New Roman" w:hAnsi="Times New Roman" w:cs="Times New Roman"/>
                <w:sz w:val="20"/>
                <w:szCs w:val="20"/>
              </w:rPr>
              <w:t xml:space="preserve">направленности </w:t>
            </w:r>
            <w:r w:rsidR="00AB457A">
              <w:rPr>
                <w:rFonts w:ascii="Times New Roman" w:hAnsi="Times New Roman" w:cs="Times New Roman"/>
                <w:sz w:val="20"/>
                <w:szCs w:val="20"/>
              </w:rPr>
              <w:t xml:space="preserve">для детей с ЗПР </w:t>
            </w:r>
            <w:r w:rsidRPr="00975B2E">
              <w:rPr>
                <w:rFonts w:ascii="Times New Roman" w:hAnsi="Times New Roman" w:cs="Times New Roman"/>
                <w:sz w:val="20"/>
                <w:szCs w:val="20"/>
              </w:rPr>
              <w:t>от 6 до 7 лет «</w:t>
            </w:r>
            <w:r>
              <w:rPr>
                <w:rFonts w:ascii="Times New Roman" w:hAnsi="Times New Roman" w:cs="Times New Roman"/>
                <w:sz w:val="20"/>
                <w:szCs w:val="20"/>
              </w:rPr>
              <w:t>Радуга</w:t>
            </w:r>
            <w:r w:rsidRPr="00975B2E">
              <w:rPr>
                <w:rFonts w:ascii="Times New Roman" w:hAnsi="Times New Roman" w:cs="Times New Roman"/>
                <w:sz w:val="20"/>
                <w:szCs w:val="20"/>
              </w:rPr>
              <w:t>»</w:t>
            </w:r>
            <w:r>
              <w:rPr>
                <w:rFonts w:ascii="Times New Roman" w:hAnsi="Times New Roman" w:cs="Times New Roman"/>
                <w:sz w:val="20"/>
                <w:szCs w:val="20"/>
              </w:rPr>
              <w:t xml:space="preserve"> </w:t>
            </w:r>
          </w:p>
        </w:tc>
        <w:tc>
          <w:tcPr>
            <w:tcW w:w="1870" w:type="dxa"/>
          </w:tcPr>
          <w:p w:rsidR="0028184A" w:rsidRPr="00975B2E" w:rsidRDefault="0028184A" w:rsidP="0028184A">
            <w:pPr>
              <w:spacing w:after="0" w:line="240" w:lineRule="auto"/>
              <w:jc w:val="center"/>
              <w:rPr>
                <w:rFonts w:ascii="Times New Roman" w:hAnsi="Times New Roman" w:cs="Times New Roman"/>
                <w:sz w:val="20"/>
                <w:szCs w:val="20"/>
              </w:rPr>
            </w:pPr>
            <w:r w:rsidRPr="00975B2E">
              <w:rPr>
                <w:rFonts w:ascii="Times New Roman" w:hAnsi="Times New Roman" w:cs="Times New Roman"/>
                <w:sz w:val="20"/>
                <w:szCs w:val="20"/>
              </w:rPr>
              <w:t>Никитина – 1981 (39)</w:t>
            </w:r>
          </w:p>
        </w:tc>
        <w:tc>
          <w:tcPr>
            <w:tcW w:w="1304" w:type="dxa"/>
          </w:tcPr>
          <w:p w:rsidR="0028184A" w:rsidRPr="00975B2E" w:rsidRDefault="0028184A" w:rsidP="0028184A">
            <w:pPr>
              <w:spacing w:after="0" w:line="240" w:lineRule="auto"/>
              <w:rPr>
                <w:rFonts w:ascii="Times New Roman" w:hAnsi="Times New Roman" w:cs="Times New Roman"/>
                <w:bCs/>
                <w:sz w:val="20"/>
                <w:szCs w:val="20"/>
              </w:rPr>
            </w:pPr>
            <w:r w:rsidRPr="00975B2E">
              <w:rPr>
                <w:rFonts w:ascii="Times New Roman" w:hAnsi="Times New Roman" w:cs="Times New Roman"/>
                <w:bCs/>
                <w:sz w:val="20"/>
                <w:szCs w:val="20"/>
              </w:rPr>
              <w:t>высшее</w:t>
            </w:r>
          </w:p>
        </w:tc>
        <w:tc>
          <w:tcPr>
            <w:tcW w:w="1134" w:type="dxa"/>
          </w:tcPr>
          <w:p w:rsidR="0028184A" w:rsidRPr="00975B2E" w:rsidRDefault="0028184A" w:rsidP="0028184A">
            <w:pPr>
              <w:spacing w:after="0" w:line="240" w:lineRule="auto"/>
              <w:jc w:val="center"/>
              <w:rPr>
                <w:rFonts w:ascii="Times New Roman" w:hAnsi="Times New Roman" w:cs="Times New Roman"/>
                <w:bCs/>
                <w:sz w:val="20"/>
                <w:szCs w:val="20"/>
              </w:rPr>
            </w:pPr>
            <w:r w:rsidRPr="00975B2E">
              <w:rPr>
                <w:rFonts w:ascii="Times New Roman" w:hAnsi="Times New Roman" w:cs="Times New Roman"/>
                <w:bCs/>
                <w:sz w:val="20"/>
                <w:szCs w:val="20"/>
              </w:rPr>
              <w:t>11</w:t>
            </w:r>
          </w:p>
        </w:tc>
        <w:tc>
          <w:tcPr>
            <w:tcW w:w="1701" w:type="dxa"/>
          </w:tcPr>
          <w:p w:rsidR="0028184A" w:rsidRPr="00975B2E" w:rsidRDefault="0028184A" w:rsidP="0028184A">
            <w:pPr>
              <w:spacing w:after="0" w:line="240" w:lineRule="auto"/>
              <w:jc w:val="center"/>
              <w:rPr>
                <w:rFonts w:ascii="Times New Roman" w:hAnsi="Times New Roman" w:cs="Times New Roman"/>
                <w:bCs/>
                <w:sz w:val="20"/>
                <w:szCs w:val="20"/>
              </w:rPr>
            </w:pPr>
            <w:r w:rsidRPr="00975B2E">
              <w:rPr>
                <w:rFonts w:ascii="Times New Roman" w:hAnsi="Times New Roman" w:cs="Times New Roman"/>
                <w:bCs/>
                <w:sz w:val="20"/>
                <w:szCs w:val="20"/>
              </w:rPr>
              <w:t>Первая 27.03.</w:t>
            </w:r>
          </w:p>
          <w:p w:rsidR="0028184A" w:rsidRPr="00975B2E" w:rsidRDefault="0028184A" w:rsidP="0028184A">
            <w:pPr>
              <w:spacing w:after="0" w:line="240" w:lineRule="auto"/>
              <w:jc w:val="center"/>
              <w:rPr>
                <w:rFonts w:ascii="Times New Roman" w:hAnsi="Times New Roman" w:cs="Times New Roman"/>
                <w:bCs/>
                <w:sz w:val="20"/>
                <w:szCs w:val="20"/>
              </w:rPr>
            </w:pPr>
            <w:r w:rsidRPr="00975B2E">
              <w:rPr>
                <w:rFonts w:ascii="Times New Roman" w:hAnsi="Times New Roman" w:cs="Times New Roman"/>
                <w:bCs/>
                <w:sz w:val="20"/>
                <w:szCs w:val="20"/>
              </w:rPr>
              <w:t>2018г</w:t>
            </w:r>
            <w:r>
              <w:rPr>
                <w:rFonts w:ascii="Times New Roman" w:hAnsi="Times New Roman" w:cs="Times New Roman"/>
                <w:bCs/>
                <w:sz w:val="20"/>
                <w:szCs w:val="20"/>
              </w:rPr>
              <w:t xml:space="preserve"> до 27.03.2023</w:t>
            </w:r>
          </w:p>
        </w:tc>
        <w:tc>
          <w:tcPr>
            <w:tcW w:w="973" w:type="dxa"/>
          </w:tcPr>
          <w:p w:rsidR="0028184A" w:rsidRPr="00975B2E" w:rsidRDefault="0028184A" w:rsidP="0028184A">
            <w:pPr>
              <w:rPr>
                <w:rFonts w:ascii="Times New Roman" w:hAnsi="Times New Roman" w:cs="Times New Roman"/>
                <w:sz w:val="20"/>
                <w:szCs w:val="20"/>
              </w:rPr>
            </w:pPr>
            <w:r w:rsidRPr="00975B2E">
              <w:rPr>
                <w:rFonts w:ascii="Times New Roman" w:hAnsi="Times New Roman" w:cs="Times New Roman"/>
                <w:bCs/>
                <w:sz w:val="20"/>
                <w:szCs w:val="20"/>
              </w:rPr>
              <w:t>2022</w:t>
            </w:r>
          </w:p>
        </w:tc>
      </w:tr>
      <w:tr w:rsidR="0028184A" w:rsidRPr="00975B2E" w:rsidTr="00E90ECB">
        <w:tc>
          <w:tcPr>
            <w:tcW w:w="568" w:type="dxa"/>
            <w:vMerge/>
          </w:tcPr>
          <w:p w:rsidR="0028184A" w:rsidRPr="00975B2E" w:rsidRDefault="0028184A" w:rsidP="0028184A">
            <w:pPr>
              <w:spacing w:after="0" w:line="240" w:lineRule="auto"/>
              <w:jc w:val="center"/>
              <w:rPr>
                <w:rFonts w:ascii="Times New Roman" w:hAnsi="Times New Roman" w:cs="Times New Roman"/>
                <w:bCs/>
                <w:sz w:val="20"/>
                <w:szCs w:val="20"/>
              </w:rPr>
            </w:pPr>
          </w:p>
        </w:tc>
        <w:tc>
          <w:tcPr>
            <w:tcW w:w="2207" w:type="dxa"/>
            <w:vMerge/>
          </w:tcPr>
          <w:p w:rsidR="0028184A" w:rsidRPr="00975B2E" w:rsidRDefault="0028184A" w:rsidP="0028184A">
            <w:pPr>
              <w:spacing w:after="0" w:line="240" w:lineRule="auto"/>
              <w:jc w:val="center"/>
              <w:rPr>
                <w:rFonts w:ascii="Times New Roman" w:hAnsi="Times New Roman" w:cs="Times New Roman"/>
                <w:bCs/>
                <w:sz w:val="20"/>
                <w:szCs w:val="20"/>
              </w:rPr>
            </w:pPr>
          </w:p>
        </w:tc>
        <w:tc>
          <w:tcPr>
            <w:tcW w:w="1870" w:type="dxa"/>
          </w:tcPr>
          <w:p w:rsidR="0028184A" w:rsidRPr="00975B2E" w:rsidRDefault="0028184A" w:rsidP="0028184A">
            <w:pPr>
              <w:spacing w:after="0" w:line="240" w:lineRule="auto"/>
              <w:jc w:val="center"/>
              <w:rPr>
                <w:rFonts w:ascii="Times New Roman" w:hAnsi="Times New Roman" w:cs="Times New Roman"/>
                <w:sz w:val="20"/>
                <w:szCs w:val="20"/>
              </w:rPr>
            </w:pPr>
            <w:r w:rsidRPr="00975B2E">
              <w:rPr>
                <w:rFonts w:ascii="Times New Roman" w:hAnsi="Times New Roman" w:cs="Times New Roman"/>
                <w:sz w:val="20"/>
                <w:szCs w:val="20"/>
              </w:rPr>
              <w:t>Мулюкина 1978 (42)</w:t>
            </w:r>
          </w:p>
        </w:tc>
        <w:tc>
          <w:tcPr>
            <w:tcW w:w="1304" w:type="dxa"/>
          </w:tcPr>
          <w:p w:rsidR="0028184A" w:rsidRPr="00975B2E" w:rsidRDefault="0028184A" w:rsidP="0028184A">
            <w:pPr>
              <w:spacing w:after="0" w:line="240" w:lineRule="auto"/>
              <w:rPr>
                <w:rFonts w:ascii="Times New Roman" w:hAnsi="Times New Roman" w:cs="Times New Roman"/>
                <w:bCs/>
                <w:sz w:val="20"/>
                <w:szCs w:val="20"/>
              </w:rPr>
            </w:pPr>
            <w:r w:rsidRPr="00975B2E">
              <w:rPr>
                <w:rFonts w:ascii="Times New Roman" w:hAnsi="Times New Roman" w:cs="Times New Roman"/>
                <w:bCs/>
                <w:sz w:val="20"/>
                <w:szCs w:val="20"/>
              </w:rPr>
              <w:t xml:space="preserve">Высшее </w:t>
            </w:r>
          </w:p>
        </w:tc>
        <w:tc>
          <w:tcPr>
            <w:tcW w:w="1134" w:type="dxa"/>
          </w:tcPr>
          <w:p w:rsidR="0028184A" w:rsidRPr="00975B2E" w:rsidRDefault="0028184A" w:rsidP="0028184A">
            <w:pPr>
              <w:spacing w:after="0" w:line="240" w:lineRule="auto"/>
              <w:jc w:val="center"/>
              <w:rPr>
                <w:rFonts w:ascii="Times New Roman" w:hAnsi="Times New Roman" w:cs="Times New Roman"/>
                <w:bCs/>
                <w:sz w:val="20"/>
                <w:szCs w:val="20"/>
              </w:rPr>
            </w:pPr>
            <w:r w:rsidRPr="00975B2E">
              <w:rPr>
                <w:rFonts w:ascii="Times New Roman" w:hAnsi="Times New Roman" w:cs="Times New Roman"/>
                <w:bCs/>
                <w:sz w:val="20"/>
                <w:szCs w:val="20"/>
              </w:rPr>
              <w:t>17</w:t>
            </w:r>
          </w:p>
        </w:tc>
        <w:tc>
          <w:tcPr>
            <w:tcW w:w="1701" w:type="dxa"/>
          </w:tcPr>
          <w:p w:rsidR="0028184A" w:rsidRPr="00975B2E" w:rsidRDefault="0028184A" w:rsidP="0028184A">
            <w:pPr>
              <w:spacing w:after="0" w:line="240" w:lineRule="auto"/>
              <w:jc w:val="center"/>
              <w:rPr>
                <w:rFonts w:ascii="Times New Roman" w:hAnsi="Times New Roman" w:cs="Times New Roman"/>
                <w:bCs/>
                <w:sz w:val="20"/>
                <w:szCs w:val="20"/>
              </w:rPr>
            </w:pPr>
            <w:r w:rsidRPr="00975B2E">
              <w:rPr>
                <w:rFonts w:ascii="Times New Roman" w:hAnsi="Times New Roman" w:cs="Times New Roman"/>
                <w:bCs/>
                <w:sz w:val="20"/>
                <w:szCs w:val="20"/>
              </w:rPr>
              <w:t>Высшая, январь 2020г</w:t>
            </w:r>
          </w:p>
        </w:tc>
        <w:tc>
          <w:tcPr>
            <w:tcW w:w="973" w:type="dxa"/>
          </w:tcPr>
          <w:p w:rsidR="0028184A" w:rsidRPr="00975B2E" w:rsidRDefault="0028184A" w:rsidP="0028184A">
            <w:pPr>
              <w:rPr>
                <w:rFonts w:ascii="Times New Roman" w:hAnsi="Times New Roman" w:cs="Times New Roman"/>
                <w:sz w:val="20"/>
                <w:szCs w:val="20"/>
              </w:rPr>
            </w:pPr>
            <w:r w:rsidRPr="00975B2E">
              <w:rPr>
                <w:rFonts w:ascii="Times New Roman" w:hAnsi="Times New Roman" w:cs="Times New Roman"/>
                <w:bCs/>
                <w:sz w:val="20"/>
                <w:szCs w:val="20"/>
              </w:rPr>
              <w:t>2022</w:t>
            </w:r>
          </w:p>
        </w:tc>
      </w:tr>
      <w:tr w:rsidR="0028184A" w:rsidRPr="00975B2E" w:rsidTr="00E90ECB">
        <w:tc>
          <w:tcPr>
            <w:tcW w:w="568" w:type="dxa"/>
            <w:vMerge w:val="restart"/>
          </w:tcPr>
          <w:p w:rsidR="0028184A" w:rsidRPr="00975B2E" w:rsidRDefault="00AB457A" w:rsidP="002818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w:t>
            </w:r>
          </w:p>
        </w:tc>
        <w:tc>
          <w:tcPr>
            <w:tcW w:w="2207" w:type="dxa"/>
            <w:vMerge w:val="restart"/>
          </w:tcPr>
          <w:p w:rsidR="0028184A" w:rsidRPr="00975B2E" w:rsidRDefault="0028184A" w:rsidP="0028184A">
            <w:pPr>
              <w:spacing w:after="0" w:line="240" w:lineRule="auto"/>
              <w:jc w:val="center"/>
              <w:rPr>
                <w:rFonts w:ascii="Times New Roman" w:hAnsi="Times New Roman" w:cs="Times New Roman"/>
                <w:bCs/>
                <w:sz w:val="20"/>
                <w:szCs w:val="20"/>
              </w:rPr>
            </w:pPr>
            <w:r w:rsidRPr="00975B2E">
              <w:rPr>
                <w:rFonts w:ascii="Times New Roman" w:hAnsi="Times New Roman" w:cs="Times New Roman"/>
                <w:bCs/>
                <w:sz w:val="20"/>
                <w:szCs w:val="20"/>
              </w:rPr>
              <w:t xml:space="preserve">Группа комбинированной направленности </w:t>
            </w:r>
            <w:r w:rsidR="00AB457A">
              <w:rPr>
                <w:rFonts w:ascii="Times New Roman" w:hAnsi="Times New Roman" w:cs="Times New Roman"/>
                <w:bCs/>
                <w:sz w:val="20"/>
                <w:szCs w:val="20"/>
              </w:rPr>
              <w:t xml:space="preserve">для детей с ЗПР </w:t>
            </w:r>
            <w:r w:rsidRPr="00975B2E">
              <w:rPr>
                <w:rFonts w:ascii="Times New Roman" w:hAnsi="Times New Roman" w:cs="Times New Roman"/>
                <w:bCs/>
                <w:sz w:val="20"/>
                <w:szCs w:val="20"/>
              </w:rPr>
              <w:t>от 6 до 7 лет «Б» (</w:t>
            </w:r>
            <w:r>
              <w:rPr>
                <w:rFonts w:ascii="Times New Roman" w:hAnsi="Times New Roman" w:cs="Times New Roman"/>
                <w:bCs/>
                <w:sz w:val="20"/>
                <w:szCs w:val="20"/>
              </w:rPr>
              <w:t>Цветик-семицветик)</w:t>
            </w:r>
          </w:p>
        </w:tc>
        <w:tc>
          <w:tcPr>
            <w:tcW w:w="1870" w:type="dxa"/>
          </w:tcPr>
          <w:p w:rsidR="0028184A" w:rsidRPr="00975B2E" w:rsidRDefault="0028184A" w:rsidP="002818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Абрамовская-Величко О.В</w:t>
            </w:r>
          </w:p>
        </w:tc>
        <w:tc>
          <w:tcPr>
            <w:tcW w:w="1304" w:type="dxa"/>
          </w:tcPr>
          <w:p w:rsidR="0028184A" w:rsidRPr="00975B2E" w:rsidRDefault="0028184A" w:rsidP="0028184A">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Высшее </w:t>
            </w:r>
          </w:p>
        </w:tc>
        <w:tc>
          <w:tcPr>
            <w:tcW w:w="1134" w:type="dxa"/>
          </w:tcPr>
          <w:p w:rsidR="0028184A" w:rsidRPr="00975B2E" w:rsidRDefault="0028184A" w:rsidP="002818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w:t>
            </w:r>
          </w:p>
        </w:tc>
        <w:tc>
          <w:tcPr>
            <w:tcW w:w="1701" w:type="dxa"/>
          </w:tcPr>
          <w:p w:rsidR="0028184A" w:rsidRPr="00975B2E" w:rsidRDefault="0028184A" w:rsidP="002818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Высшая </w:t>
            </w:r>
          </w:p>
        </w:tc>
        <w:tc>
          <w:tcPr>
            <w:tcW w:w="973" w:type="dxa"/>
          </w:tcPr>
          <w:p w:rsidR="0028184A" w:rsidRPr="00975B2E" w:rsidRDefault="0028184A" w:rsidP="002818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2023</w:t>
            </w:r>
          </w:p>
        </w:tc>
      </w:tr>
      <w:tr w:rsidR="0028184A" w:rsidRPr="00975B2E" w:rsidTr="00E90ECB">
        <w:trPr>
          <w:trHeight w:val="939"/>
        </w:trPr>
        <w:tc>
          <w:tcPr>
            <w:tcW w:w="568" w:type="dxa"/>
            <w:vMerge/>
          </w:tcPr>
          <w:p w:rsidR="0028184A" w:rsidRPr="00975B2E" w:rsidRDefault="0028184A" w:rsidP="0028184A">
            <w:pPr>
              <w:spacing w:after="0" w:line="240" w:lineRule="auto"/>
              <w:jc w:val="center"/>
              <w:rPr>
                <w:rFonts w:ascii="Times New Roman" w:hAnsi="Times New Roman" w:cs="Times New Roman"/>
                <w:bCs/>
                <w:sz w:val="20"/>
                <w:szCs w:val="20"/>
              </w:rPr>
            </w:pPr>
          </w:p>
        </w:tc>
        <w:tc>
          <w:tcPr>
            <w:tcW w:w="2207" w:type="dxa"/>
            <w:vMerge/>
          </w:tcPr>
          <w:p w:rsidR="0028184A" w:rsidRPr="00975B2E" w:rsidRDefault="0028184A" w:rsidP="0028184A">
            <w:pPr>
              <w:spacing w:after="0" w:line="240" w:lineRule="auto"/>
              <w:jc w:val="center"/>
              <w:rPr>
                <w:rFonts w:ascii="Times New Roman" w:hAnsi="Times New Roman" w:cs="Times New Roman"/>
                <w:bCs/>
                <w:sz w:val="20"/>
                <w:szCs w:val="20"/>
              </w:rPr>
            </w:pPr>
          </w:p>
        </w:tc>
        <w:tc>
          <w:tcPr>
            <w:tcW w:w="1870" w:type="dxa"/>
          </w:tcPr>
          <w:p w:rsidR="0028184A" w:rsidRPr="00975B2E" w:rsidRDefault="0028184A" w:rsidP="0028184A">
            <w:pPr>
              <w:spacing w:after="0" w:line="240" w:lineRule="auto"/>
              <w:jc w:val="center"/>
              <w:rPr>
                <w:rFonts w:ascii="Times New Roman" w:hAnsi="Times New Roman" w:cs="Times New Roman"/>
                <w:sz w:val="20"/>
                <w:szCs w:val="20"/>
              </w:rPr>
            </w:pPr>
            <w:r w:rsidRPr="00975B2E">
              <w:rPr>
                <w:rFonts w:ascii="Times New Roman" w:hAnsi="Times New Roman" w:cs="Times New Roman"/>
                <w:sz w:val="20"/>
                <w:szCs w:val="20"/>
              </w:rPr>
              <w:t>Ниязова М.С</w:t>
            </w:r>
          </w:p>
        </w:tc>
        <w:tc>
          <w:tcPr>
            <w:tcW w:w="1304" w:type="dxa"/>
          </w:tcPr>
          <w:p w:rsidR="0028184A" w:rsidRPr="00975B2E" w:rsidRDefault="0028184A" w:rsidP="0028184A">
            <w:pPr>
              <w:spacing w:after="0" w:line="240" w:lineRule="auto"/>
              <w:rPr>
                <w:rFonts w:ascii="Times New Roman" w:hAnsi="Times New Roman" w:cs="Times New Roman"/>
                <w:bCs/>
                <w:sz w:val="20"/>
                <w:szCs w:val="20"/>
              </w:rPr>
            </w:pPr>
            <w:r w:rsidRPr="00975B2E">
              <w:rPr>
                <w:rFonts w:ascii="Times New Roman" w:hAnsi="Times New Roman" w:cs="Times New Roman"/>
                <w:bCs/>
                <w:sz w:val="20"/>
                <w:szCs w:val="20"/>
              </w:rPr>
              <w:t xml:space="preserve">среднее </w:t>
            </w:r>
          </w:p>
        </w:tc>
        <w:tc>
          <w:tcPr>
            <w:tcW w:w="1134" w:type="dxa"/>
          </w:tcPr>
          <w:p w:rsidR="0028184A" w:rsidRPr="00975B2E" w:rsidRDefault="0028184A" w:rsidP="0028184A">
            <w:pPr>
              <w:spacing w:after="0" w:line="240" w:lineRule="auto"/>
              <w:jc w:val="center"/>
              <w:rPr>
                <w:rFonts w:ascii="Times New Roman" w:hAnsi="Times New Roman" w:cs="Times New Roman"/>
                <w:bCs/>
                <w:sz w:val="20"/>
                <w:szCs w:val="20"/>
              </w:rPr>
            </w:pPr>
            <w:r w:rsidRPr="00975B2E">
              <w:rPr>
                <w:rFonts w:ascii="Times New Roman" w:hAnsi="Times New Roman" w:cs="Times New Roman"/>
                <w:bCs/>
                <w:sz w:val="20"/>
                <w:szCs w:val="20"/>
              </w:rPr>
              <w:t>2</w:t>
            </w:r>
          </w:p>
        </w:tc>
        <w:tc>
          <w:tcPr>
            <w:tcW w:w="1701" w:type="dxa"/>
          </w:tcPr>
          <w:p w:rsidR="0028184A" w:rsidRPr="00975B2E" w:rsidRDefault="0028184A" w:rsidP="0028184A">
            <w:pPr>
              <w:spacing w:after="0" w:line="240" w:lineRule="auto"/>
              <w:jc w:val="center"/>
              <w:rPr>
                <w:rFonts w:ascii="Times New Roman" w:hAnsi="Times New Roman" w:cs="Times New Roman"/>
                <w:bCs/>
                <w:sz w:val="20"/>
                <w:szCs w:val="20"/>
              </w:rPr>
            </w:pPr>
            <w:r w:rsidRPr="00975B2E">
              <w:rPr>
                <w:rFonts w:ascii="Times New Roman" w:hAnsi="Times New Roman" w:cs="Times New Roman"/>
                <w:bCs/>
                <w:sz w:val="20"/>
                <w:szCs w:val="20"/>
              </w:rPr>
              <w:t>нет</w:t>
            </w:r>
          </w:p>
        </w:tc>
        <w:tc>
          <w:tcPr>
            <w:tcW w:w="973" w:type="dxa"/>
          </w:tcPr>
          <w:p w:rsidR="0028184A" w:rsidRPr="00975B2E" w:rsidRDefault="0028184A" w:rsidP="0028184A">
            <w:pPr>
              <w:jc w:val="center"/>
              <w:rPr>
                <w:rFonts w:ascii="Times New Roman" w:hAnsi="Times New Roman" w:cs="Times New Roman"/>
                <w:sz w:val="20"/>
                <w:szCs w:val="20"/>
              </w:rPr>
            </w:pPr>
            <w:r w:rsidRPr="00975B2E">
              <w:rPr>
                <w:rFonts w:ascii="Times New Roman" w:hAnsi="Times New Roman" w:cs="Times New Roman"/>
                <w:bCs/>
                <w:sz w:val="20"/>
                <w:szCs w:val="20"/>
              </w:rPr>
              <w:t>2022</w:t>
            </w:r>
          </w:p>
        </w:tc>
      </w:tr>
    </w:tbl>
    <w:p w:rsidR="003F6DDA" w:rsidRDefault="003F6DDA" w:rsidP="003F6DDA">
      <w:pPr>
        <w:pStyle w:val="a6"/>
        <w:spacing w:after="0" w:line="240" w:lineRule="auto"/>
        <w:ind w:left="360"/>
        <w:rPr>
          <w:rFonts w:ascii="Times New Roman" w:hAnsi="Times New Roman"/>
          <w:b/>
          <w:bCs/>
          <w:sz w:val="24"/>
          <w:szCs w:val="24"/>
        </w:rPr>
      </w:pPr>
      <w:r>
        <w:rPr>
          <w:rFonts w:ascii="Times New Roman" w:hAnsi="Times New Roman"/>
          <w:b/>
          <w:bCs/>
          <w:sz w:val="24"/>
          <w:szCs w:val="24"/>
        </w:rPr>
        <w:br w:type="page"/>
      </w:r>
    </w:p>
    <w:p w:rsidR="003F6DDA" w:rsidRPr="00EF583C" w:rsidRDefault="003F6DDA" w:rsidP="003F6DDA">
      <w:pPr>
        <w:pStyle w:val="a6"/>
        <w:spacing w:after="0" w:line="240" w:lineRule="auto"/>
        <w:ind w:left="360"/>
        <w:rPr>
          <w:rFonts w:ascii="Times New Roman" w:hAnsi="Times New Roman"/>
          <w:b/>
          <w:bCs/>
          <w:sz w:val="24"/>
          <w:szCs w:val="24"/>
        </w:rPr>
      </w:pPr>
    </w:p>
    <w:p w:rsidR="003F6DDA" w:rsidRPr="00E74A41" w:rsidRDefault="003F6DDA" w:rsidP="00C447A9">
      <w:pPr>
        <w:pStyle w:val="a6"/>
        <w:numPr>
          <w:ilvl w:val="1"/>
          <w:numId w:val="9"/>
        </w:numPr>
        <w:spacing w:after="0" w:line="240" w:lineRule="auto"/>
        <w:jc w:val="center"/>
        <w:rPr>
          <w:rFonts w:ascii="Times New Roman" w:hAnsi="Times New Roman"/>
          <w:b/>
          <w:bCs/>
          <w:sz w:val="24"/>
          <w:szCs w:val="24"/>
        </w:rPr>
      </w:pPr>
      <w:r w:rsidRPr="00E74A41">
        <w:rPr>
          <w:rFonts w:ascii="Times New Roman" w:hAnsi="Times New Roman"/>
          <w:b/>
          <w:sz w:val="24"/>
          <w:szCs w:val="24"/>
        </w:rPr>
        <w:t>Совещание при заведующем ДОУ</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811"/>
        <w:gridCol w:w="1620"/>
        <w:gridCol w:w="1903"/>
      </w:tblGrid>
      <w:tr w:rsidR="003F6DDA" w:rsidRPr="00837B81" w:rsidTr="00E90ECB">
        <w:tc>
          <w:tcPr>
            <w:tcW w:w="534"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w:t>
            </w:r>
          </w:p>
        </w:tc>
        <w:tc>
          <w:tcPr>
            <w:tcW w:w="5811"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Содержание</w:t>
            </w:r>
          </w:p>
        </w:tc>
        <w:tc>
          <w:tcPr>
            <w:tcW w:w="1620"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Сроки</w:t>
            </w:r>
          </w:p>
        </w:tc>
        <w:tc>
          <w:tcPr>
            <w:tcW w:w="1903"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Ответственный</w:t>
            </w:r>
          </w:p>
        </w:tc>
      </w:tr>
      <w:tr w:rsidR="003F6DDA" w:rsidRPr="00837B81" w:rsidTr="00E90ECB">
        <w:tc>
          <w:tcPr>
            <w:tcW w:w="534"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1</w:t>
            </w:r>
          </w:p>
        </w:tc>
        <w:tc>
          <w:tcPr>
            <w:tcW w:w="5811" w:type="dxa"/>
          </w:tcPr>
          <w:p w:rsidR="003F6DDA" w:rsidRPr="0073205C" w:rsidRDefault="003F6DDA" w:rsidP="00E90ECB">
            <w:pPr>
              <w:pStyle w:val="c4"/>
              <w:shd w:val="clear" w:color="auto" w:fill="FFFFFF"/>
              <w:spacing w:before="0" w:beforeAutospacing="0" w:after="0" w:afterAutospacing="0"/>
              <w:rPr>
                <w:rStyle w:val="apple-converted-space"/>
                <w:rFonts w:eastAsia="Calibri"/>
              </w:rPr>
            </w:pPr>
            <w:r w:rsidRPr="0073205C">
              <w:rPr>
                <w:rStyle w:val="apple-converted-space"/>
                <w:rFonts w:eastAsia="Calibri"/>
              </w:rPr>
              <w:t> Заседание №1</w:t>
            </w:r>
          </w:p>
          <w:p w:rsidR="003F6DDA" w:rsidRPr="0073205C" w:rsidRDefault="003F6DDA" w:rsidP="00E90ECB">
            <w:pPr>
              <w:pStyle w:val="c4"/>
              <w:shd w:val="clear" w:color="auto" w:fill="FFFFFF"/>
              <w:spacing w:before="0" w:beforeAutospacing="0" w:after="0" w:afterAutospacing="0"/>
              <w:jc w:val="both"/>
              <w:rPr>
                <w:rFonts w:ascii="Calibri" w:hAnsi="Calibri" w:cs="Calibri"/>
                <w:sz w:val="22"/>
                <w:szCs w:val="22"/>
              </w:rPr>
            </w:pPr>
            <w:r w:rsidRPr="0073205C">
              <w:rPr>
                <w:rStyle w:val="apple-converted-space"/>
                <w:rFonts w:eastAsia="Calibri"/>
              </w:rPr>
              <w:t>1.</w:t>
            </w:r>
            <w:r w:rsidRPr="0073205C">
              <w:rPr>
                <w:rStyle w:val="c2"/>
                <w:rFonts w:eastAsia="Calibri"/>
              </w:rPr>
              <w:t>Обсуждение и утверждение плана работы на месяц.</w:t>
            </w:r>
          </w:p>
          <w:p w:rsidR="003F6DDA" w:rsidRPr="0073205C" w:rsidRDefault="003F6DDA" w:rsidP="00E90ECB">
            <w:pPr>
              <w:pStyle w:val="c4"/>
              <w:shd w:val="clear" w:color="auto" w:fill="FFFFFF"/>
              <w:spacing w:before="0" w:beforeAutospacing="0" w:after="0" w:afterAutospacing="0"/>
              <w:jc w:val="both"/>
              <w:rPr>
                <w:rFonts w:ascii="Calibri" w:hAnsi="Calibri" w:cs="Calibri"/>
                <w:sz w:val="22"/>
                <w:szCs w:val="22"/>
              </w:rPr>
            </w:pPr>
            <w:r w:rsidRPr="0073205C">
              <w:rPr>
                <w:rStyle w:val="c2"/>
                <w:rFonts w:eastAsia="Calibri"/>
              </w:rPr>
              <w:t> 2.Организация контрольной деятельности (знакомство с графиком контроля</w:t>
            </w:r>
            <w:r>
              <w:rPr>
                <w:rStyle w:val="c2"/>
                <w:rFonts w:eastAsia="Calibri"/>
              </w:rPr>
              <w:t>:</w:t>
            </w:r>
            <w:r>
              <w:rPr>
                <w:bCs/>
              </w:rPr>
              <w:t xml:space="preserve"> «Обеспечение </w:t>
            </w:r>
            <w:r>
              <w:t xml:space="preserve"> организации воспитательно-образовательного процесса  в соответствии с «Санитарными эпидемиологическими требованиями к устройству, содержанию и организации режима работы дошкольных образовательных организаций»).</w:t>
            </w:r>
          </w:p>
          <w:p w:rsidR="003F6DDA" w:rsidRPr="0073205C" w:rsidRDefault="003F6DDA" w:rsidP="00E90ECB">
            <w:pPr>
              <w:pStyle w:val="c4"/>
              <w:shd w:val="clear" w:color="auto" w:fill="FFFFFF"/>
              <w:spacing w:before="0" w:beforeAutospacing="0" w:after="0" w:afterAutospacing="0"/>
              <w:jc w:val="both"/>
            </w:pPr>
            <w:r w:rsidRPr="0073205C">
              <w:rPr>
                <w:rStyle w:val="c2"/>
                <w:rFonts w:eastAsia="Calibri"/>
              </w:rPr>
              <w:t> 3.</w:t>
            </w:r>
            <w:r w:rsidRPr="0073205C">
              <w:t xml:space="preserve"> Организация контрольной деятельности (знакомство с графиком контроля)</w:t>
            </w:r>
          </w:p>
          <w:p w:rsidR="003F6DDA" w:rsidRPr="0073205C" w:rsidRDefault="003F6DDA" w:rsidP="00E90ECB">
            <w:pPr>
              <w:spacing w:after="0" w:line="240" w:lineRule="auto"/>
              <w:jc w:val="both"/>
              <w:rPr>
                <w:rFonts w:ascii="Times New Roman" w:hAnsi="Times New Roman"/>
                <w:sz w:val="24"/>
                <w:szCs w:val="24"/>
              </w:rPr>
            </w:pPr>
            <w:r w:rsidRPr="0073205C">
              <w:rPr>
                <w:rFonts w:ascii="Times New Roman" w:hAnsi="Times New Roman"/>
                <w:sz w:val="24"/>
                <w:szCs w:val="24"/>
              </w:rPr>
              <w:t xml:space="preserve">3.Усиление мер по безопасности всех участников образовательного процесса (знакомство с приказами по ТБ и ОТ на новый учебный год. </w:t>
            </w:r>
          </w:p>
          <w:p w:rsidR="003F6DDA" w:rsidRPr="0073205C" w:rsidRDefault="003F6DDA" w:rsidP="00E90ECB">
            <w:pPr>
              <w:pStyle w:val="c4"/>
              <w:shd w:val="clear" w:color="auto" w:fill="FFFFFF"/>
              <w:spacing w:before="0" w:beforeAutospacing="0" w:after="0" w:afterAutospacing="0"/>
              <w:jc w:val="both"/>
              <w:rPr>
                <w:rFonts w:ascii="Calibri" w:hAnsi="Calibri" w:cs="Calibri"/>
                <w:sz w:val="22"/>
                <w:szCs w:val="22"/>
              </w:rPr>
            </w:pPr>
            <w:r w:rsidRPr="0073205C">
              <w:t>4. Согласование карт результативности по стимулированию сотрудников ДОУ</w:t>
            </w:r>
          </w:p>
        </w:tc>
        <w:tc>
          <w:tcPr>
            <w:tcW w:w="1620"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 xml:space="preserve">Сентябрь </w:t>
            </w:r>
          </w:p>
        </w:tc>
        <w:tc>
          <w:tcPr>
            <w:tcW w:w="1903"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 xml:space="preserve">Заведующий </w:t>
            </w:r>
          </w:p>
        </w:tc>
      </w:tr>
      <w:tr w:rsidR="003F6DDA" w:rsidRPr="00837B81" w:rsidTr="00E90ECB">
        <w:tc>
          <w:tcPr>
            <w:tcW w:w="534"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2</w:t>
            </w:r>
          </w:p>
        </w:tc>
        <w:tc>
          <w:tcPr>
            <w:tcW w:w="5811" w:type="dxa"/>
          </w:tcPr>
          <w:p w:rsidR="003F6DDA" w:rsidRPr="00105FAF" w:rsidRDefault="003F6DDA" w:rsidP="00E90ECB">
            <w:pPr>
              <w:pStyle w:val="c4"/>
              <w:shd w:val="clear" w:color="auto" w:fill="FFFFFF"/>
              <w:spacing w:before="0" w:beforeAutospacing="0" w:after="0" w:afterAutospacing="0"/>
              <w:rPr>
                <w:rStyle w:val="c2"/>
                <w:rFonts w:eastAsia="Calibri"/>
              </w:rPr>
            </w:pPr>
            <w:r w:rsidRPr="00105FAF">
              <w:rPr>
                <w:rStyle w:val="c2"/>
                <w:rFonts w:eastAsia="Calibri"/>
              </w:rPr>
              <w:t>Заседание №2</w:t>
            </w:r>
          </w:p>
          <w:p w:rsidR="003F6DDA" w:rsidRPr="00105FAF" w:rsidRDefault="003F6DDA" w:rsidP="00E90ECB">
            <w:pPr>
              <w:pStyle w:val="c4"/>
              <w:shd w:val="clear" w:color="auto" w:fill="FFFFFF"/>
              <w:spacing w:before="0" w:beforeAutospacing="0" w:after="0" w:afterAutospacing="0"/>
            </w:pPr>
            <w:r w:rsidRPr="00105FAF">
              <w:rPr>
                <w:rStyle w:val="c2"/>
                <w:rFonts w:eastAsia="Calibri"/>
              </w:rPr>
              <w:t>1.Обсуждение и утверждение плана работы на месяц.</w:t>
            </w:r>
          </w:p>
          <w:p w:rsidR="003F6DDA" w:rsidRPr="00105FAF" w:rsidRDefault="003F6DDA" w:rsidP="00E90ECB">
            <w:pPr>
              <w:spacing w:after="0" w:line="240" w:lineRule="auto"/>
              <w:jc w:val="both"/>
              <w:rPr>
                <w:rStyle w:val="apple-converted-space"/>
                <w:rFonts w:ascii="Times New Roman" w:eastAsia="Calibri" w:hAnsi="Times New Roman"/>
                <w:sz w:val="24"/>
                <w:szCs w:val="24"/>
              </w:rPr>
            </w:pPr>
            <w:r w:rsidRPr="00105FAF">
              <w:rPr>
                <w:rStyle w:val="c2"/>
                <w:rFonts w:ascii="Times New Roman" w:hAnsi="Times New Roman" w:cs="Times New Roman"/>
                <w:sz w:val="24"/>
                <w:szCs w:val="24"/>
              </w:rPr>
              <w:t>  </w:t>
            </w:r>
            <w:r>
              <w:rPr>
                <w:rStyle w:val="c2"/>
                <w:rFonts w:ascii="Times New Roman" w:hAnsi="Times New Roman" w:cs="Times New Roman"/>
                <w:sz w:val="24"/>
                <w:szCs w:val="24"/>
              </w:rPr>
              <w:t>2</w:t>
            </w:r>
            <w:r w:rsidRPr="00105FAF">
              <w:rPr>
                <w:rStyle w:val="c2"/>
                <w:rFonts w:ascii="Times New Roman" w:hAnsi="Times New Roman" w:cs="Times New Roman"/>
                <w:sz w:val="24"/>
                <w:szCs w:val="24"/>
              </w:rPr>
              <w:t xml:space="preserve">. </w:t>
            </w:r>
            <w:r>
              <w:rPr>
                <w:rStyle w:val="c2"/>
                <w:rFonts w:ascii="Times New Roman" w:hAnsi="Times New Roman" w:cs="Times New Roman"/>
                <w:sz w:val="24"/>
                <w:szCs w:val="24"/>
              </w:rPr>
              <w:t xml:space="preserve">Паспорт групп и учреждения. </w:t>
            </w:r>
            <w:r w:rsidRPr="00105FAF">
              <w:rPr>
                <w:rStyle w:val="c2"/>
                <w:rFonts w:ascii="Times New Roman" w:hAnsi="Times New Roman" w:cs="Times New Roman"/>
                <w:sz w:val="24"/>
                <w:szCs w:val="24"/>
              </w:rPr>
              <w:t>Организация работы по защите прав воспитанников в ДОУ и семье. Работа с социально неблагополучными семьями</w:t>
            </w:r>
          </w:p>
        </w:tc>
        <w:tc>
          <w:tcPr>
            <w:tcW w:w="1620"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 xml:space="preserve">Октябрь </w:t>
            </w:r>
          </w:p>
        </w:tc>
        <w:tc>
          <w:tcPr>
            <w:tcW w:w="1903"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Заведующий</w:t>
            </w:r>
          </w:p>
        </w:tc>
      </w:tr>
      <w:tr w:rsidR="003F6DDA" w:rsidRPr="00837B81" w:rsidTr="00E90ECB">
        <w:tc>
          <w:tcPr>
            <w:tcW w:w="534"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3</w:t>
            </w:r>
          </w:p>
        </w:tc>
        <w:tc>
          <w:tcPr>
            <w:tcW w:w="5811" w:type="dxa"/>
          </w:tcPr>
          <w:p w:rsidR="003F6DDA" w:rsidRPr="00105FAF" w:rsidRDefault="003F6DDA" w:rsidP="00E90ECB">
            <w:pPr>
              <w:pStyle w:val="c4"/>
              <w:shd w:val="clear" w:color="auto" w:fill="FFFFFF"/>
              <w:spacing w:before="0" w:beforeAutospacing="0" w:after="0" w:afterAutospacing="0"/>
              <w:rPr>
                <w:rStyle w:val="c2"/>
                <w:rFonts w:eastAsia="Calibri"/>
              </w:rPr>
            </w:pPr>
            <w:r w:rsidRPr="00105FAF">
              <w:rPr>
                <w:rStyle w:val="c2"/>
                <w:rFonts w:eastAsia="Calibri"/>
              </w:rPr>
              <w:t>Заседание №3</w:t>
            </w:r>
          </w:p>
          <w:p w:rsidR="003F6DDA" w:rsidRPr="00105FAF" w:rsidRDefault="003F6DDA" w:rsidP="00E90ECB">
            <w:pPr>
              <w:pStyle w:val="c4"/>
              <w:shd w:val="clear" w:color="auto" w:fill="FFFFFF"/>
              <w:spacing w:before="0" w:beforeAutospacing="0" w:after="0" w:afterAutospacing="0"/>
              <w:jc w:val="both"/>
            </w:pPr>
            <w:r w:rsidRPr="00105FAF">
              <w:rPr>
                <w:rStyle w:val="c2"/>
                <w:rFonts w:eastAsia="Calibri"/>
              </w:rPr>
              <w:t>1.Обсуждение и утверждение плана работы на месяц.</w:t>
            </w:r>
          </w:p>
          <w:p w:rsidR="003F6DDA" w:rsidRPr="00105FAF" w:rsidRDefault="003F6DDA" w:rsidP="00E90ECB">
            <w:pPr>
              <w:pStyle w:val="c11"/>
              <w:shd w:val="clear" w:color="auto" w:fill="FFFFFF"/>
              <w:spacing w:before="0" w:beforeAutospacing="0" w:after="0" w:afterAutospacing="0"/>
              <w:ind w:left="14" w:firstLine="346"/>
              <w:jc w:val="both"/>
              <w:rPr>
                <w:rStyle w:val="c0"/>
                <w:rFonts w:eastAsiaTheme="majorEastAsia"/>
              </w:rPr>
            </w:pPr>
            <w:r w:rsidRPr="00105FAF">
              <w:rPr>
                <w:rStyle w:val="c2"/>
                <w:rFonts w:eastAsia="Calibri"/>
              </w:rPr>
              <w:t>2.Результативность контрольной деятельности</w:t>
            </w:r>
            <w:r w:rsidRPr="00105FAF">
              <w:t xml:space="preserve">: </w:t>
            </w:r>
            <w:r w:rsidRPr="00105FAF">
              <w:rPr>
                <w:rStyle w:val="c0"/>
                <w:rFonts w:eastAsiaTheme="majorEastAsia"/>
              </w:rPr>
              <w:t>Изучение состояния воспитательно-образовательной работы по экологическому воспитанию детей дошкольного возраста:</w:t>
            </w:r>
          </w:p>
          <w:p w:rsidR="003F6DDA" w:rsidRPr="00105FAF" w:rsidRDefault="003F6DDA" w:rsidP="00E90ECB">
            <w:pPr>
              <w:spacing w:after="0" w:line="240" w:lineRule="auto"/>
              <w:jc w:val="both"/>
              <w:rPr>
                <w:rFonts w:ascii="Times New Roman" w:hAnsi="Times New Roman" w:cs="Times New Roman"/>
                <w:sz w:val="24"/>
                <w:szCs w:val="24"/>
              </w:rPr>
            </w:pPr>
            <w:r w:rsidRPr="00105FAF">
              <w:rPr>
                <w:rFonts w:ascii="Times New Roman" w:hAnsi="Times New Roman" w:cs="Times New Roman"/>
                <w:sz w:val="24"/>
                <w:szCs w:val="24"/>
                <w:shd w:val="clear" w:color="auto" w:fill="FFFFFF"/>
              </w:rPr>
              <w:t>-Эффективность воспитательно-образовательной работы по сохранению физического и психического здоровья, становление ценностей здорового образа жизни у воспитанников</w:t>
            </w:r>
          </w:p>
          <w:p w:rsidR="003F6DDA" w:rsidRPr="00105FAF" w:rsidRDefault="003F6DDA" w:rsidP="00E90ECB">
            <w:pPr>
              <w:spacing w:after="0" w:line="240" w:lineRule="auto"/>
              <w:rPr>
                <w:rFonts w:ascii="Times New Roman" w:hAnsi="Times New Roman" w:cs="Times New Roman"/>
                <w:sz w:val="24"/>
                <w:szCs w:val="24"/>
              </w:rPr>
            </w:pPr>
            <w:r w:rsidRPr="00105FAF">
              <w:rPr>
                <w:rFonts w:ascii="Times New Roman" w:hAnsi="Times New Roman" w:cs="Times New Roman"/>
                <w:sz w:val="24"/>
                <w:szCs w:val="24"/>
              </w:rPr>
              <w:t>Анализ «Социальные Паспорта групп».</w:t>
            </w:r>
          </w:p>
          <w:p w:rsidR="003F6DDA" w:rsidRPr="00105FAF" w:rsidRDefault="003F6DDA" w:rsidP="00E90ECB">
            <w:pPr>
              <w:pStyle w:val="c4"/>
              <w:shd w:val="clear" w:color="auto" w:fill="FFFFFF"/>
              <w:spacing w:before="0" w:beforeAutospacing="0" w:after="0" w:afterAutospacing="0"/>
              <w:jc w:val="both"/>
              <w:rPr>
                <w:rStyle w:val="c2"/>
                <w:rFonts w:eastAsia="Calibri"/>
              </w:rPr>
            </w:pPr>
            <w:r w:rsidRPr="00105FAF">
              <w:rPr>
                <w:rStyle w:val="c2"/>
                <w:rFonts w:eastAsia="Calibri"/>
              </w:rPr>
              <w:t>3.Анализ заболеваемости за месяц.</w:t>
            </w:r>
          </w:p>
          <w:p w:rsidR="003F6DDA" w:rsidRPr="00105FAF" w:rsidRDefault="003F6DDA" w:rsidP="00E90ECB">
            <w:pPr>
              <w:pStyle w:val="c4"/>
              <w:shd w:val="clear" w:color="auto" w:fill="FFFFFF"/>
              <w:spacing w:before="0" w:beforeAutospacing="0" w:after="0" w:afterAutospacing="0"/>
              <w:jc w:val="both"/>
              <w:rPr>
                <w:rStyle w:val="c2"/>
                <w:rFonts w:eastAsia="Calibri"/>
              </w:rPr>
            </w:pPr>
            <w:r w:rsidRPr="00105FAF">
              <w:rPr>
                <w:rStyle w:val="c2"/>
                <w:rFonts w:eastAsia="Calibri"/>
              </w:rPr>
              <w:t>4. Текущие вопросы </w:t>
            </w:r>
          </w:p>
        </w:tc>
        <w:tc>
          <w:tcPr>
            <w:tcW w:w="1620"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 xml:space="preserve">Ноябрь </w:t>
            </w:r>
          </w:p>
        </w:tc>
        <w:tc>
          <w:tcPr>
            <w:tcW w:w="1903"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Заведующий</w:t>
            </w:r>
          </w:p>
        </w:tc>
      </w:tr>
      <w:tr w:rsidR="003F6DDA" w:rsidRPr="00837B81" w:rsidTr="00E90ECB">
        <w:tc>
          <w:tcPr>
            <w:tcW w:w="534"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4</w:t>
            </w:r>
          </w:p>
        </w:tc>
        <w:tc>
          <w:tcPr>
            <w:tcW w:w="5811" w:type="dxa"/>
          </w:tcPr>
          <w:p w:rsidR="003F6DDA" w:rsidRPr="0073205C" w:rsidRDefault="003F6DDA" w:rsidP="00E90ECB">
            <w:pPr>
              <w:pStyle w:val="c4"/>
              <w:shd w:val="clear" w:color="auto" w:fill="FFFFFF"/>
              <w:spacing w:before="0" w:beforeAutospacing="0" w:after="0" w:afterAutospacing="0"/>
              <w:rPr>
                <w:rStyle w:val="c2"/>
                <w:rFonts w:eastAsia="Calibri"/>
              </w:rPr>
            </w:pPr>
            <w:r w:rsidRPr="0073205C">
              <w:rPr>
                <w:rStyle w:val="c2"/>
                <w:rFonts w:eastAsia="Calibri"/>
              </w:rPr>
              <w:t>Заседание №4</w:t>
            </w:r>
          </w:p>
          <w:p w:rsidR="003F6DDA" w:rsidRPr="0073205C" w:rsidRDefault="003F6DDA" w:rsidP="00E90ECB">
            <w:pPr>
              <w:pStyle w:val="c4"/>
              <w:shd w:val="clear" w:color="auto" w:fill="FFFFFF"/>
              <w:spacing w:before="0" w:beforeAutospacing="0" w:after="0" w:afterAutospacing="0"/>
              <w:rPr>
                <w:rFonts w:ascii="Calibri" w:hAnsi="Calibri" w:cs="Calibri"/>
                <w:sz w:val="22"/>
                <w:szCs w:val="22"/>
              </w:rPr>
            </w:pPr>
            <w:r w:rsidRPr="0073205C">
              <w:rPr>
                <w:rStyle w:val="c2"/>
                <w:rFonts w:eastAsia="Calibri"/>
              </w:rPr>
              <w:t>1.Обсуждение и утверждение плана работы на месяц.</w:t>
            </w:r>
          </w:p>
          <w:p w:rsidR="003F6DDA" w:rsidRPr="0073205C" w:rsidRDefault="003F6DDA" w:rsidP="00E90ECB">
            <w:pPr>
              <w:pStyle w:val="c4"/>
              <w:shd w:val="clear" w:color="auto" w:fill="FFFFFF"/>
              <w:spacing w:before="0" w:beforeAutospacing="0" w:after="0" w:afterAutospacing="0"/>
              <w:rPr>
                <w:rFonts w:ascii="Calibri" w:hAnsi="Calibri" w:cs="Calibri"/>
                <w:sz w:val="22"/>
                <w:szCs w:val="22"/>
              </w:rPr>
            </w:pPr>
            <w:r w:rsidRPr="0073205C">
              <w:rPr>
                <w:rStyle w:val="c2"/>
                <w:rFonts w:eastAsia="Calibri"/>
              </w:rPr>
              <w:t> 2. Результативность контрольной деятельности</w:t>
            </w:r>
            <w:r>
              <w:t xml:space="preserve"> "Контроль организации кружковой работы".</w:t>
            </w:r>
          </w:p>
          <w:p w:rsidR="003F6DDA" w:rsidRPr="0073205C" w:rsidRDefault="003F6DDA" w:rsidP="00E90ECB">
            <w:pPr>
              <w:pStyle w:val="c4"/>
              <w:shd w:val="clear" w:color="auto" w:fill="FFFFFF"/>
              <w:spacing w:before="0" w:beforeAutospacing="0" w:after="0" w:afterAutospacing="0"/>
              <w:rPr>
                <w:rFonts w:ascii="Calibri" w:hAnsi="Calibri" w:cs="Calibri"/>
                <w:sz w:val="22"/>
                <w:szCs w:val="22"/>
              </w:rPr>
            </w:pPr>
            <w:r w:rsidRPr="0073205C">
              <w:rPr>
                <w:rStyle w:val="c2"/>
                <w:rFonts w:eastAsia="Calibri"/>
              </w:rPr>
              <w:t> 3. Анализ заболеваемости.</w:t>
            </w:r>
          </w:p>
          <w:p w:rsidR="003F6DDA" w:rsidRPr="0073205C" w:rsidRDefault="003F6DDA" w:rsidP="00E90ECB">
            <w:pPr>
              <w:pStyle w:val="c4"/>
              <w:shd w:val="clear" w:color="auto" w:fill="FFFFFF"/>
              <w:spacing w:before="0" w:beforeAutospacing="0" w:after="0" w:afterAutospacing="0"/>
              <w:rPr>
                <w:rFonts w:ascii="Calibri" w:hAnsi="Calibri" w:cs="Calibri"/>
                <w:sz w:val="22"/>
                <w:szCs w:val="22"/>
              </w:rPr>
            </w:pPr>
            <w:r w:rsidRPr="0073205C">
              <w:rPr>
                <w:rStyle w:val="c2"/>
                <w:rFonts w:eastAsia="Calibri"/>
              </w:rPr>
              <w:t> 4.Подготовке к новогодним праздникам:</w:t>
            </w:r>
          </w:p>
          <w:p w:rsidR="003F6DDA" w:rsidRPr="0073205C" w:rsidRDefault="003F6DDA" w:rsidP="00E90ECB">
            <w:pPr>
              <w:pStyle w:val="c4"/>
              <w:shd w:val="clear" w:color="auto" w:fill="FFFFFF"/>
              <w:spacing w:before="0" w:beforeAutospacing="0" w:after="0" w:afterAutospacing="0"/>
              <w:rPr>
                <w:rFonts w:ascii="Calibri" w:hAnsi="Calibri" w:cs="Calibri"/>
                <w:sz w:val="22"/>
                <w:szCs w:val="22"/>
              </w:rPr>
            </w:pPr>
            <w:r w:rsidRPr="0073205C">
              <w:rPr>
                <w:rStyle w:val="c2"/>
                <w:rFonts w:eastAsia="Calibri"/>
              </w:rPr>
              <w:t> - педагогическая работа, оформление муз. зала, групп, коридоров</w:t>
            </w:r>
          </w:p>
          <w:p w:rsidR="003F6DDA" w:rsidRPr="0073205C" w:rsidRDefault="003F6DDA" w:rsidP="00E90ECB">
            <w:pPr>
              <w:pStyle w:val="c4"/>
              <w:shd w:val="clear" w:color="auto" w:fill="FFFFFF"/>
              <w:spacing w:before="0" w:beforeAutospacing="0" w:after="0" w:afterAutospacing="0"/>
              <w:rPr>
                <w:rFonts w:ascii="Calibri" w:hAnsi="Calibri" w:cs="Calibri"/>
                <w:sz w:val="22"/>
                <w:szCs w:val="22"/>
              </w:rPr>
            </w:pPr>
            <w:r w:rsidRPr="0073205C">
              <w:rPr>
                <w:rStyle w:val="c2"/>
                <w:rFonts w:eastAsia="Calibri"/>
              </w:rPr>
              <w:t> - утверждение сценариев и графиков утренников;</w:t>
            </w:r>
          </w:p>
          <w:p w:rsidR="003F6DDA" w:rsidRPr="0073205C" w:rsidRDefault="003F6DDA" w:rsidP="00E90ECB">
            <w:pPr>
              <w:pStyle w:val="c4"/>
              <w:shd w:val="clear" w:color="auto" w:fill="FFFFFF"/>
              <w:spacing w:before="0" w:beforeAutospacing="0" w:after="0" w:afterAutospacing="0"/>
              <w:rPr>
                <w:rStyle w:val="c2"/>
                <w:rFonts w:eastAsia="Calibri"/>
              </w:rPr>
            </w:pPr>
            <w:r w:rsidRPr="0073205C">
              <w:rPr>
                <w:rStyle w:val="c2"/>
                <w:rFonts w:eastAsia="Calibri"/>
              </w:rPr>
              <w:t> - обеспечение безопасности при проведении.</w:t>
            </w:r>
          </w:p>
        </w:tc>
        <w:tc>
          <w:tcPr>
            <w:tcW w:w="1620"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 xml:space="preserve">Декабрь </w:t>
            </w:r>
          </w:p>
        </w:tc>
        <w:tc>
          <w:tcPr>
            <w:tcW w:w="1903" w:type="dxa"/>
          </w:tcPr>
          <w:p w:rsidR="003F6DDA" w:rsidRDefault="003F6DDA" w:rsidP="00E90ECB">
            <w:pPr>
              <w:spacing w:after="0" w:line="240" w:lineRule="auto"/>
              <w:rPr>
                <w:rFonts w:ascii="Times New Roman" w:hAnsi="Times New Roman" w:cs="Times New Roman"/>
                <w:sz w:val="24"/>
                <w:szCs w:val="24"/>
              </w:rPr>
            </w:pPr>
            <w:r w:rsidRPr="00837B81">
              <w:rPr>
                <w:rFonts w:ascii="Times New Roman" w:hAnsi="Times New Roman"/>
                <w:sz w:val="24"/>
                <w:szCs w:val="24"/>
              </w:rPr>
              <w:t>Заведующий</w:t>
            </w:r>
          </w:p>
          <w:p w:rsidR="003F6DDA" w:rsidRDefault="003F6DDA" w:rsidP="00E90ECB">
            <w:pPr>
              <w:spacing w:after="0" w:line="240" w:lineRule="auto"/>
              <w:rPr>
                <w:rFonts w:ascii="Times New Roman" w:hAnsi="Times New Roman" w:cs="Times New Roman"/>
                <w:sz w:val="24"/>
                <w:szCs w:val="24"/>
              </w:rPr>
            </w:pPr>
          </w:p>
          <w:p w:rsidR="003F6DDA" w:rsidRPr="00837B81" w:rsidRDefault="003F6DDA" w:rsidP="00E90ECB">
            <w:pPr>
              <w:spacing w:after="0" w:line="240" w:lineRule="auto"/>
              <w:rPr>
                <w:rFonts w:ascii="Times New Roman" w:hAnsi="Times New Roman"/>
                <w:sz w:val="24"/>
                <w:szCs w:val="24"/>
              </w:rPr>
            </w:pPr>
            <w:r>
              <w:rPr>
                <w:rFonts w:ascii="Times New Roman" w:hAnsi="Times New Roman" w:cs="Times New Roman"/>
                <w:sz w:val="24"/>
                <w:szCs w:val="24"/>
              </w:rPr>
              <w:t>Методический совет, заместитель заведующего</w:t>
            </w:r>
          </w:p>
        </w:tc>
      </w:tr>
      <w:tr w:rsidR="003F6DDA" w:rsidRPr="00837B81" w:rsidTr="00E90ECB">
        <w:tc>
          <w:tcPr>
            <w:tcW w:w="534"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5</w:t>
            </w:r>
          </w:p>
        </w:tc>
        <w:tc>
          <w:tcPr>
            <w:tcW w:w="5811" w:type="dxa"/>
          </w:tcPr>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Заседание №5</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1.Утверждение плана работы на месяц.</w:t>
            </w:r>
          </w:p>
          <w:p w:rsidR="003F6DDA" w:rsidRPr="002979B1" w:rsidRDefault="003F6DDA" w:rsidP="00E90ECB">
            <w:pPr>
              <w:spacing w:after="0" w:line="240" w:lineRule="auto"/>
              <w:jc w:val="both"/>
              <w:rPr>
                <w:rFonts w:ascii="Times New Roman" w:hAnsi="Times New Roman" w:cs="Times New Roman"/>
                <w:sz w:val="24"/>
                <w:szCs w:val="24"/>
                <w:shd w:val="clear" w:color="auto" w:fill="FFFFFF"/>
              </w:rPr>
            </w:pPr>
            <w:r w:rsidRPr="0073205C">
              <w:rPr>
                <w:rFonts w:ascii="Times New Roman" w:hAnsi="Times New Roman" w:cs="Times New Roman"/>
                <w:sz w:val="24"/>
                <w:szCs w:val="24"/>
              </w:rPr>
              <w:t xml:space="preserve"> 2. Результативность контрольной деятельности</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w:t>
            </w:r>
            <w:r w:rsidRPr="002979B1">
              <w:rPr>
                <w:rFonts w:ascii="Times New Roman" w:hAnsi="Times New Roman" w:cs="Times New Roman"/>
                <w:sz w:val="24"/>
                <w:szCs w:val="24"/>
                <w:shd w:val="clear" w:color="auto" w:fill="FFFFFF"/>
              </w:rPr>
              <w:t>Эффективность</w:t>
            </w:r>
            <w:r>
              <w:rPr>
                <w:rFonts w:ascii="Times New Roman" w:hAnsi="Times New Roman" w:cs="Times New Roman"/>
                <w:sz w:val="24"/>
                <w:szCs w:val="24"/>
                <w:shd w:val="clear" w:color="auto" w:fill="FFFFFF"/>
              </w:rPr>
              <w:t xml:space="preserve">  </w:t>
            </w:r>
            <w:r w:rsidRPr="002979B1">
              <w:rPr>
                <w:rFonts w:ascii="Times New Roman" w:hAnsi="Times New Roman" w:cs="Times New Roman"/>
                <w:sz w:val="24"/>
                <w:szCs w:val="24"/>
                <w:shd w:val="clear" w:color="auto" w:fill="FFFFFF"/>
              </w:rPr>
              <w:t xml:space="preserve">воспитательно-образовательной работы по сохранению физического и психического </w:t>
            </w:r>
            <w:r w:rsidRPr="002979B1">
              <w:rPr>
                <w:rFonts w:ascii="Times New Roman" w:hAnsi="Times New Roman" w:cs="Times New Roman"/>
                <w:sz w:val="24"/>
                <w:szCs w:val="24"/>
                <w:shd w:val="clear" w:color="auto" w:fill="FFFFFF"/>
              </w:rPr>
              <w:lastRenderedPageBreak/>
              <w:t>здоровья, становление ценностей здорового образа жизни у воспитанников</w:t>
            </w:r>
            <w:r>
              <w:rPr>
                <w:rFonts w:ascii="Times New Roman" w:hAnsi="Times New Roman" w:cs="Times New Roman"/>
                <w:sz w:val="24"/>
                <w:szCs w:val="24"/>
                <w:shd w:val="clear" w:color="auto" w:fill="FFFFFF"/>
              </w:rPr>
              <w:t>».</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3. Анализ заболеваемости детей и сотрудников за прошедший год. </w:t>
            </w:r>
          </w:p>
          <w:p w:rsidR="003F6DDA" w:rsidRPr="0073205C" w:rsidRDefault="003F6DDA" w:rsidP="00E90ECB">
            <w:pPr>
              <w:spacing w:after="0" w:line="240" w:lineRule="auto"/>
              <w:jc w:val="both"/>
              <w:rPr>
                <w:rStyle w:val="c2"/>
                <w:sz w:val="24"/>
                <w:szCs w:val="24"/>
              </w:rPr>
            </w:pPr>
            <w:r w:rsidRPr="0073205C">
              <w:rPr>
                <w:rFonts w:ascii="Times New Roman" w:hAnsi="Times New Roman" w:cs="Times New Roman"/>
                <w:sz w:val="24"/>
                <w:szCs w:val="24"/>
              </w:rPr>
              <w:t xml:space="preserve"> 4. Организация работы по обеспечению безопасности всех участников образовательного процесса, ОТ.</w:t>
            </w:r>
          </w:p>
        </w:tc>
        <w:tc>
          <w:tcPr>
            <w:tcW w:w="1620"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lastRenderedPageBreak/>
              <w:t xml:space="preserve">Январь </w:t>
            </w:r>
          </w:p>
        </w:tc>
        <w:tc>
          <w:tcPr>
            <w:tcW w:w="1903"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Заведующий</w:t>
            </w:r>
          </w:p>
        </w:tc>
      </w:tr>
      <w:tr w:rsidR="003F6DDA" w:rsidRPr="00837B81" w:rsidTr="00E90ECB">
        <w:tc>
          <w:tcPr>
            <w:tcW w:w="534" w:type="dxa"/>
          </w:tcPr>
          <w:p w:rsidR="003F6DDA" w:rsidRPr="00837B81" w:rsidRDefault="003F6DDA" w:rsidP="00E90ECB">
            <w:pPr>
              <w:spacing w:after="0" w:line="240" w:lineRule="auto"/>
              <w:rPr>
                <w:rFonts w:ascii="Times New Roman" w:hAnsi="Times New Roman"/>
                <w:sz w:val="24"/>
                <w:szCs w:val="24"/>
                <w:lang w:val="en-US"/>
              </w:rPr>
            </w:pPr>
            <w:r w:rsidRPr="00837B81">
              <w:rPr>
                <w:rFonts w:ascii="Times New Roman" w:hAnsi="Times New Roman"/>
                <w:sz w:val="24"/>
                <w:szCs w:val="24"/>
                <w:lang w:val="en-US"/>
              </w:rPr>
              <w:lastRenderedPageBreak/>
              <w:t>6</w:t>
            </w:r>
          </w:p>
        </w:tc>
        <w:tc>
          <w:tcPr>
            <w:tcW w:w="5811" w:type="dxa"/>
          </w:tcPr>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Заседание №6</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1.Утверждение плана работы на месяц.</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2.Результативность контрольной деятельности.</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3.Анализ заболеваемости.</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Результаты углубленного медицинского осмотра, готовности выпускников подготовительной группы к школьному обучению. </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4.Анализ работы комиссии по питанию 5.Взаимодействие с «неблагополучными» семьями. </w:t>
            </w:r>
          </w:p>
        </w:tc>
        <w:tc>
          <w:tcPr>
            <w:tcW w:w="1620"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 xml:space="preserve">Февраль </w:t>
            </w:r>
          </w:p>
        </w:tc>
        <w:tc>
          <w:tcPr>
            <w:tcW w:w="1903"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Заведующий</w:t>
            </w:r>
          </w:p>
        </w:tc>
      </w:tr>
      <w:tr w:rsidR="003F6DDA" w:rsidRPr="00837B81" w:rsidTr="00E90ECB">
        <w:tc>
          <w:tcPr>
            <w:tcW w:w="534" w:type="dxa"/>
          </w:tcPr>
          <w:p w:rsidR="003F6DDA" w:rsidRPr="00837B81" w:rsidRDefault="003F6DDA" w:rsidP="00E90ECB">
            <w:pPr>
              <w:spacing w:after="0" w:line="240" w:lineRule="auto"/>
              <w:rPr>
                <w:rFonts w:ascii="Times New Roman" w:hAnsi="Times New Roman"/>
                <w:sz w:val="24"/>
                <w:szCs w:val="24"/>
                <w:lang w:val="en-US"/>
              </w:rPr>
            </w:pPr>
            <w:r w:rsidRPr="00837B81">
              <w:rPr>
                <w:rFonts w:ascii="Times New Roman" w:hAnsi="Times New Roman"/>
                <w:sz w:val="24"/>
                <w:szCs w:val="24"/>
                <w:lang w:val="en-US"/>
              </w:rPr>
              <w:t>7</w:t>
            </w:r>
          </w:p>
        </w:tc>
        <w:tc>
          <w:tcPr>
            <w:tcW w:w="5811" w:type="dxa"/>
          </w:tcPr>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Заседание №7</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1.Утверждение плана работы на месяц.</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2. Результативность контрольной деятельности.</w:t>
            </w:r>
            <w:r w:rsidRPr="00D660B3">
              <w:rPr>
                <w:rFonts w:ascii="Times New Roman" w:hAnsi="Times New Roman" w:cs="Times New Roman"/>
                <w:sz w:val="24"/>
                <w:szCs w:val="24"/>
                <w:shd w:val="clear" w:color="auto" w:fill="FFFFFF"/>
              </w:rPr>
              <w:t xml:space="preserve"> «</w:t>
            </w:r>
            <w:r w:rsidRPr="00D660B3">
              <w:rPr>
                <w:rFonts w:ascii="Times New Roman" w:hAnsi="Times New Roman" w:cs="Times New Roman"/>
                <w:sz w:val="24"/>
                <w:szCs w:val="24"/>
              </w:rPr>
              <w:t>Эффективность использования современных образовательных технологий</w:t>
            </w:r>
            <w:r w:rsidRPr="00D660B3">
              <w:rPr>
                <w:rStyle w:val="apple-converted-space"/>
                <w:rFonts w:ascii="Times New Roman" w:hAnsi="Times New Roman"/>
                <w:sz w:val="24"/>
                <w:szCs w:val="24"/>
                <w:shd w:val="clear" w:color="auto" w:fill="FFFFFF"/>
              </w:rPr>
              <w:t>»</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3. Анализ заболеваемости.</w:t>
            </w:r>
          </w:p>
          <w:p w:rsidR="003F6DDA" w:rsidRDefault="003F6DDA" w:rsidP="00E90ECB">
            <w:pPr>
              <w:spacing w:after="0" w:line="240" w:lineRule="auto"/>
              <w:jc w:val="both"/>
              <w:rPr>
                <w:rFonts w:ascii="Times New Roman" w:hAnsi="Times New Roman"/>
                <w:sz w:val="24"/>
                <w:szCs w:val="24"/>
              </w:rPr>
            </w:pPr>
            <w:r w:rsidRPr="0073205C">
              <w:rPr>
                <w:rFonts w:ascii="Times New Roman" w:hAnsi="Times New Roman" w:cs="Times New Roman"/>
                <w:sz w:val="24"/>
                <w:szCs w:val="24"/>
              </w:rPr>
              <w:t xml:space="preserve"> 4.  Подготовка к 8 Марта.</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sz w:val="24"/>
                <w:szCs w:val="24"/>
              </w:rPr>
              <w:t xml:space="preserve">5. Взаимодействие ДОУ с социумом, с «неблагополучными» семьями. </w:t>
            </w:r>
          </w:p>
        </w:tc>
        <w:tc>
          <w:tcPr>
            <w:tcW w:w="1620"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 xml:space="preserve">Март </w:t>
            </w:r>
          </w:p>
        </w:tc>
        <w:tc>
          <w:tcPr>
            <w:tcW w:w="1903"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Заведующий</w:t>
            </w:r>
          </w:p>
        </w:tc>
      </w:tr>
      <w:tr w:rsidR="003F6DDA" w:rsidRPr="00837B81" w:rsidTr="00E90ECB">
        <w:tc>
          <w:tcPr>
            <w:tcW w:w="534" w:type="dxa"/>
          </w:tcPr>
          <w:p w:rsidR="003F6DDA" w:rsidRPr="00837B81" w:rsidRDefault="003F6DDA" w:rsidP="00E90ECB">
            <w:pPr>
              <w:spacing w:after="0" w:line="240" w:lineRule="auto"/>
              <w:rPr>
                <w:rFonts w:ascii="Times New Roman" w:hAnsi="Times New Roman"/>
                <w:sz w:val="24"/>
                <w:szCs w:val="24"/>
                <w:lang w:val="en-US"/>
              </w:rPr>
            </w:pPr>
            <w:r w:rsidRPr="00837B81">
              <w:rPr>
                <w:rFonts w:ascii="Times New Roman" w:hAnsi="Times New Roman"/>
                <w:sz w:val="24"/>
                <w:szCs w:val="24"/>
                <w:lang w:val="en-US"/>
              </w:rPr>
              <w:t>8</w:t>
            </w:r>
          </w:p>
        </w:tc>
        <w:tc>
          <w:tcPr>
            <w:tcW w:w="5811" w:type="dxa"/>
          </w:tcPr>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Заседание №8</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1.Утверждение плана работы на месяц.</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2. Результативность контрольной деятельности.</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3. Анализ заболеваемости за 1 квартал.</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4. Организация субботника по благоустройству территории.</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5. Утверждение плана ремонтных работ.</w:t>
            </w:r>
          </w:p>
        </w:tc>
        <w:tc>
          <w:tcPr>
            <w:tcW w:w="1620"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 xml:space="preserve">Апрель </w:t>
            </w:r>
          </w:p>
        </w:tc>
        <w:tc>
          <w:tcPr>
            <w:tcW w:w="1903"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Заведующий</w:t>
            </w:r>
          </w:p>
        </w:tc>
      </w:tr>
      <w:tr w:rsidR="003F6DDA" w:rsidRPr="00837B81" w:rsidTr="00E90ECB">
        <w:tc>
          <w:tcPr>
            <w:tcW w:w="534"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9</w:t>
            </w:r>
          </w:p>
        </w:tc>
        <w:tc>
          <w:tcPr>
            <w:tcW w:w="5811" w:type="dxa"/>
          </w:tcPr>
          <w:p w:rsidR="003F6DDA" w:rsidRPr="0073205C" w:rsidRDefault="003F6DDA" w:rsidP="00E90ECB">
            <w:pPr>
              <w:spacing w:after="0" w:line="240" w:lineRule="auto"/>
              <w:rPr>
                <w:rFonts w:ascii="Times New Roman" w:hAnsi="Times New Roman" w:cs="Times New Roman"/>
                <w:sz w:val="24"/>
                <w:szCs w:val="24"/>
              </w:rPr>
            </w:pPr>
            <w:r w:rsidRPr="0073205C">
              <w:rPr>
                <w:rFonts w:ascii="Times New Roman" w:hAnsi="Times New Roman" w:cs="Times New Roman"/>
                <w:sz w:val="24"/>
                <w:szCs w:val="24"/>
              </w:rPr>
              <w:t>Заседание №9</w:t>
            </w:r>
          </w:p>
          <w:p w:rsidR="003F6DDA" w:rsidRPr="0073205C" w:rsidRDefault="003F6DDA" w:rsidP="00E90ECB">
            <w:pPr>
              <w:spacing w:after="0" w:line="240" w:lineRule="auto"/>
              <w:rPr>
                <w:rFonts w:ascii="Times New Roman" w:hAnsi="Times New Roman" w:cs="Times New Roman"/>
                <w:sz w:val="24"/>
                <w:szCs w:val="24"/>
              </w:rPr>
            </w:pPr>
            <w:r w:rsidRPr="0073205C">
              <w:rPr>
                <w:rFonts w:ascii="Times New Roman" w:hAnsi="Times New Roman" w:cs="Times New Roman"/>
                <w:sz w:val="24"/>
                <w:szCs w:val="24"/>
              </w:rPr>
              <w:t>1.Утверждение плана работы на месяц.</w:t>
            </w:r>
          </w:p>
          <w:p w:rsidR="003F6DDA" w:rsidRPr="0073205C" w:rsidRDefault="003F6DDA" w:rsidP="00E90ECB">
            <w:pPr>
              <w:spacing w:after="0" w:line="240" w:lineRule="auto"/>
              <w:rPr>
                <w:rFonts w:ascii="Times New Roman" w:hAnsi="Times New Roman" w:cs="Times New Roman"/>
                <w:sz w:val="24"/>
                <w:szCs w:val="24"/>
              </w:rPr>
            </w:pPr>
            <w:r w:rsidRPr="0073205C">
              <w:rPr>
                <w:rFonts w:ascii="Times New Roman" w:hAnsi="Times New Roman" w:cs="Times New Roman"/>
                <w:sz w:val="24"/>
                <w:szCs w:val="24"/>
              </w:rPr>
              <w:t xml:space="preserve"> 2. Результативность контрольной деятельности.</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3. Подготовка выпуска детей в школу.</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4. Анализ заболеваемости.</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5. Анализ удовлетворенности родителей деятельностью учреждения, организацией питания.</w:t>
            </w:r>
          </w:p>
          <w:p w:rsidR="003F6DDA" w:rsidRPr="0073205C" w:rsidRDefault="003F6DDA" w:rsidP="00E90ECB">
            <w:pPr>
              <w:spacing w:after="0" w:line="240" w:lineRule="auto"/>
              <w:jc w:val="both"/>
              <w:rPr>
                <w:rFonts w:ascii="Times New Roman" w:hAnsi="Times New Roman" w:cs="Times New Roman"/>
                <w:sz w:val="24"/>
                <w:szCs w:val="24"/>
              </w:rPr>
            </w:pPr>
            <w:r w:rsidRPr="0073205C">
              <w:rPr>
                <w:rFonts w:ascii="Times New Roman" w:hAnsi="Times New Roman" w:cs="Times New Roman"/>
                <w:sz w:val="24"/>
                <w:szCs w:val="24"/>
              </w:rPr>
              <w:t xml:space="preserve"> 6.О подготовке к летней оздоровительной работе.</w:t>
            </w:r>
          </w:p>
          <w:p w:rsidR="003F6DDA" w:rsidRPr="0073205C" w:rsidRDefault="003F6DDA" w:rsidP="00E90ECB">
            <w:pPr>
              <w:spacing w:after="0" w:line="240" w:lineRule="auto"/>
              <w:rPr>
                <w:rFonts w:ascii="Times New Roman" w:hAnsi="Times New Roman" w:cs="Times New Roman"/>
                <w:sz w:val="24"/>
                <w:szCs w:val="24"/>
              </w:rPr>
            </w:pPr>
            <w:r w:rsidRPr="0073205C">
              <w:rPr>
                <w:rFonts w:ascii="Times New Roman" w:hAnsi="Times New Roman" w:cs="Times New Roman"/>
                <w:sz w:val="24"/>
                <w:szCs w:val="24"/>
              </w:rPr>
              <w:t xml:space="preserve"> 7.  Организация работы по безопасности всех участников образовательного процесса на летний оздоровительный период. </w:t>
            </w:r>
          </w:p>
        </w:tc>
        <w:tc>
          <w:tcPr>
            <w:tcW w:w="1620"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 xml:space="preserve">Май </w:t>
            </w:r>
          </w:p>
        </w:tc>
        <w:tc>
          <w:tcPr>
            <w:tcW w:w="1903"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Заведующий</w:t>
            </w:r>
          </w:p>
        </w:tc>
      </w:tr>
    </w:tbl>
    <w:p w:rsidR="003F6DDA" w:rsidRPr="00E74A41" w:rsidRDefault="003F6DDA" w:rsidP="00C447A9">
      <w:pPr>
        <w:pStyle w:val="a6"/>
        <w:numPr>
          <w:ilvl w:val="1"/>
          <w:numId w:val="10"/>
        </w:numPr>
        <w:spacing w:after="0" w:line="240" w:lineRule="auto"/>
        <w:jc w:val="center"/>
        <w:rPr>
          <w:rFonts w:ascii="Times New Roman" w:hAnsi="Times New Roman"/>
          <w:b/>
          <w:bCs/>
          <w:sz w:val="24"/>
          <w:szCs w:val="24"/>
        </w:rPr>
      </w:pPr>
      <w:r w:rsidRPr="00E74A41">
        <w:rPr>
          <w:rFonts w:ascii="Times New Roman" w:hAnsi="Times New Roman"/>
          <w:b/>
          <w:sz w:val="24"/>
          <w:szCs w:val="24"/>
        </w:rPr>
        <w:t>Психолого-медико-педагогический консилиум</w:t>
      </w:r>
    </w:p>
    <w:p w:rsidR="00632714" w:rsidRDefault="003F6DDA" w:rsidP="003F6DDA">
      <w:pPr>
        <w:spacing w:after="0" w:line="240" w:lineRule="auto"/>
        <w:jc w:val="both"/>
        <w:textAlignment w:val="baseline"/>
        <w:rPr>
          <w:rStyle w:val="afa"/>
        </w:rPr>
      </w:pPr>
      <w:r w:rsidRPr="004D72E7">
        <w:rPr>
          <w:rFonts w:ascii="Times New Roman" w:hAnsi="Times New Roman" w:cs="Times New Roman"/>
          <w:b/>
          <w:bCs/>
          <w:color w:val="000000"/>
          <w:sz w:val="24"/>
          <w:szCs w:val="24"/>
          <w:bdr w:val="none" w:sz="0" w:space="0" w:color="auto" w:frame="1"/>
        </w:rPr>
        <w:t>Цель: </w:t>
      </w:r>
      <w:r w:rsidR="00632714">
        <w:rPr>
          <w:rStyle w:val="afa"/>
        </w:rPr>
        <w:t>Своевременное выявление отклонений в развитии детей дошкольного возраста, и организация системы их психолого-</w:t>
      </w:r>
      <w:r w:rsidR="00632714">
        <w:rPr>
          <w:rStyle w:val="afa"/>
        </w:rPr>
        <w:softHyphen/>
        <w:t>педагогического сопровождения. Обеспечение взаимодействия между членами консилиума, педагогами ДОУ в совместно организованной деятельности по созданию благоприятных условий, обеспечивающих адаптацию, получения образования, коррекцию и развитие детей в системе ДОУ</w:t>
      </w:r>
    </w:p>
    <w:p w:rsidR="003F6DDA" w:rsidRPr="004D72E7" w:rsidRDefault="003F6DDA" w:rsidP="003F6DDA">
      <w:pPr>
        <w:spacing w:after="0" w:line="240" w:lineRule="auto"/>
        <w:jc w:val="both"/>
        <w:textAlignment w:val="baseline"/>
        <w:rPr>
          <w:rFonts w:ascii="Times New Roman" w:hAnsi="Times New Roman" w:cs="Times New Roman"/>
          <w:color w:val="000000"/>
          <w:sz w:val="24"/>
          <w:szCs w:val="24"/>
        </w:rPr>
      </w:pPr>
      <w:r w:rsidRPr="004D72E7">
        <w:rPr>
          <w:rFonts w:ascii="Times New Roman" w:hAnsi="Times New Roman" w:cs="Times New Roman"/>
          <w:b/>
          <w:bCs/>
          <w:color w:val="000000"/>
          <w:sz w:val="24"/>
          <w:szCs w:val="24"/>
          <w:bdr w:val="none" w:sz="0" w:space="0" w:color="auto" w:frame="1"/>
        </w:rPr>
        <w:t>Задачи:</w:t>
      </w:r>
    </w:p>
    <w:p w:rsidR="003F6DDA" w:rsidRPr="004D72E7" w:rsidRDefault="003F6DDA" w:rsidP="003F6DDA">
      <w:pPr>
        <w:spacing w:after="0" w:line="240" w:lineRule="auto"/>
        <w:ind w:left="720" w:hanging="360"/>
        <w:jc w:val="both"/>
        <w:textAlignment w:val="baseline"/>
        <w:rPr>
          <w:rFonts w:ascii="Times New Roman" w:hAnsi="Times New Roman" w:cs="Times New Roman"/>
          <w:color w:val="000000"/>
          <w:sz w:val="24"/>
          <w:szCs w:val="24"/>
        </w:rPr>
      </w:pPr>
      <w:r w:rsidRPr="004D72E7">
        <w:rPr>
          <w:rFonts w:ascii="Times New Roman" w:hAnsi="Times New Roman" w:cs="Times New Roman"/>
          <w:color w:val="000000"/>
          <w:sz w:val="24"/>
          <w:szCs w:val="24"/>
          <w:bdr w:val="none" w:sz="0" w:space="0" w:color="auto" w:frame="1"/>
        </w:rPr>
        <w:t>1.      Выявление и ранняя диагностика отклонений в развитии, их характера и причин, или других состояний;</w:t>
      </w:r>
    </w:p>
    <w:p w:rsidR="003F6DDA" w:rsidRPr="004D72E7" w:rsidRDefault="003F6DDA" w:rsidP="003F6DDA">
      <w:pPr>
        <w:spacing w:after="0" w:line="240" w:lineRule="auto"/>
        <w:ind w:left="720" w:hanging="360"/>
        <w:jc w:val="both"/>
        <w:textAlignment w:val="baseline"/>
        <w:rPr>
          <w:rFonts w:ascii="Times New Roman" w:hAnsi="Times New Roman" w:cs="Times New Roman"/>
          <w:color w:val="000000"/>
          <w:sz w:val="24"/>
          <w:szCs w:val="24"/>
        </w:rPr>
      </w:pPr>
      <w:r w:rsidRPr="004D72E7">
        <w:rPr>
          <w:rFonts w:ascii="Times New Roman" w:hAnsi="Times New Roman" w:cs="Times New Roman"/>
          <w:color w:val="000000"/>
          <w:sz w:val="24"/>
          <w:szCs w:val="24"/>
          <w:bdr w:val="none" w:sz="0" w:space="0" w:color="auto" w:frame="1"/>
        </w:rPr>
        <w:lastRenderedPageBreak/>
        <w:t>2.      Комплексное обследование детей с ОВЗ, а также детей, имеющих трудности в обучении и адаптации с целью обеспечения им психолого-педагогического сопровождения в образовательном процессе;</w:t>
      </w:r>
    </w:p>
    <w:p w:rsidR="003F6DDA" w:rsidRPr="004D72E7" w:rsidRDefault="003F6DDA" w:rsidP="003F6DDA">
      <w:pPr>
        <w:spacing w:after="0" w:line="240" w:lineRule="auto"/>
        <w:ind w:left="720" w:hanging="360"/>
        <w:jc w:val="both"/>
        <w:textAlignment w:val="baseline"/>
        <w:rPr>
          <w:rFonts w:ascii="Times New Roman" w:hAnsi="Times New Roman" w:cs="Times New Roman"/>
          <w:color w:val="000000"/>
          <w:sz w:val="24"/>
          <w:szCs w:val="24"/>
        </w:rPr>
      </w:pPr>
      <w:r w:rsidRPr="004D72E7">
        <w:rPr>
          <w:rFonts w:ascii="Times New Roman" w:hAnsi="Times New Roman" w:cs="Times New Roman"/>
          <w:color w:val="000000"/>
          <w:sz w:val="24"/>
          <w:szCs w:val="24"/>
          <w:bdr w:val="none" w:sz="0" w:space="0" w:color="auto" w:frame="1"/>
        </w:rPr>
        <w:t>3.      Выявление резервных возможностей ребенка, в т. ч. одаренного, разработка рекомендаций по оптимизации учебно-воспитательной работы;</w:t>
      </w:r>
    </w:p>
    <w:p w:rsidR="003F6DDA" w:rsidRPr="004D72E7" w:rsidRDefault="003F6DDA" w:rsidP="003F6DDA">
      <w:pPr>
        <w:spacing w:after="0" w:line="240" w:lineRule="auto"/>
        <w:ind w:left="720" w:hanging="360"/>
        <w:jc w:val="both"/>
        <w:textAlignment w:val="baseline"/>
        <w:rPr>
          <w:rFonts w:ascii="Times New Roman" w:hAnsi="Times New Roman" w:cs="Times New Roman"/>
          <w:color w:val="000000"/>
          <w:sz w:val="24"/>
          <w:szCs w:val="24"/>
        </w:rPr>
      </w:pPr>
      <w:r w:rsidRPr="004D72E7">
        <w:rPr>
          <w:rFonts w:ascii="Times New Roman" w:hAnsi="Times New Roman" w:cs="Times New Roman"/>
          <w:color w:val="000000"/>
          <w:sz w:val="24"/>
          <w:szCs w:val="24"/>
          <w:bdr w:val="none" w:sz="0" w:space="0" w:color="auto" w:frame="1"/>
        </w:rPr>
        <w:t>4.      Составление оптимальной для развития ребенка индивидуальной программы психолого-педагогического сопровождения;</w:t>
      </w:r>
    </w:p>
    <w:p w:rsidR="003F6DDA" w:rsidRPr="004D72E7" w:rsidRDefault="003F6DDA" w:rsidP="003F6DDA">
      <w:pPr>
        <w:spacing w:after="0" w:line="240" w:lineRule="auto"/>
        <w:ind w:left="720" w:hanging="360"/>
        <w:jc w:val="both"/>
        <w:textAlignment w:val="baseline"/>
        <w:rPr>
          <w:rFonts w:ascii="Times New Roman" w:hAnsi="Times New Roman" w:cs="Times New Roman"/>
          <w:sz w:val="24"/>
          <w:szCs w:val="24"/>
        </w:rPr>
      </w:pPr>
      <w:r w:rsidRPr="004D72E7">
        <w:rPr>
          <w:rFonts w:ascii="Times New Roman" w:hAnsi="Times New Roman" w:cs="Times New Roman"/>
          <w:color w:val="000000"/>
          <w:sz w:val="24"/>
          <w:szCs w:val="24"/>
          <w:bdr w:val="none" w:sz="0" w:space="0" w:color="auto" w:frame="1"/>
        </w:rPr>
        <w:t>5.      Консультирование педагогов и родителей в решении сложных или конфликтных ситуаций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5036"/>
        <w:gridCol w:w="1593"/>
        <w:gridCol w:w="2329"/>
      </w:tblGrid>
      <w:tr w:rsidR="004C1242" w:rsidRPr="004C1242" w:rsidTr="00E90ECB">
        <w:tc>
          <w:tcPr>
            <w:tcW w:w="818" w:type="dxa"/>
          </w:tcPr>
          <w:p w:rsidR="003F6DDA" w:rsidRPr="004C1242" w:rsidRDefault="00632714" w:rsidP="00E90ECB">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w:t>
            </w:r>
          </w:p>
        </w:tc>
        <w:tc>
          <w:tcPr>
            <w:tcW w:w="5036" w:type="dxa"/>
          </w:tcPr>
          <w:p w:rsidR="003F6DDA" w:rsidRPr="004C1242" w:rsidRDefault="003F6DDA" w:rsidP="00E90ECB">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Содержание</w:t>
            </w:r>
          </w:p>
        </w:tc>
        <w:tc>
          <w:tcPr>
            <w:tcW w:w="1593" w:type="dxa"/>
          </w:tcPr>
          <w:p w:rsidR="003F6DDA" w:rsidRPr="004C1242" w:rsidRDefault="003F6DDA" w:rsidP="00E90ECB">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Сроки</w:t>
            </w:r>
          </w:p>
        </w:tc>
        <w:tc>
          <w:tcPr>
            <w:tcW w:w="2329" w:type="dxa"/>
          </w:tcPr>
          <w:p w:rsidR="003F6DDA" w:rsidRPr="004C1242" w:rsidRDefault="003F6DDA" w:rsidP="00E90ECB">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Ответственный</w:t>
            </w:r>
          </w:p>
        </w:tc>
      </w:tr>
      <w:tr w:rsidR="004C1242" w:rsidRPr="004C1242" w:rsidTr="00A3138C">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1</w:t>
            </w:r>
          </w:p>
        </w:tc>
        <w:tc>
          <w:tcPr>
            <w:tcW w:w="5036" w:type="dxa"/>
            <w:vAlign w:val="bottom"/>
          </w:tcPr>
          <w:p w:rsidR="00632714" w:rsidRPr="004C1242" w:rsidRDefault="00632714" w:rsidP="00632714">
            <w:pPr>
              <w:pStyle w:val="aff9"/>
              <w:spacing w:after="40"/>
              <w:rPr>
                <w:sz w:val="24"/>
                <w:szCs w:val="24"/>
              </w:rPr>
            </w:pPr>
            <w:r w:rsidRPr="004C1242">
              <w:rPr>
                <w:rStyle w:val="aff8"/>
                <w:rFonts w:eastAsiaTheme="majorEastAsia"/>
                <w:sz w:val="24"/>
                <w:szCs w:val="24"/>
              </w:rPr>
              <w:t>Предварительная работа:</w:t>
            </w:r>
          </w:p>
          <w:p w:rsidR="00632714" w:rsidRPr="004C1242" w:rsidRDefault="00632714" w:rsidP="00632714">
            <w:pPr>
              <w:pStyle w:val="aff9"/>
              <w:spacing w:after="40"/>
              <w:rPr>
                <w:sz w:val="24"/>
                <w:szCs w:val="24"/>
              </w:rPr>
            </w:pPr>
            <w:r w:rsidRPr="004C1242">
              <w:rPr>
                <w:rStyle w:val="aff8"/>
                <w:rFonts w:eastAsiaTheme="majorEastAsia"/>
                <w:sz w:val="24"/>
                <w:szCs w:val="24"/>
              </w:rPr>
              <w:t>- сбор информации о детях группы риска;</w:t>
            </w:r>
          </w:p>
          <w:p w:rsidR="00632714" w:rsidRPr="004C1242" w:rsidRDefault="00632714" w:rsidP="00632714">
            <w:pPr>
              <w:pStyle w:val="aff9"/>
              <w:spacing w:after="40"/>
              <w:rPr>
                <w:sz w:val="24"/>
                <w:szCs w:val="24"/>
              </w:rPr>
            </w:pPr>
            <w:r w:rsidRPr="004C1242">
              <w:rPr>
                <w:rStyle w:val="aff8"/>
                <w:rFonts w:eastAsiaTheme="majorEastAsia"/>
                <w:sz w:val="24"/>
                <w:szCs w:val="24"/>
              </w:rPr>
              <w:t>- подготовка предварительных данных</w:t>
            </w:r>
          </w:p>
        </w:tc>
        <w:tc>
          <w:tcPr>
            <w:tcW w:w="1593" w:type="dxa"/>
          </w:tcPr>
          <w:p w:rsidR="00632714" w:rsidRPr="004C1242" w:rsidRDefault="00632714" w:rsidP="00632714">
            <w:pPr>
              <w:pStyle w:val="aff9"/>
              <w:rPr>
                <w:sz w:val="24"/>
                <w:szCs w:val="24"/>
              </w:rPr>
            </w:pPr>
            <w:r w:rsidRPr="004C1242">
              <w:rPr>
                <w:rStyle w:val="aff8"/>
                <w:rFonts w:eastAsiaTheme="majorEastAsia"/>
                <w:sz w:val="24"/>
                <w:szCs w:val="24"/>
              </w:rPr>
              <w:t>Май-июль</w:t>
            </w:r>
          </w:p>
        </w:tc>
        <w:tc>
          <w:tcPr>
            <w:tcW w:w="2329" w:type="dxa"/>
          </w:tcPr>
          <w:p w:rsidR="00632714" w:rsidRPr="004C1242" w:rsidRDefault="00632714" w:rsidP="00632714">
            <w:pPr>
              <w:pStyle w:val="aff9"/>
              <w:rPr>
                <w:sz w:val="24"/>
                <w:szCs w:val="24"/>
              </w:rPr>
            </w:pPr>
            <w:r w:rsidRPr="004C1242">
              <w:rPr>
                <w:rStyle w:val="aff8"/>
                <w:rFonts w:eastAsiaTheme="majorEastAsia"/>
                <w:sz w:val="24"/>
                <w:szCs w:val="24"/>
              </w:rPr>
              <w:t>Члены ППк</w:t>
            </w:r>
          </w:p>
        </w:tc>
      </w:tr>
      <w:tr w:rsidR="004C1242" w:rsidRPr="004C1242" w:rsidTr="00E90ECB">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2</w:t>
            </w:r>
          </w:p>
        </w:tc>
        <w:tc>
          <w:tcPr>
            <w:tcW w:w="5036" w:type="dxa"/>
          </w:tcPr>
          <w:p w:rsidR="00632714" w:rsidRPr="004C1242" w:rsidRDefault="00632714" w:rsidP="00632714">
            <w:pPr>
              <w:spacing w:after="0" w:line="240" w:lineRule="auto"/>
              <w:jc w:val="both"/>
              <w:rPr>
                <w:rFonts w:ascii="Times New Roman" w:hAnsi="Times New Roman" w:cs="Times New Roman"/>
                <w:b/>
                <w:sz w:val="24"/>
                <w:szCs w:val="24"/>
              </w:rPr>
            </w:pPr>
            <w:r w:rsidRPr="004C1242">
              <w:rPr>
                <w:rFonts w:ascii="Times New Roman" w:hAnsi="Times New Roman" w:cs="Times New Roman"/>
                <w:b/>
                <w:sz w:val="24"/>
                <w:szCs w:val="24"/>
              </w:rPr>
              <w:t xml:space="preserve">Заседания ПМПК </w:t>
            </w:r>
          </w:p>
        </w:tc>
        <w:tc>
          <w:tcPr>
            <w:tcW w:w="1593" w:type="dxa"/>
          </w:tcPr>
          <w:p w:rsidR="00632714" w:rsidRPr="004C1242" w:rsidRDefault="00632714" w:rsidP="00632714">
            <w:pPr>
              <w:spacing w:after="0" w:line="240" w:lineRule="auto"/>
              <w:jc w:val="both"/>
              <w:rPr>
                <w:rFonts w:ascii="Times New Roman" w:hAnsi="Times New Roman" w:cs="Times New Roman"/>
                <w:sz w:val="24"/>
                <w:szCs w:val="24"/>
              </w:rPr>
            </w:pPr>
          </w:p>
        </w:tc>
        <w:tc>
          <w:tcPr>
            <w:tcW w:w="2329" w:type="dxa"/>
          </w:tcPr>
          <w:p w:rsidR="00632714" w:rsidRPr="004C1242" w:rsidRDefault="00632714" w:rsidP="00632714">
            <w:pPr>
              <w:spacing w:after="0" w:line="240" w:lineRule="auto"/>
              <w:jc w:val="both"/>
              <w:rPr>
                <w:rFonts w:ascii="Times New Roman" w:hAnsi="Times New Roman" w:cs="Times New Roman"/>
                <w:sz w:val="24"/>
                <w:szCs w:val="24"/>
              </w:rPr>
            </w:pPr>
          </w:p>
        </w:tc>
      </w:tr>
      <w:tr w:rsidR="004C1242" w:rsidRPr="004C1242" w:rsidTr="00E90ECB">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2.1.</w:t>
            </w:r>
          </w:p>
        </w:tc>
        <w:tc>
          <w:tcPr>
            <w:tcW w:w="5036"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 xml:space="preserve">№1. Тема: Организация работы ПМПК. Результаты диагностики детей на начало года». </w:t>
            </w:r>
          </w:p>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Цель: выявление резервных возможностей ребенка для успешного обучения и воспитания по программе. Разработка индивидуальных образовательных коррекционно-развивающих маршрутов ребенка.</w:t>
            </w:r>
          </w:p>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План:</w:t>
            </w:r>
          </w:p>
          <w:p w:rsidR="00632714" w:rsidRPr="004C1242" w:rsidRDefault="00632714" w:rsidP="00632714">
            <w:pPr>
              <w:shd w:val="clear" w:color="auto" w:fill="FFFFFF"/>
              <w:spacing w:after="0" w:line="240" w:lineRule="auto"/>
              <w:rPr>
                <w:rFonts w:ascii="Times New Roman" w:hAnsi="Times New Roman" w:cs="Times New Roman"/>
                <w:sz w:val="24"/>
                <w:szCs w:val="24"/>
              </w:rPr>
            </w:pPr>
            <w:r w:rsidRPr="004C1242">
              <w:rPr>
                <w:rFonts w:ascii="Times New Roman" w:hAnsi="Times New Roman" w:cs="Times New Roman"/>
                <w:sz w:val="24"/>
                <w:szCs w:val="24"/>
              </w:rPr>
              <w:t>1.Утверждение  плана  работы  ПМПк.</w:t>
            </w:r>
          </w:p>
          <w:p w:rsidR="00632714" w:rsidRPr="004C1242" w:rsidRDefault="00632714" w:rsidP="00632714">
            <w:pPr>
              <w:shd w:val="clear" w:color="auto" w:fill="FFFFFF"/>
              <w:spacing w:after="0" w:line="240" w:lineRule="auto"/>
              <w:rPr>
                <w:rFonts w:ascii="Times New Roman" w:hAnsi="Times New Roman" w:cs="Times New Roman"/>
                <w:sz w:val="24"/>
                <w:szCs w:val="24"/>
              </w:rPr>
            </w:pPr>
            <w:r w:rsidRPr="004C1242">
              <w:rPr>
                <w:rFonts w:ascii="Times New Roman" w:hAnsi="Times New Roman" w:cs="Times New Roman"/>
                <w:sz w:val="24"/>
                <w:szCs w:val="24"/>
              </w:rPr>
              <w:t xml:space="preserve">2. Обсуждение и утверждение индивидуальных коррекционных программ. </w:t>
            </w:r>
          </w:p>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3.Платные образовательные услуги учителя-дефектолога, учителя-логопеда.</w:t>
            </w:r>
          </w:p>
          <w:p w:rsidR="00632714" w:rsidRPr="004C1242" w:rsidRDefault="00632714" w:rsidP="00632714">
            <w:pPr>
              <w:spacing w:after="0" w:line="240" w:lineRule="auto"/>
              <w:jc w:val="both"/>
              <w:rPr>
                <w:rFonts w:ascii="Times New Roman" w:hAnsi="Times New Roman" w:cs="Times New Roman"/>
                <w:sz w:val="24"/>
                <w:szCs w:val="24"/>
                <w:bdr w:val="none" w:sz="0" w:space="0" w:color="auto" w:frame="1"/>
              </w:rPr>
            </w:pPr>
            <w:r w:rsidRPr="004C1242">
              <w:rPr>
                <w:rFonts w:ascii="Times New Roman" w:hAnsi="Times New Roman" w:cs="Times New Roman"/>
                <w:sz w:val="24"/>
                <w:szCs w:val="24"/>
                <w:bdr w:val="none" w:sz="0" w:space="0" w:color="auto" w:frame="1"/>
              </w:rPr>
              <w:t>4. Выявление детей, имеющих трудности в усвоении программы, развитии и адаптации к ДОУ</w:t>
            </w:r>
          </w:p>
          <w:p w:rsidR="00632714" w:rsidRPr="004C1242" w:rsidRDefault="00632714" w:rsidP="00632714">
            <w:pPr>
              <w:spacing w:after="0" w:line="240" w:lineRule="auto"/>
              <w:jc w:val="both"/>
              <w:textAlignment w:val="baseline"/>
              <w:rPr>
                <w:rFonts w:ascii="Times New Roman" w:hAnsi="Times New Roman" w:cs="Times New Roman"/>
                <w:sz w:val="24"/>
                <w:szCs w:val="24"/>
                <w:bdr w:val="none" w:sz="0" w:space="0" w:color="auto" w:frame="1"/>
              </w:rPr>
            </w:pPr>
            <w:r w:rsidRPr="004C1242">
              <w:rPr>
                <w:rFonts w:ascii="Times New Roman" w:hAnsi="Times New Roman" w:cs="Times New Roman"/>
                <w:sz w:val="24"/>
                <w:szCs w:val="24"/>
                <w:bdr w:val="none" w:sz="0" w:space="0" w:color="auto" w:frame="1"/>
              </w:rPr>
              <w:t>5.Формирование списков детей по запросам родителей и педагогов для оказания индивидуально – коррекционной помощи детям.</w:t>
            </w:r>
            <w:r w:rsidRPr="004C1242">
              <w:rPr>
                <w:rFonts w:ascii="Times New Roman" w:hAnsi="Times New Roman" w:cs="Times New Roman"/>
                <w:sz w:val="24"/>
                <w:szCs w:val="24"/>
                <w:bdr w:val="none" w:sz="0" w:space="0" w:color="auto" w:frame="1"/>
              </w:rPr>
              <w:br/>
              <w:t xml:space="preserve"> Оформление документации по ПМПк: логопедического, психологического, педагогического и медицинского обследования детей.</w:t>
            </w:r>
          </w:p>
          <w:p w:rsidR="00632714" w:rsidRPr="004C1242" w:rsidRDefault="00632714" w:rsidP="00632714">
            <w:pPr>
              <w:spacing w:after="0" w:line="240" w:lineRule="auto"/>
              <w:jc w:val="both"/>
              <w:textAlignment w:val="baseline"/>
              <w:rPr>
                <w:rFonts w:ascii="Times New Roman" w:hAnsi="Times New Roman" w:cs="Times New Roman"/>
                <w:sz w:val="24"/>
                <w:szCs w:val="24"/>
                <w:bdr w:val="none" w:sz="0" w:space="0" w:color="auto" w:frame="1"/>
              </w:rPr>
            </w:pPr>
            <w:r w:rsidRPr="004C1242">
              <w:rPr>
                <w:rFonts w:ascii="Times New Roman" w:hAnsi="Times New Roman" w:cs="Times New Roman"/>
                <w:sz w:val="24"/>
                <w:szCs w:val="24"/>
                <w:bdr w:val="none" w:sz="0" w:space="0" w:color="auto" w:frame="1"/>
              </w:rPr>
              <w:t>6. Разработка и утверждение  перспективных планов индивидуально – коррекционной работы с детьми.</w:t>
            </w:r>
          </w:p>
          <w:p w:rsidR="00632714" w:rsidRPr="004C1242" w:rsidRDefault="00632714" w:rsidP="00632714">
            <w:pPr>
              <w:spacing w:after="0" w:line="240" w:lineRule="auto"/>
              <w:jc w:val="both"/>
              <w:textAlignment w:val="baseline"/>
              <w:rPr>
                <w:rFonts w:ascii="Times New Roman" w:hAnsi="Times New Roman" w:cs="Times New Roman"/>
                <w:sz w:val="24"/>
                <w:szCs w:val="24"/>
              </w:rPr>
            </w:pPr>
            <w:r w:rsidRPr="004C1242">
              <w:rPr>
                <w:rFonts w:ascii="Times New Roman" w:hAnsi="Times New Roman" w:cs="Times New Roman"/>
                <w:sz w:val="24"/>
                <w:szCs w:val="24"/>
                <w:shd w:val="clear" w:color="auto" w:fill="FFFFFF"/>
              </w:rPr>
              <w:t>7.Определение схемы написания программ сопровождения.</w:t>
            </w:r>
          </w:p>
        </w:tc>
        <w:tc>
          <w:tcPr>
            <w:tcW w:w="1593"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Сентябрь</w:t>
            </w:r>
          </w:p>
        </w:tc>
        <w:tc>
          <w:tcPr>
            <w:tcW w:w="2329"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Учитель-дефектолог, логопед.</w:t>
            </w:r>
          </w:p>
        </w:tc>
      </w:tr>
      <w:tr w:rsidR="004C1242" w:rsidRPr="004C1242" w:rsidTr="00E90ECB">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2.2.</w:t>
            </w:r>
          </w:p>
        </w:tc>
        <w:tc>
          <w:tcPr>
            <w:tcW w:w="5036"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№2. Тема: Адаптация детей к условиям детского сада.</w:t>
            </w:r>
          </w:p>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Цель: выявить причины отклонения детей в усвоении программы и разработать  программы индивидуального сопровождения в целях коррекции развития детей.</w:t>
            </w:r>
          </w:p>
          <w:p w:rsidR="00632714" w:rsidRPr="004C1242" w:rsidRDefault="00632714" w:rsidP="00632714">
            <w:pPr>
              <w:pStyle w:val="a4"/>
              <w:shd w:val="clear" w:color="auto" w:fill="FFFFFF"/>
              <w:spacing w:before="0" w:beforeAutospacing="0" w:after="0" w:afterAutospacing="0"/>
            </w:pPr>
            <w:r w:rsidRPr="004C1242">
              <w:lastRenderedPageBreak/>
              <w:t>- Оформление речевых карт</w:t>
            </w:r>
          </w:p>
          <w:p w:rsidR="00632714" w:rsidRPr="004C1242" w:rsidRDefault="00632714" w:rsidP="00632714">
            <w:pPr>
              <w:pStyle w:val="a4"/>
              <w:shd w:val="clear" w:color="auto" w:fill="FFFFFF"/>
              <w:spacing w:before="0" w:beforeAutospacing="0" w:after="0" w:afterAutospacing="0"/>
            </w:pPr>
            <w:r w:rsidRPr="004C1242">
              <w:t>-Оформление результатов диагностики</w:t>
            </w:r>
          </w:p>
          <w:p w:rsidR="00632714" w:rsidRPr="004C1242" w:rsidRDefault="00632714" w:rsidP="00632714">
            <w:pPr>
              <w:spacing w:after="0" w:line="240" w:lineRule="auto"/>
              <w:jc w:val="both"/>
              <w:rPr>
                <w:rFonts w:ascii="Times New Roman" w:hAnsi="Times New Roman" w:cs="Times New Roman"/>
                <w:sz w:val="24"/>
                <w:szCs w:val="24"/>
                <w:bdr w:val="none" w:sz="0" w:space="0" w:color="auto" w:frame="1"/>
              </w:rPr>
            </w:pPr>
            <w:r w:rsidRPr="004C1242">
              <w:rPr>
                <w:rFonts w:ascii="Times New Roman" w:hAnsi="Times New Roman" w:cs="Times New Roman"/>
                <w:sz w:val="24"/>
                <w:szCs w:val="24"/>
                <w:bdr w:val="none" w:sz="0" w:space="0" w:color="auto" w:frame="1"/>
              </w:rPr>
              <w:t>1 Отчет по результатам адаптации етей раннего возраста. Рекомендации по организационной помощи детям с трудностями в адаптации.</w:t>
            </w:r>
          </w:p>
          <w:p w:rsidR="00632714" w:rsidRPr="004C1242" w:rsidRDefault="00632714" w:rsidP="00632714">
            <w:pPr>
              <w:spacing w:after="0" w:line="240" w:lineRule="auto"/>
              <w:jc w:val="both"/>
              <w:rPr>
                <w:rFonts w:ascii="Times New Roman" w:hAnsi="Times New Roman" w:cs="Times New Roman"/>
                <w:sz w:val="24"/>
                <w:szCs w:val="24"/>
                <w:shd w:val="clear" w:color="auto" w:fill="FFFFFF"/>
              </w:rPr>
            </w:pPr>
            <w:r w:rsidRPr="004C1242">
              <w:rPr>
                <w:rFonts w:ascii="Times New Roman" w:hAnsi="Times New Roman" w:cs="Times New Roman"/>
                <w:sz w:val="24"/>
                <w:szCs w:val="24"/>
                <w:bdr w:val="none" w:sz="0" w:space="0" w:color="auto" w:frame="1"/>
              </w:rPr>
              <w:t>2.</w:t>
            </w:r>
            <w:r w:rsidRPr="004C1242">
              <w:rPr>
                <w:rFonts w:ascii="Times New Roman" w:hAnsi="Times New Roman" w:cs="Times New Roman"/>
                <w:sz w:val="24"/>
                <w:szCs w:val="24"/>
                <w:shd w:val="clear" w:color="auto" w:fill="FFFFFF"/>
              </w:rPr>
              <w:t>.Анализ предварительной готовности к школьному обучению</w:t>
            </w:r>
          </w:p>
          <w:p w:rsidR="00632714" w:rsidRPr="004C1242" w:rsidRDefault="00632714" w:rsidP="00632714">
            <w:pPr>
              <w:pStyle w:val="a6"/>
              <w:spacing w:after="0" w:line="240" w:lineRule="auto"/>
              <w:ind w:left="-80"/>
              <w:jc w:val="both"/>
              <w:rPr>
                <w:rFonts w:ascii="Times New Roman" w:hAnsi="Times New Roman"/>
                <w:sz w:val="24"/>
                <w:szCs w:val="24"/>
              </w:rPr>
            </w:pPr>
            <w:r w:rsidRPr="004C1242">
              <w:rPr>
                <w:rFonts w:ascii="Times New Roman" w:hAnsi="Times New Roman"/>
                <w:sz w:val="24"/>
                <w:szCs w:val="24"/>
              </w:rPr>
              <w:t>Результаты психолого-педагогической диагностики на начало года.</w:t>
            </w:r>
          </w:p>
          <w:p w:rsidR="00632714" w:rsidRPr="004C1242" w:rsidRDefault="00632714" w:rsidP="00632714">
            <w:pPr>
              <w:pStyle w:val="a6"/>
              <w:spacing w:after="0" w:line="240" w:lineRule="auto"/>
              <w:ind w:left="-80"/>
              <w:jc w:val="both"/>
              <w:rPr>
                <w:rFonts w:ascii="Times New Roman" w:hAnsi="Times New Roman"/>
                <w:sz w:val="24"/>
                <w:szCs w:val="24"/>
              </w:rPr>
            </w:pPr>
            <w:r w:rsidRPr="004C1242">
              <w:rPr>
                <w:rFonts w:ascii="Times New Roman" w:hAnsi="Times New Roman"/>
                <w:sz w:val="24"/>
                <w:szCs w:val="24"/>
              </w:rPr>
              <w:t>Утверждение списка детей на занятия педагога-психолога, ПМПк.</w:t>
            </w:r>
          </w:p>
          <w:p w:rsidR="00632714" w:rsidRPr="004C1242" w:rsidRDefault="00632714" w:rsidP="00632714">
            <w:pPr>
              <w:pStyle w:val="a6"/>
              <w:spacing w:after="0" w:line="240" w:lineRule="auto"/>
              <w:ind w:left="-80"/>
              <w:jc w:val="both"/>
              <w:rPr>
                <w:rFonts w:ascii="Times New Roman" w:hAnsi="Times New Roman"/>
                <w:sz w:val="24"/>
                <w:szCs w:val="24"/>
              </w:rPr>
            </w:pPr>
            <w:r w:rsidRPr="004C1242">
              <w:rPr>
                <w:rFonts w:ascii="Times New Roman" w:hAnsi="Times New Roman"/>
                <w:sz w:val="24"/>
                <w:szCs w:val="24"/>
              </w:rPr>
              <w:t>Составление индивидуальных программ сопровождения воспитанников.</w:t>
            </w:r>
          </w:p>
          <w:p w:rsidR="00632714" w:rsidRPr="004C1242" w:rsidRDefault="00632714" w:rsidP="00632714">
            <w:pPr>
              <w:pStyle w:val="a6"/>
              <w:spacing w:after="0" w:line="240" w:lineRule="auto"/>
              <w:ind w:left="-80"/>
              <w:jc w:val="both"/>
              <w:rPr>
                <w:rFonts w:ascii="Times New Roman" w:hAnsi="Times New Roman"/>
                <w:sz w:val="24"/>
                <w:szCs w:val="24"/>
              </w:rPr>
            </w:pPr>
            <w:r w:rsidRPr="004C1242">
              <w:rPr>
                <w:rFonts w:ascii="Times New Roman" w:hAnsi="Times New Roman"/>
                <w:sz w:val="24"/>
                <w:szCs w:val="24"/>
              </w:rPr>
              <w:t>Оформление документации по ПМПк: логопедического, психологического, педагогического и медицинского обследования детей.</w:t>
            </w:r>
          </w:p>
          <w:p w:rsidR="00632714" w:rsidRPr="004C1242" w:rsidRDefault="00632714" w:rsidP="00632714">
            <w:pPr>
              <w:pStyle w:val="a6"/>
              <w:spacing w:after="0" w:line="240" w:lineRule="auto"/>
              <w:ind w:left="-80"/>
              <w:jc w:val="both"/>
              <w:rPr>
                <w:rFonts w:ascii="Times New Roman" w:hAnsi="Times New Roman"/>
                <w:sz w:val="24"/>
                <w:szCs w:val="24"/>
              </w:rPr>
            </w:pPr>
            <w:r w:rsidRPr="004C1242">
              <w:rPr>
                <w:rFonts w:ascii="Times New Roman" w:hAnsi="Times New Roman"/>
                <w:sz w:val="24"/>
                <w:szCs w:val="24"/>
              </w:rPr>
              <w:t>Разработка рекомендаций воспитателям по работе с детьми с низкой динамикой развития. Обсуждение плана работы на следующий этап деятельности.</w:t>
            </w:r>
          </w:p>
        </w:tc>
        <w:tc>
          <w:tcPr>
            <w:tcW w:w="1593"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lastRenderedPageBreak/>
              <w:t>Ноябрь</w:t>
            </w:r>
          </w:p>
        </w:tc>
        <w:tc>
          <w:tcPr>
            <w:tcW w:w="2329"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Воспитатели</w:t>
            </w:r>
          </w:p>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Члены ПМПК</w:t>
            </w:r>
          </w:p>
        </w:tc>
      </w:tr>
      <w:tr w:rsidR="004C1242" w:rsidRPr="004C1242" w:rsidTr="00E90ECB">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lastRenderedPageBreak/>
              <w:t>2.3.</w:t>
            </w:r>
          </w:p>
        </w:tc>
        <w:tc>
          <w:tcPr>
            <w:tcW w:w="5036"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№3 Тема: Обследование детей средних групп, подготовка индивидуальных карт к ГПМПК</w:t>
            </w:r>
          </w:p>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Цель: оказание углубленной помощи детям, имеющим проблемы в развитии по индивидуальным маршрутам.</w:t>
            </w:r>
          </w:p>
          <w:p w:rsidR="00632714" w:rsidRPr="004C1242" w:rsidRDefault="00632714" w:rsidP="00632714">
            <w:pPr>
              <w:shd w:val="clear" w:color="auto" w:fill="FFFFFF"/>
              <w:spacing w:after="0" w:line="240" w:lineRule="auto"/>
              <w:rPr>
                <w:rFonts w:ascii="Times New Roman" w:hAnsi="Times New Roman" w:cs="Times New Roman"/>
                <w:sz w:val="24"/>
                <w:szCs w:val="24"/>
              </w:rPr>
            </w:pPr>
            <w:r w:rsidRPr="004C1242">
              <w:rPr>
                <w:rFonts w:ascii="Times New Roman" w:hAnsi="Times New Roman" w:cs="Times New Roman"/>
                <w:sz w:val="24"/>
                <w:szCs w:val="24"/>
              </w:rPr>
              <w:t>План:</w:t>
            </w:r>
          </w:p>
          <w:p w:rsidR="00632714" w:rsidRPr="004C1242" w:rsidRDefault="00632714" w:rsidP="00632714">
            <w:pPr>
              <w:spacing w:after="0" w:line="240" w:lineRule="auto"/>
              <w:textAlignment w:val="baseline"/>
              <w:rPr>
                <w:rFonts w:ascii="Times New Roman" w:hAnsi="Times New Roman" w:cs="Times New Roman"/>
                <w:sz w:val="24"/>
                <w:szCs w:val="24"/>
              </w:rPr>
            </w:pPr>
            <w:r w:rsidRPr="004C1242">
              <w:rPr>
                <w:rFonts w:ascii="Times New Roman" w:hAnsi="Times New Roman" w:cs="Times New Roman"/>
                <w:sz w:val="24"/>
                <w:szCs w:val="24"/>
                <w:bdr w:val="none" w:sz="0" w:space="0" w:color="auto" w:frame="1"/>
              </w:rPr>
              <w:t>Итоги работы за первое полугодие».</w:t>
            </w:r>
          </w:p>
          <w:p w:rsidR="00632714" w:rsidRPr="004C1242" w:rsidRDefault="00632714" w:rsidP="00632714">
            <w:pPr>
              <w:spacing w:after="0" w:line="240" w:lineRule="auto"/>
              <w:textAlignment w:val="baseline"/>
              <w:rPr>
                <w:rFonts w:ascii="Times New Roman" w:hAnsi="Times New Roman" w:cs="Times New Roman"/>
                <w:sz w:val="24"/>
                <w:szCs w:val="24"/>
              </w:rPr>
            </w:pPr>
            <w:r w:rsidRPr="004C1242">
              <w:rPr>
                <w:rFonts w:ascii="Times New Roman" w:hAnsi="Times New Roman" w:cs="Times New Roman"/>
                <w:sz w:val="24"/>
                <w:szCs w:val="24"/>
                <w:bdr w:val="none" w:sz="0" w:space="0" w:color="auto" w:frame="1"/>
              </w:rPr>
              <w:t>1.Обсуждение результатов индивидуальной работы.</w:t>
            </w:r>
          </w:p>
          <w:p w:rsidR="00632714" w:rsidRPr="004C1242" w:rsidRDefault="00632714" w:rsidP="00632714">
            <w:pPr>
              <w:spacing w:after="0" w:line="240" w:lineRule="auto"/>
              <w:textAlignment w:val="baseline"/>
              <w:rPr>
                <w:rFonts w:ascii="Times New Roman" w:hAnsi="Times New Roman" w:cs="Times New Roman"/>
                <w:sz w:val="24"/>
                <w:szCs w:val="24"/>
              </w:rPr>
            </w:pPr>
            <w:r w:rsidRPr="004C1242">
              <w:rPr>
                <w:rFonts w:ascii="Times New Roman" w:hAnsi="Times New Roman" w:cs="Times New Roman"/>
                <w:sz w:val="24"/>
                <w:szCs w:val="24"/>
                <w:bdr w:val="none" w:sz="0" w:space="0" w:color="auto" w:frame="1"/>
              </w:rPr>
              <w:t>2.Изменение и дополнение рекомендаций по работе с детьми с низкой динамикой развития.</w:t>
            </w:r>
          </w:p>
          <w:p w:rsidR="00632714" w:rsidRPr="004C1242" w:rsidRDefault="00632714" w:rsidP="00632714">
            <w:pPr>
              <w:shd w:val="clear" w:color="auto" w:fill="FFFFFF"/>
              <w:spacing w:after="0" w:line="240" w:lineRule="auto"/>
              <w:rPr>
                <w:rFonts w:ascii="Times New Roman" w:hAnsi="Times New Roman" w:cs="Times New Roman"/>
                <w:sz w:val="24"/>
                <w:szCs w:val="24"/>
                <w:bdr w:val="none" w:sz="0" w:space="0" w:color="auto" w:frame="1"/>
              </w:rPr>
            </w:pPr>
            <w:r w:rsidRPr="004C1242">
              <w:rPr>
                <w:rFonts w:ascii="Times New Roman" w:hAnsi="Times New Roman" w:cs="Times New Roman"/>
                <w:sz w:val="24"/>
                <w:szCs w:val="24"/>
                <w:bdr w:val="none" w:sz="0" w:space="0" w:color="auto" w:frame="1"/>
              </w:rPr>
              <w:t>3.Обсуждение плана работы на следующий этап  деятельности.</w:t>
            </w:r>
          </w:p>
        </w:tc>
        <w:tc>
          <w:tcPr>
            <w:tcW w:w="1593"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 xml:space="preserve">Январь </w:t>
            </w:r>
          </w:p>
        </w:tc>
        <w:tc>
          <w:tcPr>
            <w:tcW w:w="2329"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Учитель-дефектолог, логопед. Воспитатели</w:t>
            </w:r>
          </w:p>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Психолог</w:t>
            </w:r>
          </w:p>
        </w:tc>
      </w:tr>
      <w:tr w:rsidR="004C1242" w:rsidRPr="004C1242" w:rsidTr="00E90ECB">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2.4.</w:t>
            </w:r>
          </w:p>
        </w:tc>
        <w:tc>
          <w:tcPr>
            <w:tcW w:w="5036"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№4 Тема: Итоги работы за год</w:t>
            </w:r>
          </w:p>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Цель: Анализ работы психолого-педагогического сопровождения детей с ОВЗ за 2023-2024 учебный год. Комплектация  групп  ДОУ  по  направлениям  ТПМПК на  2024/25 учебный год</w:t>
            </w:r>
          </w:p>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bdr w:val="none" w:sz="0" w:space="0" w:color="auto" w:frame="1"/>
              </w:rPr>
              <w:t>— Отчёты специалистов по итогам работы на конец года.</w:t>
            </w:r>
            <w:r w:rsidRPr="004C1242">
              <w:rPr>
                <w:rFonts w:ascii="Times New Roman" w:hAnsi="Times New Roman" w:cs="Times New Roman"/>
                <w:sz w:val="24"/>
                <w:szCs w:val="24"/>
                <w:bdr w:val="none" w:sz="0" w:space="0" w:color="auto" w:frame="1"/>
              </w:rPr>
              <w:br/>
              <w:t>— Оформление листов динамического развития детей.</w:t>
            </w:r>
            <w:r w:rsidRPr="004C1242">
              <w:rPr>
                <w:rFonts w:ascii="Times New Roman" w:hAnsi="Times New Roman" w:cs="Times New Roman"/>
                <w:sz w:val="24"/>
                <w:szCs w:val="24"/>
                <w:bdr w:val="none" w:sz="0" w:space="0" w:color="auto" w:frame="1"/>
              </w:rPr>
              <w:br/>
              <w:t>— Разработка рекомендаций воспитателям и родителям по дальнейшей работе с детьми по итогам коррекционной работы.</w:t>
            </w:r>
          </w:p>
        </w:tc>
        <w:tc>
          <w:tcPr>
            <w:tcW w:w="1593"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 xml:space="preserve">Апрель </w:t>
            </w:r>
          </w:p>
        </w:tc>
        <w:tc>
          <w:tcPr>
            <w:tcW w:w="2329"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Учитель-дефектолог, логопед.</w:t>
            </w:r>
          </w:p>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Психолог</w:t>
            </w:r>
          </w:p>
        </w:tc>
      </w:tr>
      <w:tr w:rsidR="004C1242" w:rsidRPr="004C1242" w:rsidTr="00E90ECB">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2.5</w:t>
            </w:r>
          </w:p>
        </w:tc>
        <w:tc>
          <w:tcPr>
            <w:tcW w:w="5036" w:type="dxa"/>
          </w:tcPr>
          <w:p w:rsidR="00632714" w:rsidRPr="004C1242" w:rsidRDefault="00632714" w:rsidP="00C447A9">
            <w:pPr>
              <w:pStyle w:val="a6"/>
              <w:numPr>
                <w:ilvl w:val="0"/>
                <w:numId w:val="11"/>
              </w:numPr>
              <w:spacing w:after="0" w:line="240" w:lineRule="auto"/>
              <w:ind w:left="207" w:hanging="145"/>
              <w:jc w:val="both"/>
              <w:rPr>
                <w:rFonts w:ascii="Times New Roman" w:hAnsi="Times New Roman"/>
                <w:sz w:val="24"/>
                <w:szCs w:val="24"/>
              </w:rPr>
            </w:pPr>
            <w:r w:rsidRPr="004C1242">
              <w:rPr>
                <w:rFonts w:ascii="Times New Roman" w:hAnsi="Times New Roman"/>
                <w:sz w:val="24"/>
                <w:szCs w:val="24"/>
              </w:rPr>
              <w:t>Внеплановые заседания (по мере поступления запросов от воспитателей и родителей)</w:t>
            </w:r>
          </w:p>
          <w:p w:rsidR="00632714" w:rsidRPr="004C1242" w:rsidRDefault="00632714" w:rsidP="00C447A9">
            <w:pPr>
              <w:pStyle w:val="a6"/>
              <w:numPr>
                <w:ilvl w:val="0"/>
                <w:numId w:val="11"/>
              </w:numPr>
              <w:spacing w:after="0" w:line="240" w:lineRule="auto"/>
              <w:ind w:left="207" w:hanging="145"/>
              <w:jc w:val="both"/>
              <w:rPr>
                <w:rFonts w:ascii="Times New Roman" w:hAnsi="Times New Roman"/>
                <w:sz w:val="24"/>
                <w:szCs w:val="24"/>
              </w:rPr>
            </w:pPr>
            <w:r w:rsidRPr="004C1242">
              <w:rPr>
                <w:rFonts w:ascii="Times New Roman" w:hAnsi="Times New Roman"/>
                <w:sz w:val="24"/>
                <w:szCs w:val="24"/>
              </w:rPr>
              <w:t xml:space="preserve">Консультирование родителей и </w:t>
            </w:r>
            <w:r w:rsidRPr="004C1242">
              <w:rPr>
                <w:rFonts w:ascii="Times New Roman" w:hAnsi="Times New Roman"/>
                <w:sz w:val="24"/>
                <w:szCs w:val="24"/>
              </w:rPr>
              <w:lastRenderedPageBreak/>
              <w:t>воспитателей о работе ПМПк ДОУ (цели и задачи), о раннем выявлении отклонений в развитие детей.</w:t>
            </w:r>
          </w:p>
          <w:p w:rsidR="00632714" w:rsidRPr="004C1242" w:rsidRDefault="00632714" w:rsidP="00C447A9">
            <w:pPr>
              <w:pStyle w:val="a6"/>
              <w:numPr>
                <w:ilvl w:val="0"/>
                <w:numId w:val="11"/>
              </w:numPr>
              <w:spacing w:after="0" w:line="240" w:lineRule="auto"/>
              <w:ind w:left="207" w:hanging="145"/>
              <w:jc w:val="both"/>
              <w:rPr>
                <w:rFonts w:ascii="Times New Roman" w:hAnsi="Times New Roman"/>
                <w:sz w:val="24"/>
                <w:szCs w:val="24"/>
              </w:rPr>
            </w:pPr>
            <w:r w:rsidRPr="004C1242">
              <w:rPr>
                <w:rFonts w:ascii="Times New Roman" w:hAnsi="Times New Roman"/>
                <w:sz w:val="24"/>
                <w:szCs w:val="24"/>
              </w:rPr>
              <w:t>Обследование уровня психического развития детей по запросам воспитателей и родителей, а так же детей старших и подготовительных групп.</w:t>
            </w:r>
          </w:p>
          <w:p w:rsidR="00632714" w:rsidRPr="004C1242" w:rsidRDefault="00632714" w:rsidP="00C447A9">
            <w:pPr>
              <w:pStyle w:val="a6"/>
              <w:numPr>
                <w:ilvl w:val="0"/>
                <w:numId w:val="11"/>
              </w:numPr>
              <w:spacing w:after="0" w:line="240" w:lineRule="auto"/>
              <w:ind w:left="207" w:hanging="145"/>
              <w:jc w:val="both"/>
              <w:rPr>
                <w:rFonts w:ascii="Times New Roman" w:hAnsi="Times New Roman"/>
                <w:sz w:val="24"/>
                <w:szCs w:val="24"/>
              </w:rPr>
            </w:pPr>
            <w:r w:rsidRPr="004C1242">
              <w:rPr>
                <w:rFonts w:ascii="Times New Roman" w:hAnsi="Times New Roman"/>
                <w:sz w:val="24"/>
                <w:szCs w:val="24"/>
              </w:rPr>
              <w:t>Обследование уровня логопедического развития детей, по запросам воспитателей и родителей а так же детей старших и подготовительных групп.</w:t>
            </w:r>
          </w:p>
          <w:p w:rsidR="00632714" w:rsidRPr="004C1242" w:rsidRDefault="00632714" w:rsidP="00C447A9">
            <w:pPr>
              <w:pStyle w:val="a6"/>
              <w:numPr>
                <w:ilvl w:val="0"/>
                <w:numId w:val="11"/>
              </w:numPr>
              <w:spacing w:after="0" w:line="240" w:lineRule="auto"/>
              <w:ind w:left="207" w:hanging="145"/>
              <w:jc w:val="both"/>
              <w:rPr>
                <w:rFonts w:ascii="Times New Roman" w:hAnsi="Times New Roman"/>
                <w:sz w:val="24"/>
                <w:szCs w:val="24"/>
              </w:rPr>
            </w:pPr>
            <w:r w:rsidRPr="004C1242">
              <w:rPr>
                <w:rFonts w:ascii="Times New Roman" w:hAnsi="Times New Roman"/>
                <w:sz w:val="24"/>
                <w:szCs w:val="24"/>
              </w:rPr>
              <w:t>Индивидуальные консультации родителей и воспитателей по психолого – медико – педагогическому сопровождению детей.</w:t>
            </w:r>
          </w:p>
        </w:tc>
        <w:tc>
          <w:tcPr>
            <w:tcW w:w="1593" w:type="dxa"/>
          </w:tcPr>
          <w:p w:rsidR="00632714" w:rsidRPr="004C1242" w:rsidRDefault="00632714" w:rsidP="00632714">
            <w:pPr>
              <w:pStyle w:val="a6"/>
              <w:spacing w:after="0" w:line="240" w:lineRule="auto"/>
              <w:ind w:left="207" w:hanging="145"/>
              <w:jc w:val="center"/>
              <w:rPr>
                <w:rFonts w:ascii="Times New Roman" w:hAnsi="Times New Roman"/>
                <w:sz w:val="24"/>
                <w:szCs w:val="24"/>
              </w:rPr>
            </w:pPr>
            <w:r w:rsidRPr="004C1242">
              <w:rPr>
                <w:rFonts w:ascii="Times New Roman" w:hAnsi="Times New Roman"/>
                <w:sz w:val="24"/>
                <w:szCs w:val="24"/>
              </w:rPr>
              <w:lastRenderedPageBreak/>
              <w:t>В течении года</w:t>
            </w:r>
          </w:p>
        </w:tc>
        <w:tc>
          <w:tcPr>
            <w:tcW w:w="2329" w:type="dxa"/>
          </w:tcPr>
          <w:p w:rsidR="00632714" w:rsidRPr="004C1242" w:rsidRDefault="00632714" w:rsidP="00632714">
            <w:pPr>
              <w:pStyle w:val="a6"/>
              <w:spacing w:after="0" w:line="240" w:lineRule="auto"/>
              <w:ind w:left="207" w:hanging="145"/>
              <w:jc w:val="center"/>
              <w:rPr>
                <w:rFonts w:ascii="Times New Roman" w:hAnsi="Times New Roman"/>
                <w:sz w:val="24"/>
                <w:szCs w:val="24"/>
              </w:rPr>
            </w:pPr>
            <w:r w:rsidRPr="004C1242">
              <w:rPr>
                <w:rFonts w:ascii="Times New Roman" w:hAnsi="Times New Roman"/>
                <w:sz w:val="24"/>
                <w:szCs w:val="24"/>
              </w:rPr>
              <w:t>Председатель</w:t>
            </w:r>
          </w:p>
          <w:p w:rsidR="00632714" w:rsidRPr="004C1242" w:rsidRDefault="00632714" w:rsidP="00632714">
            <w:pPr>
              <w:pStyle w:val="a6"/>
              <w:spacing w:after="0" w:line="240" w:lineRule="auto"/>
              <w:ind w:left="207" w:hanging="145"/>
              <w:jc w:val="center"/>
              <w:rPr>
                <w:rFonts w:ascii="Times New Roman" w:hAnsi="Times New Roman"/>
                <w:sz w:val="24"/>
                <w:szCs w:val="24"/>
              </w:rPr>
            </w:pPr>
            <w:r w:rsidRPr="004C1242">
              <w:rPr>
                <w:rFonts w:ascii="Times New Roman" w:hAnsi="Times New Roman"/>
                <w:sz w:val="24"/>
                <w:szCs w:val="24"/>
              </w:rPr>
              <w:t>Члены ПМПк</w:t>
            </w:r>
          </w:p>
          <w:p w:rsidR="00632714" w:rsidRPr="004C1242" w:rsidRDefault="00632714" w:rsidP="00632714">
            <w:pPr>
              <w:pStyle w:val="a6"/>
              <w:spacing w:after="0" w:line="240" w:lineRule="auto"/>
              <w:ind w:left="207" w:hanging="145"/>
              <w:jc w:val="center"/>
              <w:rPr>
                <w:rFonts w:ascii="Times New Roman" w:hAnsi="Times New Roman"/>
                <w:sz w:val="24"/>
                <w:szCs w:val="24"/>
              </w:rPr>
            </w:pPr>
            <w:r w:rsidRPr="004C1242">
              <w:rPr>
                <w:rFonts w:ascii="Times New Roman" w:hAnsi="Times New Roman"/>
                <w:sz w:val="24"/>
                <w:szCs w:val="24"/>
              </w:rPr>
              <w:t>ДОО</w:t>
            </w:r>
          </w:p>
        </w:tc>
      </w:tr>
      <w:tr w:rsidR="004C1242" w:rsidRPr="004C1242" w:rsidTr="00A3138C">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lastRenderedPageBreak/>
              <w:t>3</w:t>
            </w:r>
          </w:p>
        </w:tc>
        <w:tc>
          <w:tcPr>
            <w:tcW w:w="5036" w:type="dxa"/>
            <w:vAlign w:val="center"/>
          </w:tcPr>
          <w:p w:rsidR="00632714" w:rsidRPr="004C1242" w:rsidRDefault="00632714" w:rsidP="00632714">
            <w:pPr>
              <w:pStyle w:val="aff9"/>
              <w:rPr>
                <w:sz w:val="24"/>
                <w:szCs w:val="24"/>
              </w:rPr>
            </w:pPr>
            <w:r w:rsidRPr="004C1242">
              <w:rPr>
                <w:rStyle w:val="aff8"/>
                <w:rFonts w:eastAsiaTheme="majorEastAsia"/>
                <w:sz w:val="24"/>
                <w:szCs w:val="24"/>
              </w:rPr>
              <w:t>Выявление детей, имеющих трудности в освоении ООП и поведении</w:t>
            </w:r>
          </w:p>
        </w:tc>
        <w:tc>
          <w:tcPr>
            <w:tcW w:w="1593" w:type="dxa"/>
            <w:vAlign w:val="center"/>
          </w:tcPr>
          <w:p w:rsidR="00632714" w:rsidRPr="004C1242" w:rsidRDefault="00632714" w:rsidP="00632714">
            <w:pPr>
              <w:pStyle w:val="aff9"/>
              <w:rPr>
                <w:sz w:val="24"/>
                <w:szCs w:val="24"/>
              </w:rPr>
            </w:pPr>
            <w:r w:rsidRPr="004C1242">
              <w:rPr>
                <w:rStyle w:val="aff8"/>
                <w:rFonts w:eastAsiaTheme="majorEastAsia"/>
                <w:sz w:val="24"/>
                <w:szCs w:val="24"/>
              </w:rPr>
              <w:t>Сентябрь - октябрь</w:t>
            </w:r>
          </w:p>
        </w:tc>
        <w:tc>
          <w:tcPr>
            <w:tcW w:w="2329" w:type="dxa"/>
            <w:vAlign w:val="center"/>
          </w:tcPr>
          <w:p w:rsidR="00632714" w:rsidRPr="004C1242" w:rsidRDefault="00632714" w:rsidP="00632714">
            <w:pPr>
              <w:pStyle w:val="aff9"/>
              <w:rPr>
                <w:sz w:val="24"/>
                <w:szCs w:val="24"/>
              </w:rPr>
            </w:pPr>
            <w:r w:rsidRPr="004C1242">
              <w:rPr>
                <w:rStyle w:val="aff8"/>
                <w:rFonts w:eastAsiaTheme="majorEastAsia"/>
                <w:sz w:val="24"/>
                <w:szCs w:val="24"/>
              </w:rPr>
              <w:t>Члены ППк</w:t>
            </w:r>
          </w:p>
        </w:tc>
      </w:tr>
      <w:tr w:rsidR="004C1242" w:rsidRPr="004C1242" w:rsidTr="00A3138C">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4</w:t>
            </w:r>
          </w:p>
        </w:tc>
        <w:tc>
          <w:tcPr>
            <w:tcW w:w="5036" w:type="dxa"/>
            <w:vAlign w:val="center"/>
          </w:tcPr>
          <w:p w:rsidR="00632714" w:rsidRPr="004C1242" w:rsidRDefault="00632714" w:rsidP="00632714">
            <w:pPr>
              <w:pStyle w:val="aff9"/>
              <w:spacing w:line="276" w:lineRule="auto"/>
              <w:rPr>
                <w:sz w:val="24"/>
                <w:szCs w:val="24"/>
              </w:rPr>
            </w:pPr>
            <w:r w:rsidRPr="004C1242">
              <w:rPr>
                <w:rStyle w:val="aff8"/>
                <w:rFonts w:eastAsiaTheme="majorEastAsia"/>
                <w:sz w:val="24"/>
                <w:szCs w:val="24"/>
              </w:rPr>
              <w:t>Консультирование воспитателей и родителей о работе ППк ДОУ, о целях и задачах</w:t>
            </w:r>
          </w:p>
        </w:tc>
        <w:tc>
          <w:tcPr>
            <w:tcW w:w="1593" w:type="dxa"/>
          </w:tcPr>
          <w:p w:rsidR="00632714" w:rsidRPr="004C1242" w:rsidRDefault="00632714" w:rsidP="00632714">
            <w:pPr>
              <w:pStyle w:val="aff9"/>
              <w:rPr>
                <w:sz w:val="24"/>
                <w:szCs w:val="24"/>
              </w:rPr>
            </w:pPr>
            <w:r w:rsidRPr="004C1242">
              <w:rPr>
                <w:rStyle w:val="aff8"/>
                <w:rFonts w:eastAsiaTheme="majorEastAsia"/>
                <w:sz w:val="24"/>
                <w:szCs w:val="24"/>
              </w:rPr>
              <w:t>Сентябрь</w:t>
            </w:r>
          </w:p>
        </w:tc>
        <w:tc>
          <w:tcPr>
            <w:tcW w:w="2329" w:type="dxa"/>
          </w:tcPr>
          <w:p w:rsidR="00632714" w:rsidRPr="004C1242" w:rsidRDefault="00632714" w:rsidP="00632714">
            <w:pPr>
              <w:pStyle w:val="aff9"/>
              <w:rPr>
                <w:sz w:val="24"/>
                <w:szCs w:val="24"/>
              </w:rPr>
            </w:pPr>
            <w:r w:rsidRPr="004C1242">
              <w:rPr>
                <w:rStyle w:val="aff8"/>
                <w:rFonts w:eastAsiaTheme="majorEastAsia"/>
                <w:sz w:val="24"/>
                <w:szCs w:val="24"/>
              </w:rPr>
              <w:t>Члены ППк</w:t>
            </w:r>
          </w:p>
        </w:tc>
      </w:tr>
      <w:tr w:rsidR="004C1242" w:rsidRPr="004C1242" w:rsidTr="00A3138C">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5</w:t>
            </w:r>
          </w:p>
        </w:tc>
        <w:tc>
          <w:tcPr>
            <w:tcW w:w="5036" w:type="dxa"/>
            <w:vAlign w:val="bottom"/>
          </w:tcPr>
          <w:p w:rsidR="00632714" w:rsidRPr="004C1242" w:rsidRDefault="00632714" w:rsidP="00632714">
            <w:pPr>
              <w:pStyle w:val="aff9"/>
              <w:spacing w:line="276" w:lineRule="auto"/>
              <w:rPr>
                <w:sz w:val="24"/>
                <w:szCs w:val="24"/>
              </w:rPr>
            </w:pPr>
            <w:r w:rsidRPr="004C1242">
              <w:rPr>
                <w:rStyle w:val="aff8"/>
                <w:rFonts w:eastAsiaTheme="majorEastAsia"/>
                <w:sz w:val="24"/>
                <w:szCs w:val="24"/>
              </w:rPr>
              <w:t>Углублённое обследование детей с выявленными отклонениями в познавательном и речевом  развитии.</w:t>
            </w:r>
          </w:p>
        </w:tc>
        <w:tc>
          <w:tcPr>
            <w:tcW w:w="1593" w:type="dxa"/>
          </w:tcPr>
          <w:p w:rsidR="00632714" w:rsidRPr="004C1242" w:rsidRDefault="00632714" w:rsidP="00632714">
            <w:pPr>
              <w:pStyle w:val="aff9"/>
              <w:rPr>
                <w:rStyle w:val="aff8"/>
                <w:rFonts w:eastAsiaTheme="majorEastAsia"/>
                <w:sz w:val="24"/>
                <w:szCs w:val="24"/>
              </w:rPr>
            </w:pPr>
            <w:r w:rsidRPr="004C1242">
              <w:rPr>
                <w:rStyle w:val="aff8"/>
                <w:rFonts w:eastAsiaTheme="majorEastAsia"/>
                <w:sz w:val="24"/>
                <w:szCs w:val="24"/>
              </w:rPr>
              <w:t>Сентябрь – октябрь</w:t>
            </w:r>
          </w:p>
          <w:p w:rsidR="00632714" w:rsidRPr="004C1242" w:rsidRDefault="00632714" w:rsidP="00632714">
            <w:pPr>
              <w:pStyle w:val="aff9"/>
              <w:rPr>
                <w:sz w:val="24"/>
                <w:szCs w:val="24"/>
              </w:rPr>
            </w:pPr>
            <w:r w:rsidRPr="004C1242">
              <w:rPr>
                <w:rStyle w:val="aff8"/>
                <w:rFonts w:eastAsiaTheme="majorEastAsia"/>
                <w:sz w:val="24"/>
                <w:szCs w:val="24"/>
              </w:rPr>
              <w:t>Май-июнь</w:t>
            </w:r>
          </w:p>
        </w:tc>
        <w:tc>
          <w:tcPr>
            <w:tcW w:w="2329" w:type="dxa"/>
          </w:tcPr>
          <w:p w:rsidR="00632714" w:rsidRPr="004C1242" w:rsidRDefault="00632714" w:rsidP="00632714">
            <w:pPr>
              <w:pStyle w:val="aff9"/>
              <w:rPr>
                <w:sz w:val="24"/>
                <w:szCs w:val="24"/>
              </w:rPr>
            </w:pPr>
            <w:r w:rsidRPr="004C1242">
              <w:rPr>
                <w:rStyle w:val="aff8"/>
                <w:rFonts w:eastAsiaTheme="majorEastAsia"/>
                <w:sz w:val="24"/>
                <w:szCs w:val="24"/>
              </w:rPr>
              <w:t>Члены ППк</w:t>
            </w:r>
          </w:p>
        </w:tc>
      </w:tr>
      <w:tr w:rsidR="004C1242" w:rsidRPr="004C1242" w:rsidTr="00A3138C">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6</w:t>
            </w:r>
          </w:p>
        </w:tc>
        <w:tc>
          <w:tcPr>
            <w:tcW w:w="5036" w:type="dxa"/>
            <w:vAlign w:val="bottom"/>
          </w:tcPr>
          <w:p w:rsidR="00632714" w:rsidRPr="004C1242" w:rsidRDefault="00632714" w:rsidP="00632714">
            <w:pPr>
              <w:pStyle w:val="aff9"/>
              <w:spacing w:line="276" w:lineRule="auto"/>
              <w:rPr>
                <w:sz w:val="24"/>
                <w:szCs w:val="24"/>
              </w:rPr>
            </w:pPr>
            <w:r w:rsidRPr="004C1242">
              <w:rPr>
                <w:rStyle w:val="aff8"/>
                <w:rFonts w:eastAsiaTheme="majorEastAsia"/>
                <w:sz w:val="24"/>
                <w:szCs w:val="24"/>
              </w:rPr>
              <w:t>Составление коллегиального заключения вновь выявленным детям, которым необходимо ППк сопровождение</w:t>
            </w:r>
          </w:p>
        </w:tc>
        <w:tc>
          <w:tcPr>
            <w:tcW w:w="1593" w:type="dxa"/>
          </w:tcPr>
          <w:p w:rsidR="00632714" w:rsidRPr="004C1242" w:rsidRDefault="00632714" w:rsidP="00632714">
            <w:pPr>
              <w:pStyle w:val="aff9"/>
              <w:rPr>
                <w:sz w:val="24"/>
                <w:szCs w:val="24"/>
              </w:rPr>
            </w:pPr>
            <w:r w:rsidRPr="004C1242">
              <w:rPr>
                <w:rStyle w:val="aff8"/>
                <w:rFonts w:eastAsiaTheme="majorEastAsia"/>
                <w:sz w:val="24"/>
                <w:szCs w:val="24"/>
              </w:rPr>
              <w:t>В течение года</w:t>
            </w:r>
          </w:p>
        </w:tc>
        <w:tc>
          <w:tcPr>
            <w:tcW w:w="2329" w:type="dxa"/>
          </w:tcPr>
          <w:p w:rsidR="00632714" w:rsidRPr="004C1242" w:rsidRDefault="00632714" w:rsidP="00632714">
            <w:pPr>
              <w:pStyle w:val="aff9"/>
              <w:rPr>
                <w:sz w:val="24"/>
                <w:szCs w:val="24"/>
              </w:rPr>
            </w:pPr>
            <w:r w:rsidRPr="004C1242">
              <w:rPr>
                <w:rStyle w:val="aff8"/>
                <w:rFonts w:eastAsiaTheme="majorEastAsia"/>
                <w:sz w:val="24"/>
                <w:szCs w:val="24"/>
              </w:rPr>
              <w:t>Члены ППк</w:t>
            </w:r>
          </w:p>
        </w:tc>
      </w:tr>
      <w:tr w:rsidR="004C1242" w:rsidRPr="004C1242" w:rsidTr="00A3138C">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7</w:t>
            </w:r>
          </w:p>
        </w:tc>
        <w:tc>
          <w:tcPr>
            <w:tcW w:w="5036" w:type="dxa"/>
            <w:vAlign w:val="bottom"/>
          </w:tcPr>
          <w:p w:rsidR="00632714" w:rsidRPr="004C1242" w:rsidRDefault="00632714" w:rsidP="00632714">
            <w:pPr>
              <w:pStyle w:val="aff9"/>
              <w:spacing w:line="276" w:lineRule="auto"/>
              <w:rPr>
                <w:sz w:val="24"/>
                <w:szCs w:val="24"/>
              </w:rPr>
            </w:pPr>
            <w:r w:rsidRPr="004C1242">
              <w:rPr>
                <w:rStyle w:val="aff8"/>
                <w:rFonts w:eastAsiaTheme="majorEastAsia"/>
                <w:sz w:val="24"/>
                <w:szCs w:val="24"/>
              </w:rPr>
              <w:t>Корректировка, при необходимости, индивидуальных коррекционно</w:t>
            </w:r>
            <w:r w:rsidRPr="004C1242">
              <w:rPr>
                <w:rStyle w:val="aff8"/>
                <w:rFonts w:eastAsiaTheme="majorEastAsia"/>
                <w:sz w:val="24"/>
                <w:szCs w:val="24"/>
              </w:rPr>
              <w:softHyphen/>
              <w:t>-развивающих программ</w:t>
            </w:r>
          </w:p>
        </w:tc>
        <w:tc>
          <w:tcPr>
            <w:tcW w:w="1593" w:type="dxa"/>
          </w:tcPr>
          <w:p w:rsidR="00632714" w:rsidRPr="004C1242" w:rsidRDefault="00632714" w:rsidP="00632714">
            <w:pPr>
              <w:pStyle w:val="aff9"/>
              <w:rPr>
                <w:sz w:val="24"/>
                <w:szCs w:val="24"/>
              </w:rPr>
            </w:pPr>
            <w:r w:rsidRPr="004C1242">
              <w:rPr>
                <w:rStyle w:val="aff8"/>
                <w:rFonts w:eastAsiaTheme="majorEastAsia"/>
                <w:sz w:val="24"/>
                <w:szCs w:val="24"/>
              </w:rPr>
              <w:t>В течение года</w:t>
            </w:r>
          </w:p>
        </w:tc>
        <w:tc>
          <w:tcPr>
            <w:tcW w:w="2329" w:type="dxa"/>
          </w:tcPr>
          <w:p w:rsidR="00632714" w:rsidRPr="004C1242" w:rsidRDefault="00632714" w:rsidP="00632714">
            <w:pPr>
              <w:pStyle w:val="aff9"/>
              <w:rPr>
                <w:sz w:val="24"/>
                <w:szCs w:val="24"/>
              </w:rPr>
            </w:pPr>
            <w:r w:rsidRPr="004C1242">
              <w:rPr>
                <w:rStyle w:val="aff8"/>
                <w:rFonts w:eastAsiaTheme="majorEastAsia"/>
                <w:sz w:val="24"/>
                <w:szCs w:val="24"/>
              </w:rPr>
              <w:t>Члены ППк</w:t>
            </w:r>
          </w:p>
        </w:tc>
      </w:tr>
      <w:tr w:rsidR="004C1242" w:rsidRPr="004C1242" w:rsidTr="00A3138C">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8</w:t>
            </w:r>
          </w:p>
        </w:tc>
        <w:tc>
          <w:tcPr>
            <w:tcW w:w="5036" w:type="dxa"/>
          </w:tcPr>
          <w:p w:rsidR="00632714" w:rsidRPr="004C1242" w:rsidRDefault="00632714" w:rsidP="00632714">
            <w:pPr>
              <w:pStyle w:val="aff9"/>
              <w:spacing w:line="276" w:lineRule="auto"/>
              <w:rPr>
                <w:sz w:val="24"/>
                <w:szCs w:val="24"/>
              </w:rPr>
            </w:pPr>
            <w:r w:rsidRPr="004C1242">
              <w:rPr>
                <w:rStyle w:val="aff8"/>
                <w:rFonts w:eastAsiaTheme="majorEastAsia"/>
                <w:sz w:val="24"/>
                <w:szCs w:val="24"/>
              </w:rPr>
              <w:t>Индивидуальные коррекционно-развивающие и психопрофилактические занятия с детьми с отклонениями в развитии</w:t>
            </w:r>
          </w:p>
        </w:tc>
        <w:tc>
          <w:tcPr>
            <w:tcW w:w="1593" w:type="dxa"/>
          </w:tcPr>
          <w:p w:rsidR="00632714" w:rsidRPr="004C1242" w:rsidRDefault="00632714" w:rsidP="00632714">
            <w:pPr>
              <w:pStyle w:val="aff9"/>
              <w:rPr>
                <w:sz w:val="24"/>
                <w:szCs w:val="24"/>
              </w:rPr>
            </w:pPr>
            <w:r w:rsidRPr="004C1242">
              <w:rPr>
                <w:rStyle w:val="aff8"/>
                <w:rFonts w:eastAsiaTheme="majorEastAsia"/>
                <w:sz w:val="24"/>
                <w:szCs w:val="24"/>
              </w:rPr>
              <w:t>В течение года</w:t>
            </w:r>
          </w:p>
        </w:tc>
        <w:tc>
          <w:tcPr>
            <w:tcW w:w="2329" w:type="dxa"/>
            <w:vAlign w:val="center"/>
          </w:tcPr>
          <w:p w:rsidR="00632714" w:rsidRPr="004C1242" w:rsidRDefault="00632714" w:rsidP="00632714">
            <w:pPr>
              <w:pStyle w:val="aff9"/>
              <w:spacing w:line="276" w:lineRule="auto"/>
              <w:rPr>
                <w:sz w:val="24"/>
                <w:szCs w:val="24"/>
              </w:rPr>
            </w:pPr>
            <w:r w:rsidRPr="004C1242">
              <w:rPr>
                <w:rStyle w:val="aff8"/>
                <w:rFonts w:eastAsiaTheme="majorEastAsia"/>
                <w:sz w:val="24"/>
                <w:szCs w:val="24"/>
              </w:rPr>
              <w:t>Члены ППк</w:t>
            </w:r>
          </w:p>
        </w:tc>
      </w:tr>
      <w:tr w:rsidR="004C1242" w:rsidRPr="004C1242" w:rsidTr="00A3138C">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9</w:t>
            </w:r>
          </w:p>
        </w:tc>
        <w:tc>
          <w:tcPr>
            <w:tcW w:w="5036" w:type="dxa"/>
            <w:vAlign w:val="bottom"/>
          </w:tcPr>
          <w:p w:rsidR="00632714" w:rsidRPr="004C1242" w:rsidRDefault="00632714" w:rsidP="00632714">
            <w:pPr>
              <w:pStyle w:val="aff9"/>
              <w:spacing w:line="276" w:lineRule="auto"/>
              <w:jc w:val="both"/>
              <w:rPr>
                <w:sz w:val="24"/>
                <w:szCs w:val="24"/>
              </w:rPr>
            </w:pPr>
            <w:r w:rsidRPr="004C1242">
              <w:rPr>
                <w:rStyle w:val="aff8"/>
                <w:rFonts w:eastAsiaTheme="majorEastAsia"/>
                <w:sz w:val="24"/>
                <w:szCs w:val="24"/>
              </w:rPr>
              <w:t>Консультации для педагогов:</w:t>
            </w:r>
          </w:p>
          <w:p w:rsidR="00632714" w:rsidRPr="004C1242" w:rsidRDefault="00632714" w:rsidP="00632714">
            <w:pPr>
              <w:pStyle w:val="aff9"/>
              <w:spacing w:line="276" w:lineRule="auto"/>
              <w:jc w:val="both"/>
              <w:rPr>
                <w:sz w:val="24"/>
                <w:szCs w:val="24"/>
              </w:rPr>
            </w:pPr>
            <w:r w:rsidRPr="004C1242">
              <w:rPr>
                <w:rStyle w:val="aff8"/>
                <w:rFonts w:eastAsiaTheme="majorEastAsia"/>
                <w:sz w:val="24"/>
                <w:szCs w:val="24"/>
              </w:rPr>
              <w:t>«Адаптация часто болеющих детей»;</w:t>
            </w:r>
          </w:p>
          <w:p w:rsidR="00632714" w:rsidRPr="004C1242" w:rsidRDefault="00632714" w:rsidP="00C447A9">
            <w:pPr>
              <w:pStyle w:val="aff9"/>
              <w:numPr>
                <w:ilvl w:val="0"/>
                <w:numId w:val="34"/>
              </w:numPr>
              <w:shd w:val="clear" w:color="auto" w:fill="auto"/>
              <w:tabs>
                <w:tab w:val="left" w:pos="154"/>
              </w:tabs>
              <w:spacing w:line="276" w:lineRule="auto"/>
              <w:jc w:val="both"/>
              <w:rPr>
                <w:sz w:val="24"/>
                <w:szCs w:val="24"/>
              </w:rPr>
            </w:pPr>
            <w:r w:rsidRPr="004C1242">
              <w:rPr>
                <w:rStyle w:val="aff8"/>
                <w:rFonts w:eastAsiaTheme="majorEastAsia"/>
                <w:sz w:val="24"/>
                <w:szCs w:val="24"/>
              </w:rPr>
              <w:t>«Игра как средство формирования доброжелательных отношений детей с нарушением в развитии со сверстниками и взрослыми»</w:t>
            </w:r>
          </w:p>
          <w:p w:rsidR="00632714" w:rsidRPr="004C1242" w:rsidRDefault="00632714" w:rsidP="00C447A9">
            <w:pPr>
              <w:pStyle w:val="aff9"/>
              <w:numPr>
                <w:ilvl w:val="0"/>
                <w:numId w:val="34"/>
              </w:numPr>
              <w:shd w:val="clear" w:color="auto" w:fill="auto"/>
              <w:tabs>
                <w:tab w:val="left" w:pos="154"/>
              </w:tabs>
              <w:spacing w:line="276" w:lineRule="auto"/>
              <w:jc w:val="both"/>
              <w:rPr>
                <w:sz w:val="24"/>
                <w:szCs w:val="24"/>
              </w:rPr>
            </w:pPr>
            <w:r w:rsidRPr="004C1242">
              <w:rPr>
                <w:rStyle w:val="aff8"/>
                <w:rFonts w:eastAsiaTheme="majorEastAsia"/>
                <w:sz w:val="24"/>
                <w:szCs w:val="24"/>
              </w:rPr>
              <w:t>«Ситуация психологического комфорта ребёнка с нарушением в развитии в группах детского сада».</w:t>
            </w:r>
          </w:p>
          <w:p w:rsidR="00632714" w:rsidRPr="004C1242" w:rsidRDefault="00632714" w:rsidP="00C447A9">
            <w:pPr>
              <w:pStyle w:val="aff9"/>
              <w:numPr>
                <w:ilvl w:val="0"/>
                <w:numId w:val="34"/>
              </w:numPr>
              <w:shd w:val="clear" w:color="auto" w:fill="auto"/>
              <w:tabs>
                <w:tab w:val="left" w:pos="154"/>
              </w:tabs>
              <w:spacing w:line="276" w:lineRule="auto"/>
              <w:jc w:val="both"/>
              <w:rPr>
                <w:sz w:val="24"/>
                <w:szCs w:val="24"/>
              </w:rPr>
            </w:pPr>
            <w:r w:rsidRPr="004C1242">
              <w:rPr>
                <w:rStyle w:val="aff8"/>
                <w:rFonts w:eastAsiaTheme="majorEastAsia"/>
                <w:sz w:val="24"/>
                <w:szCs w:val="24"/>
              </w:rPr>
              <w:t>«Причины нарушений речи у дошкольников и способы их профилактики»;</w:t>
            </w:r>
          </w:p>
          <w:p w:rsidR="00632714" w:rsidRPr="004C1242" w:rsidRDefault="00632714" w:rsidP="00C447A9">
            <w:pPr>
              <w:pStyle w:val="aff9"/>
              <w:numPr>
                <w:ilvl w:val="0"/>
                <w:numId w:val="34"/>
              </w:numPr>
              <w:shd w:val="clear" w:color="auto" w:fill="auto"/>
              <w:tabs>
                <w:tab w:val="left" w:pos="154"/>
              </w:tabs>
              <w:spacing w:line="276" w:lineRule="auto"/>
              <w:jc w:val="both"/>
              <w:rPr>
                <w:sz w:val="24"/>
                <w:szCs w:val="24"/>
              </w:rPr>
            </w:pPr>
            <w:r w:rsidRPr="004C1242">
              <w:rPr>
                <w:rStyle w:val="aff8"/>
                <w:rFonts w:eastAsiaTheme="majorEastAsia"/>
                <w:sz w:val="24"/>
                <w:szCs w:val="24"/>
              </w:rPr>
              <w:t>«Комплексы артикуляционных упражнений для детей дошкольного возраста»</w:t>
            </w:r>
          </w:p>
        </w:tc>
        <w:tc>
          <w:tcPr>
            <w:tcW w:w="1593" w:type="dxa"/>
          </w:tcPr>
          <w:p w:rsidR="00632714" w:rsidRPr="004C1242" w:rsidRDefault="00632714" w:rsidP="00632714">
            <w:pPr>
              <w:pStyle w:val="aff9"/>
              <w:rPr>
                <w:sz w:val="24"/>
                <w:szCs w:val="24"/>
              </w:rPr>
            </w:pPr>
            <w:r w:rsidRPr="004C1242">
              <w:rPr>
                <w:rStyle w:val="aff8"/>
                <w:rFonts w:eastAsiaTheme="majorEastAsia"/>
                <w:sz w:val="24"/>
                <w:szCs w:val="24"/>
              </w:rPr>
              <w:t>В течение года</w:t>
            </w:r>
          </w:p>
        </w:tc>
        <w:tc>
          <w:tcPr>
            <w:tcW w:w="2329" w:type="dxa"/>
          </w:tcPr>
          <w:p w:rsidR="00632714" w:rsidRPr="004C1242" w:rsidRDefault="00632714" w:rsidP="00632714">
            <w:pPr>
              <w:pStyle w:val="aff9"/>
              <w:rPr>
                <w:sz w:val="24"/>
                <w:szCs w:val="24"/>
              </w:rPr>
            </w:pPr>
            <w:r w:rsidRPr="004C1242">
              <w:rPr>
                <w:rStyle w:val="aff8"/>
                <w:rFonts w:eastAsiaTheme="majorEastAsia"/>
                <w:sz w:val="24"/>
                <w:szCs w:val="24"/>
              </w:rPr>
              <w:t>Члены ППк</w:t>
            </w:r>
          </w:p>
        </w:tc>
      </w:tr>
      <w:tr w:rsidR="004C1242" w:rsidRPr="004C1242" w:rsidTr="00A3138C">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t>10</w:t>
            </w:r>
          </w:p>
        </w:tc>
        <w:tc>
          <w:tcPr>
            <w:tcW w:w="5036" w:type="dxa"/>
            <w:vAlign w:val="bottom"/>
          </w:tcPr>
          <w:p w:rsidR="00632714" w:rsidRPr="004C1242" w:rsidRDefault="00632714" w:rsidP="00632714">
            <w:pPr>
              <w:pStyle w:val="aff9"/>
              <w:spacing w:line="276" w:lineRule="auto"/>
              <w:jc w:val="both"/>
              <w:rPr>
                <w:sz w:val="24"/>
                <w:szCs w:val="24"/>
              </w:rPr>
            </w:pPr>
            <w:r w:rsidRPr="004C1242">
              <w:rPr>
                <w:rStyle w:val="aff8"/>
                <w:rFonts w:eastAsiaTheme="majorEastAsia"/>
                <w:sz w:val="24"/>
                <w:szCs w:val="24"/>
              </w:rPr>
              <w:t xml:space="preserve">Индивидуальное консультирование по вопросам воспитания и обучения детей, создания здоровьесберегающей среды в </w:t>
            </w:r>
            <w:r w:rsidRPr="004C1242">
              <w:rPr>
                <w:rStyle w:val="aff8"/>
                <w:rFonts w:eastAsiaTheme="majorEastAsia"/>
                <w:sz w:val="24"/>
                <w:szCs w:val="24"/>
              </w:rPr>
              <w:lastRenderedPageBreak/>
              <w:t>группе по запросам и по результатам диагностирования ПМПК</w:t>
            </w:r>
          </w:p>
        </w:tc>
        <w:tc>
          <w:tcPr>
            <w:tcW w:w="1593" w:type="dxa"/>
          </w:tcPr>
          <w:p w:rsidR="00632714" w:rsidRPr="004C1242" w:rsidRDefault="00632714" w:rsidP="00632714">
            <w:pPr>
              <w:pStyle w:val="aff9"/>
              <w:rPr>
                <w:sz w:val="24"/>
                <w:szCs w:val="24"/>
              </w:rPr>
            </w:pPr>
            <w:r w:rsidRPr="004C1242">
              <w:rPr>
                <w:rStyle w:val="aff8"/>
                <w:rFonts w:eastAsiaTheme="majorEastAsia"/>
                <w:sz w:val="24"/>
                <w:szCs w:val="24"/>
              </w:rPr>
              <w:lastRenderedPageBreak/>
              <w:t>В течение года</w:t>
            </w:r>
          </w:p>
        </w:tc>
        <w:tc>
          <w:tcPr>
            <w:tcW w:w="2329" w:type="dxa"/>
          </w:tcPr>
          <w:p w:rsidR="00632714" w:rsidRPr="004C1242" w:rsidRDefault="00632714" w:rsidP="00632714">
            <w:pPr>
              <w:pStyle w:val="aff9"/>
              <w:rPr>
                <w:sz w:val="24"/>
                <w:szCs w:val="24"/>
              </w:rPr>
            </w:pPr>
            <w:r w:rsidRPr="004C1242">
              <w:rPr>
                <w:rStyle w:val="aff8"/>
                <w:rFonts w:eastAsiaTheme="majorEastAsia"/>
                <w:sz w:val="24"/>
                <w:szCs w:val="24"/>
              </w:rPr>
              <w:t>Члены ППк</w:t>
            </w:r>
          </w:p>
        </w:tc>
      </w:tr>
      <w:tr w:rsidR="004C1242" w:rsidRPr="004C1242" w:rsidTr="00A3138C">
        <w:tc>
          <w:tcPr>
            <w:tcW w:w="818" w:type="dxa"/>
          </w:tcPr>
          <w:p w:rsidR="00632714" w:rsidRPr="004C1242" w:rsidRDefault="00632714" w:rsidP="00632714">
            <w:pPr>
              <w:spacing w:after="0" w:line="240" w:lineRule="auto"/>
              <w:jc w:val="both"/>
              <w:rPr>
                <w:rFonts w:ascii="Times New Roman" w:hAnsi="Times New Roman" w:cs="Times New Roman"/>
                <w:sz w:val="24"/>
                <w:szCs w:val="24"/>
              </w:rPr>
            </w:pPr>
            <w:r w:rsidRPr="004C1242">
              <w:rPr>
                <w:rFonts w:ascii="Times New Roman" w:hAnsi="Times New Roman" w:cs="Times New Roman"/>
                <w:sz w:val="24"/>
                <w:szCs w:val="24"/>
              </w:rPr>
              <w:lastRenderedPageBreak/>
              <w:t>11</w:t>
            </w:r>
          </w:p>
        </w:tc>
        <w:tc>
          <w:tcPr>
            <w:tcW w:w="5036" w:type="dxa"/>
            <w:vAlign w:val="center"/>
          </w:tcPr>
          <w:p w:rsidR="00632714" w:rsidRPr="004C1242" w:rsidRDefault="00632714" w:rsidP="00632714">
            <w:pPr>
              <w:pStyle w:val="aff9"/>
              <w:jc w:val="both"/>
              <w:rPr>
                <w:sz w:val="24"/>
                <w:szCs w:val="24"/>
              </w:rPr>
            </w:pPr>
            <w:r w:rsidRPr="004C1242">
              <w:rPr>
                <w:rStyle w:val="aff8"/>
                <w:rFonts w:eastAsiaTheme="majorEastAsia"/>
                <w:sz w:val="24"/>
                <w:szCs w:val="24"/>
              </w:rPr>
              <w:t>Индивидуальная работа по результатам диагностирования и по запросам</w:t>
            </w:r>
          </w:p>
        </w:tc>
        <w:tc>
          <w:tcPr>
            <w:tcW w:w="1593" w:type="dxa"/>
            <w:vAlign w:val="center"/>
          </w:tcPr>
          <w:p w:rsidR="00632714" w:rsidRPr="004C1242" w:rsidRDefault="00632714" w:rsidP="00632714">
            <w:pPr>
              <w:pStyle w:val="aff9"/>
              <w:rPr>
                <w:sz w:val="24"/>
                <w:szCs w:val="24"/>
              </w:rPr>
            </w:pPr>
            <w:r w:rsidRPr="004C1242">
              <w:rPr>
                <w:rStyle w:val="aff8"/>
                <w:rFonts w:eastAsiaTheme="majorEastAsia"/>
                <w:sz w:val="24"/>
                <w:szCs w:val="24"/>
              </w:rPr>
              <w:t>В течение года</w:t>
            </w:r>
          </w:p>
        </w:tc>
        <w:tc>
          <w:tcPr>
            <w:tcW w:w="2329" w:type="dxa"/>
            <w:vAlign w:val="center"/>
          </w:tcPr>
          <w:p w:rsidR="00632714" w:rsidRPr="004C1242" w:rsidRDefault="00632714" w:rsidP="00632714">
            <w:pPr>
              <w:pStyle w:val="aff9"/>
              <w:rPr>
                <w:sz w:val="24"/>
                <w:szCs w:val="24"/>
              </w:rPr>
            </w:pPr>
            <w:r w:rsidRPr="004C1242">
              <w:rPr>
                <w:rStyle w:val="aff8"/>
                <w:rFonts w:eastAsiaTheme="majorEastAsia"/>
                <w:sz w:val="24"/>
                <w:szCs w:val="24"/>
              </w:rPr>
              <w:t>Члены ППк</w:t>
            </w:r>
          </w:p>
        </w:tc>
      </w:tr>
      <w:tr w:rsidR="004C1242" w:rsidRPr="004C1242" w:rsidTr="00A3138C">
        <w:tc>
          <w:tcPr>
            <w:tcW w:w="818" w:type="dxa"/>
          </w:tcPr>
          <w:p w:rsidR="004C1242" w:rsidRPr="004C1242" w:rsidRDefault="004C1242" w:rsidP="004C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036" w:type="dxa"/>
            <w:vAlign w:val="bottom"/>
          </w:tcPr>
          <w:p w:rsidR="004C1242" w:rsidRPr="004C1242" w:rsidRDefault="004C1242" w:rsidP="004C1242">
            <w:pPr>
              <w:pStyle w:val="aff9"/>
              <w:spacing w:line="276" w:lineRule="auto"/>
              <w:rPr>
                <w:sz w:val="24"/>
                <w:szCs w:val="24"/>
              </w:rPr>
            </w:pPr>
            <w:r w:rsidRPr="004C1242">
              <w:rPr>
                <w:rStyle w:val="aff8"/>
                <w:rFonts w:eastAsiaTheme="majorEastAsia"/>
                <w:sz w:val="24"/>
                <w:szCs w:val="24"/>
              </w:rPr>
              <w:t>Консультации для родителей</w:t>
            </w:r>
          </w:p>
          <w:p w:rsidR="004C1242" w:rsidRPr="004C1242" w:rsidRDefault="004C1242" w:rsidP="00C447A9">
            <w:pPr>
              <w:pStyle w:val="aff9"/>
              <w:numPr>
                <w:ilvl w:val="0"/>
                <w:numId w:val="35"/>
              </w:numPr>
              <w:shd w:val="clear" w:color="auto" w:fill="auto"/>
              <w:tabs>
                <w:tab w:val="left" w:pos="226"/>
              </w:tabs>
              <w:jc w:val="both"/>
              <w:rPr>
                <w:sz w:val="24"/>
                <w:szCs w:val="24"/>
              </w:rPr>
            </w:pPr>
            <w:r w:rsidRPr="004C1242">
              <w:rPr>
                <w:rStyle w:val="aff8"/>
                <w:rFonts w:eastAsiaTheme="majorEastAsia"/>
                <w:sz w:val="24"/>
                <w:szCs w:val="24"/>
              </w:rPr>
              <w:t>«Адаптация часто болеющих детей»;</w:t>
            </w:r>
          </w:p>
          <w:p w:rsidR="004C1242" w:rsidRPr="004C1242" w:rsidRDefault="004C1242" w:rsidP="00C447A9">
            <w:pPr>
              <w:pStyle w:val="aff9"/>
              <w:numPr>
                <w:ilvl w:val="0"/>
                <w:numId w:val="35"/>
              </w:numPr>
              <w:shd w:val="clear" w:color="auto" w:fill="auto"/>
              <w:tabs>
                <w:tab w:val="left" w:pos="226"/>
              </w:tabs>
              <w:jc w:val="both"/>
              <w:rPr>
                <w:sz w:val="24"/>
                <w:szCs w:val="24"/>
              </w:rPr>
            </w:pPr>
            <w:r w:rsidRPr="004C1242">
              <w:rPr>
                <w:rStyle w:val="aff8"/>
                <w:rFonts w:eastAsiaTheme="majorEastAsia"/>
                <w:sz w:val="24"/>
                <w:szCs w:val="24"/>
              </w:rPr>
              <w:t>«Игра как средство формирования доброжелательных отношений детей с нарушением в развитии со сверстниками и взрослыми»</w:t>
            </w:r>
          </w:p>
          <w:p w:rsidR="004C1242" w:rsidRPr="004C1242" w:rsidRDefault="004C1242" w:rsidP="00C447A9">
            <w:pPr>
              <w:pStyle w:val="aff9"/>
              <w:numPr>
                <w:ilvl w:val="0"/>
                <w:numId w:val="35"/>
              </w:numPr>
              <w:shd w:val="clear" w:color="auto" w:fill="auto"/>
              <w:tabs>
                <w:tab w:val="left" w:pos="226"/>
              </w:tabs>
              <w:jc w:val="both"/>
              <w:rPr>
                <w:rStyle w:val="aff8"/>
                <w:i/>
                <w:iCs/>
                <w:sz w:val="24"/>
                <w:szCs w:val="24"/>
                <w:shd w:val="clear" w:color="auto" w:fill="auto"/>
              </w:rPr>
            </w:pPr>
            <w:r w:rsidRPr="004C1242">
              <w:rPr>
                <w:rStyle w:val="aff8"/>
                <w:rFonts w:eastAsiaTheme="majorEastAsia"/>
                <w:sz w:val="24"/>
                <w:szCs w:val="24"/>
              </w:rPr>
              <w:t>«Ситуация психологического комфорта ребёнка с нарушением в развитии в группах детского сада».</w:t>
            </w:r>
          </w:p>
          <w:p w:rsidR="004C1242" w:rsidRPr="004C1242" w:rsidRDefault="004C1242" w:rsidP="004C1242">
            <w:pPr>
              <w:pStyle w:val="aff9"/>
              <w:jc w:val="both"/>
              <w:rPr>
                <w:sz w:val="24"/>
                <w:szCs w:val="24"/>
              </w:rPr>
            </w:pPr>
            <w:r w:rsidRPr="004C1242">
              <w:rPr>
                <w:rStyle w:val="aff8"/>
                <w:rFonts w:eastAsiaTheme="majorEastAsia"/>
                <w:sz w:val="24"/>
                <w:szCs w:val="24"/>
              </w:rPr>
              <w:t>4. «Причины нарушений речи у дошкольников и способы их профилактики»;</w:t>
            </w:r>
          </w:p>
          <w:p w:rsidR="004C1242" w:rsidRPr="004C1242" w:rsidRDefault="004C1242" w:rsidP="00C447A9">
            <w:pPr>
              <w:pStyle w:val="aff9"/>
              <w:numPr>
                <w:ilvl w:val="0"/>
                <w:numId w:val="35"/>
              </w:numPr>
              <w:shd w:val="clear" w:color="auto" w:fill="auto"/>
              <w:tabs>
                <w:tab w:val="left" w:pos="226"/>
              </w:tabs>
              <w:jc w:val="both"/>
              <w:rPr>
                <w:sz w:val="24"/>
                <w:szCs w:val="24"/>
              </w:rPr>
            </w:pPr>
            <w:r w:rsidRPr="004C1242">
              <w:rPr>
                <w:rStyle w:val="aff8"/>
                <w:rFonts w:eastAsiaTheme="majorEastAsia"/>
                <w:sz w:val="24"/>
                <w:szCs w:val="24"/>
              </w:rPr>
              <w:t>«Комплексы артикуляционных упражнений для детей дошкольного возраста»;</w:t>
            </w:r>
          </w:p>
          <w:p w:rsidR="004C1242" w:rsidRPr="004C1242" w:rsidRDefault="004C1242" w:rsidP="00C447A9">
            <w:pPr>
              <w:pStyle w:val="aff9"/>
              <w:numPr>
                <w:ilvl w:val="0"/>
                <w:numId w:val="35"/>
              </w:numPr>
              <w:shd w:val="clear" w:color="auto" w:fill="auto"/>
              <w:tabs>
                <w:tab w:val="left" w:pos="226"/>
              </w:tabs>
              <w:jc w:val="both"/>
              <w:rPr>
                <w:sz w:val="24"/>
                <w:szCs w:val="24"/>
              </w:rPr>
            </w:pPr>
            <w:r w:rsidRPr="004C1242">
              <w:rPr>
                <w:rStyle w:val="aff8"/>
                <w:rFonts w:eastAsiaTheme="majorEastAsia"/>
                <w:sz w:val="24"/>
                <w:szCs w:val="24"/>
              </w:rPr>
              <w:t>Логопедическое анкетирование родителей (анамнез, раннее речевое развитие детей)</w:t>
            </w:r>
          </w:p>
          <w:p w:rsidR="004C1242" w:rsidRPr="004C1242" w:rsidRDefault="004C1242" w:rsidP="00C447A9">
            <w:pPr>
              <w:pStyle w:val="aff9"/>
              <w:numPr>
                <w:ilvl w:val="0"/>
                <w:numId w:val="35"/>
              </w:numPr>
              <w:shd w:val="clear" w:color="auto" w:fill="auto"/>
              <w:tabs>
                <w:tab w:val="left" w:pos="226"/>
              </w:tabs>
              <w:jc w:val="both"/>
              <w:rPr>
                <w:sz w:val="24"/>
                <w:szCs w:val="24"/>
              </w:rPr>
            </w:pPr>
            <w:r w:rsidRPr="004C1242">
              <w:rPr>
                <w:rStyle w:val="aff8"/>
                <w:rFonts w:eastAsiaTheme="majorEastAsia"/>
                <w:sz w:val="24"/>
                <w:szCs w:val="24"/>
              </w:rPr>
              <w:t>Индивидуальные консультации родителей по психолого -  педагогическому сопровождению детей.</w:t>
            </w:r>
          </w:p>
        </w:tc>
        <w:tc>
          <w:tcPr>
            <w:tcW w:w="1593" w:type="dxa"/>
          </w:tcPr>
          <w:p w:rsidR="004C1242" w:rsidRPr="004C1242" w:rsidRDefault="004C1242" w:rsidP="004C1242">
            <w:pPr>
              <w:pStyle w:val="aff9"/>
              <w:rPr>
                <w:sz w:val="24"/>
                <w:szCs w:val="24"/>
              </w:rPr>
            </w:pPr>
            <w:r w:rsidRPr="004C1242">
              <w:rPr>
                <w:rStyle w:val="aff8"/>
                <w:rFonts w:eastAsiaTheme="majorEastAsia"/>
                <w:sz w:val="24"/>
                <w:szCs w:val="24"/>
              </w:rPr>
              <w:t>В течение года</w:t>
            </w:r>
          </w:p>
        </w:tc>
        <w:tc>
          <w:tcPr>
            <w:tcW w:w="2329" w:type="dxa"/>
          </w:tcPr>
          <w:p w:rsidR="004C1242" w:rsidRPr="004C1242" w:rsidRDefault="004C1242" w:rsidP="004C1242">
            <w:pPr>
              <w:pStyle w:val="aff9"/>
              <w:rPr>
                <w:sz w:val="24"/>
                <w:szCs w:val="24"/>
              </w:rPr>
            </w:pPr>
            <w:r w:rsidRPr="004C1242">
              <w:rPr>
                <w:rStyle w:val="aff8"/>
                <w:rFonts w:eastAsiaTheme="majorEastAsia"/>
                <w:sz w:val="24"/>
                <w:szCs w:val="24"/>
              </w:rPr>
              <w:t>Члены ППк</w:t>
            </w:r>
          </w:p>
        </w:tc>
      </w:tr>
      <w:tr w:rsidR="004C1242" w:rsidRPr="004C1242" w:rsidTr="00A3138C">
        <w:tc>
          <w:tcPr>
            <w:tcW w:w="818" w:type="dxa"/>
          </w:tcPr>
          <w:p w:rsidR="004C1242" w:rsidRPr="004C1242" w:rsidRDefault="004C1242" w:rsidP="004C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5036" w:type="dxa"/>
          </w:tcPr>
          <w:p w:rsidR="004C1242" w:rsidRPr="004C1242" w:rsidRDefault="004C1242" w:rsidP="004C1242">
            <w:pPr>
              <w:pStyle w:val="aff9"/>
              <w:rPr>
                <w:sz w:val="24"/>
                <w:szCs w:val="24"/>
              </w:rPr>
            </w:pPr>
            <w:r w:rsidRPr="004C1242">
              <w:rPr>
                <w:rStyle w:val="aff8"/>
                <w:rFonts w:eastAsiaTheme="majorEastAsia"/>
                <w:sz w:val="24"/>
                <w:szCs w:val="24"/>
              </w:rPr>
              <w:t>Подготовка документов для районной ППК</w:t>
            </w:r>
          </w:p>
        </w:tc>
        <w:tc>
          <w:tcPr>
            <w:tcW w:w="1593" w:type="dxa"/>
          </w:tcPr>
          <w:p w:rsidR="004C1242" w:rsidRPr="004C1242" w:rsidRDefault="004C1242" w:rsidP="004C1242">
            <w:pPr>
              <w:pStyle w:val="aff9"/>
              <w:rPr>
                <w:rStyle w:val="aff8"/>
                <w:rFonts w:eastAsiaTheme="majorEastAsia"/>
                <w:sz w:val="24"/>
                <w:szCs w:val="24"/>
              </w:rPr>
            </w:pPr>
            <w:r w:rsidRPr="004C1242">
              <w:rPr>
                <w:rStyle w:val="aff8"/>
                <w:rFonts w:eastAsiaTheme="majorEastAsia"/>
                <w:sz w:val="24"/>
                <w:szCs w:val="24"/>
              </w:rPr>
              <w:t>Август-сентябрь</w:t>
            </w:r>
          </w:p>
          <w:p w:rsidR="004C1242" w:rsidRPr="004C1242" w:rsidRDefault="004C1242" w:rsidP="004C1242">
            <w:pPr>
              <w:pStyle w:val="aff9"/>
              <w:rPr>
                <w:sz w:val="24"/>
                <w:szCs w:val="24"/>
              </w:rPr>
            </w:pPr>
            <w:r w:rsidRPr="004C1242">
              <w:rPr>
                <w:rStyle w:val="aff8"/>
                <w:rFonts w:eastAsiaTheme="majorEastAsia"/>
                <w:sz w:val="24"/>
                <w:szCs w:val="24"/>
              </w:rPr>
              <w:t>Январь-февраль</w:t>
            </w:r>
          </w:p>
        </w:tc>
        <w:tc>
          <w:tcPr>
            <w:tcW w:w="2329" w:type="dxa"/>
          </w:tcPr>
          <w:p w:rsidR="004C1242" w:rsidRPr="004C1242" w:rsidRDefault="004C1242" w:rsidP="004C1242">
            <w:pPr>
              <w:pStyle w:val="aff9"/>
              <w:rPr>
                <w:sz w:val="24"/>
                <w:szCs w:val="24"/>
              </w:rPr>
            </w:pPr>
            <w:r w:rsidRPr="004C1242">
              <w:rPr>
                <w:rStyle w:val="aff8"/>
                <w:rFonts w:eastAsiaTheme="majorEastAsia"/>
                <w:sz w:val="24"/>
                <w:szCs w:val="24"/>
              </w:rPr>
              <w:t>Члены ППк</w:t>
            </w:r>
          </w:p>
        </w:tc>
      </w:tr>
      <w:tr w:rsidR="004C1242" w:rsidRPr="004C1242" w:rsidTr="00A3138C">
        <w:tc>
          <w:tcPr>
            <w:tcW w:w="818" w:type="dxa"/>
          </w:tcPr>
          <w:p w:rsidR="004C1242" w:rsidRPr="004C1242" w:rsidRDefault="004C1242" w:rsidP="004C1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5036" w:type="dxa"/>
            <w:vAlign w:val="bottom"/>
          </w:tcPr>
          <w:p w:rsidR="004C1242" w:rsidRPr="004C1242" w:rsidRDefault="004C1242" w:rsidP="00C447A9">
            <w:pPr>
              <w:pStyle w:val="aff9"/>
              <w:numPr>
                <w:ilvl w:val="0"/>
                <w:numId w:val="36"/>
              </w:numPr>
              <w:shd w:val="clear" w:color="auto" w:fill="auto"/>
              <w:tabs>
                <w:tab w:val="left" w:pos="197"/>
              </w:tabs>
              <w:rPr>
                <w:sz w:val="24"/>
                <w:szCs w:val="24"/>
              </w:rPr>
            </w:pPr>
            <w:r w:rsidRPr="004C1242">
              <w:rPr>
                <w:rStyle w:val="aff8"/>
                <w:rFonts w:eastAsiaTheme="majorEastAsia"/>
                <w:sz w:val="24"/>
                <w:szCs w:val="24"/>
              </w:rPr>
              <w:t>Анализ эффективности работы ППк за 2023-2024 учебный год</w:t>
            </w:r>
          </w:p>
          <w:p w:rsidR="004C1242" w:rsidRPr="004C1242" w:rsidRDefault="004C1242" w:rsidP="00C447A9">
            <w:pPr>
              <w:pStyle w:val="aff9"/>
              <w:numPr>
                <w:ilvl w:val="0"/>
                <w:numId w:val="36"/>
              </w:numPr>
              <w:shd w:val="clear" w:color="auto" w:fill="auto"/>
              <w:tabs>
                <w:tab w:val="left" w:pos="197"/>
              </w:tabs>
              <w:rPr>
                <w:sz w:val="24"/>
                <w:szCs w:val="24"/>
              </w:rPr>
            </w:pPr>
            <w:r w:rsidRPr="004C1242">
              <w:rPr>
                <w:rStyle w:val="aff8"/>
                <w:rFonts w:eastAsiaTheme="majorEastAsia"/>
                <w:sz w:val="24"/>
                <w:szCs w:val="24"/>
              </w:rPr>
              <w:t>Планирование работы ППк на 2024-2025 учебный год</w:t>
            </w:r>
          </w:p>
        </w:tc>
        <w:tc>
          <w:tcPr>
            <w:tcW w:w="1593" w:type="dxa"/>
          </w:tcPr>
          <w:p w:rsidR="004C1242" w:rsidRPr="004C1242" w:rsidRDefault="004C1242" w:rsidP="004C1242">
            <w:pPr>
              <w:pStyle w:val="aff9"/>
              <w:rPr>
                <w:sz w:val="24"/>
                <w:szCs w:val="24"/>
              </w:rPr>
            </w:pPr>
            <w:r w:rsidRPr="004C1242">
              <w:rPr>
                <w:rStyle w:val="aff8"/>
                <w:rFonts w:eastAsiaTheme="majorEastAsia"/>
                <w:sz w:val="24"/>
                <w:szCs w:val="24"/>
              </w:rPr>
              <w:t>Май</w:t>
            </w:r>
          </w:p>
        </w:tc>
        <w:tc>
          <w:tcPr>
            <w:tcW w:w="2329" w:type="dxa"/>
          </w:tcPr>
          <w:p w:rsidR="004C1242" w:rsidRPr="004C1242" w:rsidRDefault="004C1242" w:rsidP="004C1242">
            <w:pPr>
              <w:pStyle w:val="aff9"/>
              <w:rPr>
                <w:sz w:val="24"/>
                <w:szCs w:val="24"/>
              </w:rPr>
            </w:pPr>
            <w:r w:rsidRPr="004C1242">
              <w:rPr>
                <w:rStyle w:val="aff8"/>
                <w:rFonts w:eastAsiaTheme="majorEastAsia"/>
                <w:sz w:val="24"/>
                <w:szCs w:val="24"/>
              </w:rPr>
              <w:t>Члены ППк</w:t>
            </w:r>
          </w:p>
        </w:tc>
      </w:tr>
    </w:tbl>
    <w:p w:rsidR="003F6DDA" w:rsidRPr="00FB1FDD" w:rsidRDefault="003F6DDA" w:rsidP="003F6DDA">
      <w:pPr>
        <w:spacing w:after="0" w:line="240" w:lineRule="auto"/>
        <w:jc w:val="center"/>
        <w:rPr>
          <w:rFonts w:ascii="Times New Roman" w:hAnsi="Times New Roman"/>
          <w:b/>
          <w:bCs/>
          <w:sz w:val="24"/>
          <w:szCs w:val="24"/>
        </w:rPr>
      </w:pPr>
      <w:r w:rsidRPr="00FB1FDD">
        <w:rPr>
          <w:rFonts w:ascii="Times New Roman" w:hAnsi="Times New Roman"/>
          <w:b/>
          <w:bCs/>
          <w:sz w:val="24"/>
          <w:szCs w:val="24"/>
        </w:rPr>
        <w:t>3.4.</w:t>
      </w:r>
      <w:r w:rsidRPr="00FB1FDD">
        <w:rPr>
          <w:rFonts w:ascii="Times New Roman" w:hAnsi="Times New Roman"/>
          <w:b/>
          <w:sz w:val="24"/>
          <w:szCs w:val="24"/>
        </w:rPr>
        <w:t>Повышение квалификации педагогических работников.</w:t>
      </w:r>
    </w:p>
    <w:p w:rsidR="003F6DDA" w:rsidRPr="00FB1FDD" w:rsidRDefault="003F6DDA" w:rsidP="003F6DDA">
      <w:pPr>
        <w:pStyle w:val="a6"/>
        <w:spacing w:after="0" w:line="240" w:lineRule="auto"/>
        <w:ind w:left="360"/>
        <w:rPr>
          <w:rFonts w:ascii="Times New Roman" w:hAnsi="Times New Roman"/>
          <w:b/>
          <w:bCs/>
          <w:sz w:val="24"/>
          <w:szCs w:val="24"/>
        </w:rPr>
      </w:pP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1"/>
        <w:gridCol w:w="2948"/>
        <w:gridCol w:w="2155"/>
      </w:tblGrid>
      <w:tr w:rsidR="00FB1FDD" w:rsidRPr="00AF5D45" w:rsidTr="0053117B">
        <w:tc>
          <w:tcPr>
            <w:tcW w:w="4991" w:type="dxa"/>
            <w:tcBorders>
              <w:bottom w:val="single" w:sz="4" w:space="0" w:color="auto"/>
            </w:tcBorders>
          </w:tcPr>
          <w:p w:rsidR="0053117B" w:rsidRPr="00AF5D45" w:rsidRDefault="0053117B" w:rsidP="00E90ECB">
            <w:pPr>
              <w:pStyle w:val="a6"/>
              <w:spacing w:after="0" w:line="240" w:lineRule="auto"/>
              <w:ind w:left="0"/>
              <w:jc w:val="both"/>
              <w:rPr>
                <w:rFonts w:ascii="Times New Roman" w:hAnsi="Times New Roman"/>
                <w:sz w:val="24"/>
                <w:szCs w:val="24"/>
              </w:rPr>
            </w:pPr>
            <w:r w:rsidRPr="00AF5D45">
              <w:rPr>
                <w:rFonts w:ascii="Times New Roman" w:hAnsi="Times New Roman"/>
                <w:sz w:val="24"/>
                <w:szCs w:val="24"/>
              </w:rPr>
              <w:t>Ф.И.О., должность</w:t>
            </w:r>
          </w:p>
        </w:tc>
        <w:tc>
          <w:tcPr>
            <w:tcW w:w="2948" w:type="dxa"/>
            <w:tcBorders>
              <w:bottom w:val="single" w:sz="4" w:space="0" w:color="auto"/>
            </w:tcBorders>
          </w:tcPr>
          <w:p w:rsidR="0053117B" w:rsidRPr="00AF5D45" w:rsidRDefault="0053117B" w:rsidP="00E90ECB">
            <w:pPr>
              <w:pStyle w:val="a6"/>
              <w:spacing w:after="0" w:line="240" w:lineRule="auto"/>
              <w:ind w:left="0"/>
              <w:jc w:val="both"/>
              <w:rPr>
                <w:rFonts w:ascii="Times New Roman" w:hAnsi="Times New Roman"/>
                <w:sz w:val="24"/>
                <w:szCs w:val="24"/>
              </w:rPr>
            </w:pPr>
            <w:r w:rsidRPr="00AF5D45">
              <w:rPr>
                <w:rFonts w:ascii="Times New Roman" w:hAnsi="Times New Roman"/>
                <w:sz w:val="24"/>
                <w:szCs w:val="24"/>
              </w:rPr>
              <w:t>Название курсов</w:t>
            </w:r>
          </w:p>
        </w:tc>
        <w:tc>
          <w:tcPr>
            <w:tcW w:w="2155" w:type="dxa"/>
          </w:tcPr>
          <w:p w:rsidR="0053117B" w:rsidRPr="00AF5D45" w:rsidRDefault="0053117B" w:rsidP="00E90ECB">
            <w:pPr>
              <w:pStyle w:val="a6"/>
              <w:spacing w:after="0" w:line="240" w:lineRule="auto"/>
              <w:ind w:left="0"/>
              <w:jc w:val="both"/>
              <w:rPr>
                <w:rFonts w:ascii="Times New Roman" w:hAnsi="Times New Roman"/>
                <w:sz w:val="24"/>
                <w:szCs w:val="24"/>
              </w:rPr>
            </w:pPr>
            <w:r w:rsidRPr="00AF5D45">
              <w:rPr>
                <w:rFonts w:ascii="Times New Roman" w:hAnsi="Times New Roman"/>
                <w:sz w:val="24"/>
                <w:szCs w:val="24"/>
              </w:rPr>
              <w:t>Дата прохождения</w:t>
            </w:r>
          </w:p>
        </w:tc>
      </w:tr>
      <w:tr w:rsidR="00FB1FDD" w:rsidRPr="00AF5D45" w:rsidTr="0053117B">
        <w:tc>
          <w:tcPr>
            <w:tcW w:w="4991" w:type="dxa"/>
          </w:tcPr>
          <w:p w:rsidR="0053117B" w:rsidRPr="00AF5D45" w:rsidRDefault="0053117B" w:rsidP="00C447A9">
            <w:pPr>
              <w:pStyle w:val="a6"/>
              <w:numPr>
                <w:ilvl w:val="0"/>
                <w:numId w:val="19"/>
              </w:numPr>
              <w:spacing w:after="0" w:line="240" w:lineRule="auto"/>
              <w:ind w:left="0" w:firstLine="0"/>
              <w:rPr>
                <w:rFonts w:ascii="Times New Roman" w:hAnsi="Times New Roman"/>
                <w:b/>
                <w:sz w:val="24"/>
                <w:szCs w:val="24"/>
              </w:rPr>
            </w:pPr>
            <w:r w:rsidRPr="00AF5D45">
              <w:rPr>
                <w:rFonts w:ascii="Times New Roman" w:hAnsi="Times New Roman"/>
                <w:b/>
                <w:sz w:val="24"/>
                <w:szCs w:val="24"/>
              </w:rPr>
              <w:t xml:space="preserve">Батурина- 1969 </w:t>
            </w:r>
          </w:p>
        </w:tc>
        <w:tc>
          <w:tcPr>
            <w:tcW w:w="2948" w:type="dxa"/>
          </w:tcPr>
          <w:p w:rsidR="0053117B" w:rsidRPr="00AF5D45" w:rsidRDefault="00422689" w:rsidP="0053117B">
            <w:pPr>
              <w:pStyle w:val="a6"/>
              <w:spacing w:after="0" w:line="240" w:lineRule="auto"/>
              <w:ind w:left="0"/>
              <w:jc w:val="both"/>
              <w:rPr>
                <w:rFonts w:ascii="Times New Roman" w:hAnsi="Times New Roman"/>
                <w:sz w:val="24"/>
                <w:szCs w:val="24"/>
              </w:rPr>
            </w:pPr>
            <w:r w:rsidRPr="00AF5D45">
              <w:rPr>
                <w:rFonts w:ascii="Times New Roman" w:hAnsi="Times New Roman"/>
                <w:sz w:val="24"/>
                <w:szCs w:val="24"/>
              </w:rPr>
              <w:t>ФОП ДО</w:t>
            </w:r>
          </w:p>
        </w:tc>
        <w:tc>
          <w:tcPr>
            <w:tcW w:w="2155" w:type="dxa"/>
          </w:tcPr>
          <w:p w:rsidR="0053117B" w:rsidRPr="00AF5D45" w:rsidRDefault="0053117B" w:rsidP="0053117B">
            <w:pPr>
              <w:rPr>
                <w:rFonts w:ascii="Times New Roman" w:hAnsi="Times New Roman" w:cs="Times New Roman"/>
                <w:sz w:val="24"/>
                <w:szCs w:val="24"/>
              </w:rPr>
            </w:pPr>
            <w:r w:rsidRPr="00AF5D45">
              <w:rPr>
                <w:rFonts w:ascii="Times New Roman" w:hAnsi="Times New Roman" w:cs="Times New Roman"/>
                <w:sz w:val="24"/>
                <w:szCs w:val="24"/>
              </w:rPr>
              <w:t>2023-2024 г</w:t>
            </w: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 xml:space="preserve">Трифонова -1981 </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 ФАОП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 xml:space="preserve">Сигеева1974 </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r w:rsidR="00FB1FDD" w:rsidRPr="00AF5D45">
              <w:rPr>
                <w:rFonts w:ascii="Times New Roman" w:hAnsi="Times New Roman" w:cs="Times New Roman"/>
                <w:sz w:val="24"/>
                <w:szCs w:val="24"/>
              </w:rPr>
              <w:t xml:space="preserve"> ФАОП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 xml:space="preserve">Никитина – 1981 </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r w:rsidR="00FB1FDD" w:rsidRPr="00AF5D45">
              <w:rPr>
                <w:rFonts w:ascii="Times New Roman" w:hAnsi="Times New Roman" w:cs="Times New Roman"/>
                <w:sz w:val="24"/>
                <w:szCs w:val="24"/>
              </w:rPr>
              <w:t xml:space="preserve"> ФАОП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Мулюкина 1975 (47)</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r w:rsidR="00FB1FDD" w:rsidRPr="00AF5D45">
              <w:rPr>
                <w:rFonts w:ascii="Times New Roman" w:hAnsi="Times New Roman" w:cs="Times New Roman"/>
                <w:sz w:val="24"/>
                <w:szCs w:val="24"/>
              </w:rPr>
              <w:t xml:space="preserve"> ФАОП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 xml:space="preserve">Махмудова1981 </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 xml:space="preserve">Магомедова 1983 </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 xml:space="preserve">Яцкина-1977 </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Рудякова М.А (1972) 50</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lastRenderedPageBreak/>
              <w:t xml:space="preserve">Ниязова М.С. (30.03.2000) </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r w:rsidR="00FB1FDD" w:rsidRPr="00AF5D45">
              <w:rPr>
                <w:rFonts w:ascii="Times New Roman" w:hAnsi="Times New Roman" w:cs="Times New Roman"/>
                <w:sz w:val="24"/>
                <w:szCs w:val="24"/>
              </w:rPr>
              <w:t xml:space="preserve"> ФАОП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Абрамовская –Величко О.В(49)  1963</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r w:rsidR="00FB1FDD" w:rsidRPr="00AF5D45">
              <w:rPr>
                <w:rFonts w:ascii="Times New Roman" w:hAnsi="Times New Roman" w:cs="Times New Roman"/>
                <w:sz w:val="24"/>
                <w:szCs w:val="24"/>
              </w:rPr>
              <w:t xml:space="preserve"> ФАОП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 xml:space="preserve">Колесникова 1975 </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r w:rsidR="00FB1FDD" w:rsidRPr="00AF5D45">
              <w:rPr>
                <w:rFonts w:ascii="Times New Roman" w:hAnsi="Times New Roman" w:cs="Times New Roman"/>
                <w:sz w:val="24"/>
                <w:szCs w:val="24"/>
              </w:rPr>
              <w:t xml:space="preserve"> ФАОП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Черняева Н.В (1990) - 32</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Казаченко – 1994 (28)</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Пацер Л.Н 25.09.1973 (50)</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Сафарова Н.В 27.03.1973 (50)</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r w:rsidR="00FB1FDD" w:rsidRPr="00AF5D45">
              <w:rPr>
                <w:rFonts w:ascii="Times New Roman" w:hAnsi="Times New Roman" w:cs="Times New Roman"/>
                <w:sz w:val="24"/>
                <w:szCs w:val="24"/>
              </w:rPr>
              <w:t xml:space="preserve"> ФАОП ДО</w:t>
            </w:r>
          </w:p>
        </w:tc>
        <w:tc>
          <w:tcPr>
            <w:tcW w:w="2155" w:type="dxa"/>
          </w:tcPr>
          <w:p w:rsidR="00422689" w:rsidRPr="00AF5D45" w:rsidRDefault="00422689" w:rsidP="00422689">
            <w:pPr>
              <w:rPr>
                <w:rFonts w:ascii="Times New Roman" w:hAnsi="Times New Roman" w:cs="Times New Roman"/>
                <w:sz w:val="24"/>
                <w:szCs w:val="24"/>
              </w:rPr>
            </w:pPr>
          </w:p>
        </w:tc>
      </w:tr>
      <w:tr w:rsidR="00FB1FDD" w:rsidRPr="00AF5D45" w:rsidTr="0053117B">
        <w:tc>
          <w:tcPr>
            <w:tcW w:w="4991" w:type="dxa"/>
          </w:tcPr>
          <w:p w:rsidR="00422689" w:rsidRPr="00AF5D45" w:rsidRDefault="00422689" w:rsidP="00C447A9">
            <w:pPr>
              <w:pStyle w:val="a6"/>
              <w:numPr>
                <w:ilvl w:val="0"/>
                <w:numId w:val="19"/>
              </w:numPr>
              <w:spacing w:after="0" w:line="240" w:lineRule="auto"/>
              <w:rPr>
                <w:rFonts w:ascii="Times New Roman" w:hAnsi="Times New Roman"/>
                <w:sz w:val="24"/>
                <w:szCs w:val="24"/>
              </w:rPr>
            </w:pPr>
            <w:r w:rsidRPr="00AF5D45">
              <w:rPr>
                <w:rFonts w:ascii="Times New Roman" w:hAnsi="Times New Roman"/>
                <w:sz w:val="24"/>
                <w:szCs w:val="24"/>
              </w:rPr>
              <w:t>Ярославкая В.Н (22)</w:t>
            </w:r>
          </w:p>
        </w:tc>
        <w:tc>
          <w:tcPr>
            <w:tcW w:w="2948" w:type="dxa"/>
          </w:tcPr>
          <w:p w:rsidR="00422689" w:rsidRPr="00AF5D45" w:rsidRDefault="00422689" w:rsidP="00422689">
            <w:pPr>
              <w:rPr>
                <w:rFonts w:ascii="Times New Roman" w:hAnsi="Times New Roman" w:cs="Times New Roman"/>
                <w:sz w:val="24"/>
                <w:szCs w:val="24"/>
              </w:rPr>
            </w:pPr>
            <w:r w:rsidRPr="00AF5D45">
              <w:rPr>
                <w:rFonts w:ascii="Times New Roman" w:hAnsi="Times New Roman" w:cs="Times New Roman"/>
                <w:sz w:val="24"/>
                <w:szCs w:val="24"/>
              </w:rPr>
              <w:t>ФОП ДО</w:t>
            </w:r>
          </w:p>
        </w:tc>
        <w:tc>
          <w:tcPr>
            <w:tcW w:w="2155" w:type="dxa"/>
          </w:tcPr>
          <w:p w:rsidR="00422689" w:rsidRPr="00AF5D45" w:rsidRDefault="00422689" w:rsidP="00422689">
            <w:pPr>
              <w:rPr>
                <w:rFonts w:ascii="Times New Roman" w:hAnsi="Times New Roman" w:cs="Times New Roman"/>
                <w:sz w:val="24"/>
                <w:szCs w:val="24"/>
              </w:rPr>
            </w:pPr>
          </w:p>
        </w:tc>
      </w:tr>
    </w:tbl>
    <w:p w:rsidR="003F6DDA" w:rsidRPr="00A41CAA" w:rsidRDefault="003F6DDA" w:rsidP="003F6DDA">
      <w:pPr>
        <w:spacing w:after="0" w:line="240" w:lineRule="auto"/>
        <w:jc w:val="center"/>
        <w:rPr>
          <w:rFonts w:ascii="Times New Roman" w:hAnsi="Times New Roman"/>
          <w:b/>
          <w:bCs/>
          <w:sz w:val="24"/>
          <w:szCs w:val="24"/>
        </w:rPr>
      </w:pPr>
      <w:r w:rsidRPr="00981E06">
        <w:rPr>
          <w:rFonts w:ascii="Times New Roman" w:hAnsi="Times New Roman"/>
          <w:b/>
          <w:sz w:val="24"/>
          <w:szCs w:val="24"/>
        </w:rPr>
        <w:t xml:space="preserve">3.5 </w:t>
      </w:r>
      <w:r w:rsidRPr="00A41CAA">
        <w:rPr>
          <w:rFonts w:ascii="Times New Roman" w:hAnsi="Times New Roman"/>
          <w:b/>
          <w:sz w:val="24"/>
          <w:szCs w:val="24"/>
        </w:rPr>
        <w:t>Аттестация педагогических работников.</w:t>
      </w:r>
    </w:p>
    <w:p w:rsidR="003F6DDA" w:rsidRDefault="003F6DDA" w:rsidP="003F6DDA">
      <w:pPr>
        <w:pStyle w:val="a6"/>
        <w:spacing w:after="0" w:line="240" w:lineRule="auto"/>
        <w:ind w:left="0" w:firstLine="708"/>
        <w:jc w:val="both"/>
        <w:rPr>
          <w:rFonts w:ascii="Times New Roman" w:hAnsi="Times New Roman"/>
          <w:sz w:val="24"/>
          <w:szCs w:val="24"/>
          <w:shd w:val="clear" w:color="auto" w:fill="FDFDFC"/>
        </w:rPr>
      </w:pPr>
      <w:r w:rsidRPr="00A41CAA">
        <w:rPr>
          <w:rFonts w:ascii="Times New Roman" w:hAnsi="Times New Roman"/>
          <w:b/>
          <w:bCs/>
          <w:sz w:val="24"/>
          <w:szCs w:val="24"/>
        </w:rPr>
        <w:t>Цель:</w:t>
      </w:r>
      <w:r>
        <w:rPr>
          <w:rFonts w:ascii="Times New Roman" w:hAnsi="Times New Roman"/>
          <w:b/>
          <w:bCs/>
          <w:sz w:val="24"/>
          <w:szCs w:val="24"/>
        </w:rPr>
        <w:t xml:space="preserve"> </w:t>
      </w:r>
      <w:r w:rsidRPr="00A41CAA">
        <w:rPr>
          <w:rFonts w:ascii="Times New Roman" w:hAnsi="Times New Roman"/>
          <w:sz w:val="24"/>
          <w:szCs w:val="24"/>
          <w:shd w:val="clear" w:color="auto" w:fill="FDFDFC"/>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r>
        <w:rPr>
          <w:rFonts w:ascii="Times New Roman" w:hAnsi="Times New Roman"/>
          <w:sz w:val="24"/>
          <w:szCs w:val="24"/>
          <w:shd w:val="clear" w:color="auto" w:fill="FDFDFC"/>
        </w:rPr>
        <w:t xml:space="preserve">. </w:t>
      </w:r>
    </w:p>
    <w:p w:rsidR="003F6DDA" w:rsidRPr="00A41CAA" w:rsidRDefault="003F6DDA" w:rsidP="003F6DDA">
      <w:pPr>
        <w:pStyle w:val="a6"/>
        <w:spacing w:after="0" w:line="240" w:lineRule="auto"/>
        <w:ind w:left="0" w:firstLine="708"/>
        <w:jc w:val="both"/>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88"/>
        <w:gridCol w:w="1984"/>
      </w:tblGrid>
      <w:tr w:rsidR="003F6DDA" w:rsidRPr="00837B81" w:rsidTr="00E90ECB">
        <w:tc>
          <w:tcPr>
            <w:tcW w:w="9747" w:type="dxa"/>
            <w:gridSpan w:val="3"/>
          </w:tcPr>
          <w:p w:rsidR="003F6DDA" w:rsidRPr="00837B81" w:rsidRDefault="003F6DDA" w:rsidP="00E90ECB">
            <w:pPr>
              <w:spacing w:after="0" w:line="240" w:lineRule="auto"/>
              <w:jc w:val="center"/>
              <w:rPr>
                <w:rFonts w:ascii="Times New Roman" w:hAnsi="Times New Roman"/>
                <w:b/>
                <w:sz w:val="24"/>
                <w:szCs w:val="24"/>
              </w:rPr>
            </w:pPr>
            <w:r>
              <w:rPr>
                <w:rFonts w:ascii="Times New Roman" w:hAnsi="Times New Roman"/>
                <w:b/>
                <w:sz w:val="24"/>
                <w:szCs w:val="24"/>
              </w:rPr>
              <w:t>Мероприятия по сопровождению педагогических кадров по повышению квалификационной категории</w:t>
            </w:r>
          </w:p>
        </w:tc>
      </w:tr>
      <w:tr w:rsidR="003F6DDA" w:rsidRPr="00837B81" w:rsidTr="00E90ECB">
        <w:tc>
          <w:tcPr>
            <w:tcW w:w="675" w:type="dxa"/>
          </w:tcPr>
          <w:p w:rsidR="003F6DDA" w:rsidRPr="00837B81" w:rsidRDefault="003F6DDA" w:rsidP="00E90ECB">
            <w:pPr>
              <w:spacing w:after="0" w:line="240" w:lineRule="auto"/>
              <w:jc w:val="center"/>
              <w:rPr>
                <w:rFonts w:ascii="Times New Roman" w:hAnsi="Times New Roman"/>
                <w:sz w:val="24"/>
                <w:szCs w:val="24"/>
              </w:rPr>
            </w:pPr>
            <w:r w:rsidRPr="00837B81">
              <w:rPr>
                <w:rFonts w:ascii="Times New Roman" w:hAnsi="Times New Roman"/>
                <w:sz w:val="24"/>
                <w:szCs w:val="24"/>
              </w:rPr>
              <w:t>1</w:t>
            </w:r>
          </w:p>
        </w:tc>
        <w:tc>
          <w:tcPr>
            <w:tcW w:w="7088" w:type="dxa"/>
          </w:tcPr>
          <w:p w:rsidR="003F6DDA" w:rsidRPr="00837B81" w:rsidRDefault="003F6DDA" w:rsidP="00E90ECB">
            <w:pPr>
              <w:spacing w:after="0" w:line="240" w:lineRule="auto"/>
              <w:jc w:val="both"/>
              <w:rPr>
                <w:rFonts w:ascii="Times New Roman" w:hAnsi="Times New Roman"/>
                <w:sz w:val="24"/>
                <w:szCs w:val="24"/>
              </w:rPr>
            </w:pPr>
            <w:r w:rsidRPr="00837B81">
              <w:rPr>
                <w:rFonts w:ascii="Times New Roman" w:hAnsi="Times New Roman"/>
                <w:sz w:val="24"/>
                <w:szCs w:val="24"/>
              </w:rPr>
              <w:t>Консультация «О порядке аттестации педагогическ</w:t>
            </w:r>
            <w:r>
              <w:rPr>
                <w:rFonts w:ascii="Times New Roman" w:hAnsi="Times New Roman"/>
                <w:sz w:val="24"/>
                <w:szCs w:val="24"/>
              </w:rPr>
              <w:t>и</w:t>
            </w:r>
            <w:r w:rsidRPr="00837B81">
              <w:rPr>
                <w:rFonts w:ascii="Times New Roman" w:hAnsi="Times New Roman"/>
                <w:sz w:val="24"/>
                <w:szCs w:val="24"/>
              </w:rPr>
              <w:t>х работников государственных и муниципальных образовательных учреждений».</w:t>
            </w:r>
          </w:p>
        </w:tc>
        <w:tc>
          <w:tcPr>
            <w:tcW w:w="1984" w:type="dxa"/>
            <w:vMerge w:val="restart"/>
          </w:tcPr>
          <w:p w:rsidR="003F6DDA" w:rsidRPr="00837B81" w:rsidRDefault="003F6DDA" w:rsidP="00E90ECB">
            <w:pPr>
              <w:spacing w:after="0" w:line="240" w:lineRule="auto"/>
              <w:jc w:val="center"/>
              <w:rPr>
                <w:rFonts w:ascii="Times New Roman" w:hAnsi="Times New Roman"/>
                <w:sz w:val="24"/>
                <w:szCs w:val="24"/>
              </w:rPr>
            </w:pPr>
            <w:r w:rsidRPr="00837B81">
              <w:rPr>
                <w:rFonts w:ascii="Times New Roman" w:hAnsi="Times New Roman"/>
                <w:sz w:val="24"/>
                <w:szCs w:val="24"/>
              </w:rPr>
              <w:t>в течение года</w:t>
            </w:r>
          </w:p>
        </w:tc>
      </w:tr>
      <w:tr w:rsidR="003F6DDA" w:rsidRPr="00837B81" w:rsidTr="00E90ECB">
        <w:tc>
          <w:tcPr>
            <w:tcW w:w="675" w:type="dxa"/>
          </w:tcPr>
          <w:p w:rsidR="003F6DDA" w:rsidRPr="00837B81" w:rsidRDefault="003F6DDA" w:rsidP="00E90ECB">
            <w:pPr>
              <w:spacing w:after="0" w:line="240" w:lineRule="auto"/>
              <w:jc w:val="center"/>
              <w:rPr>
                <w:rFonts w:ascii="Times New Roman" w:hAnsi="Times New Roman"/>
                <w:sz w:val="24"/>
                <w:szCs w:val="24"/>
              </w:rPr>
            </w:pPr>
            <w:r w:rsidRPr="00837B81">
              <w:rPr>
                <w:rFonts w:ascii="Times New Roman" w:hAnsi="Times New Roman"/>
                <w:sz w:val="24"/>
                <w:szCs w:val="24"/>
              </w:rPr>
              <w:t>2</w:t>
            </w:r>
          </w:p>
        </w:tc>
        <w:tc>
          <w:tcPr>
            <w:tcW w:w="7088"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Самоанализ педагогической деятельности за последние 5 лет.</w:t>
            </w:r>
          </w:p>
        </w:tc>
        <w:tc>
          <w:tcPr>
            <w:tcW w:w="1984" w:type="dxa"/>
            <w:vMerge/>
          </w:tcPr>
          <w:p w:rsidR="003F6DDA" w:rsidRPr="00837B81" w:rsidRDefault="003F6DDA" w:rsidP="00E90ECB">
            <w:pPr>
              <w:spacing w:after="0" w:line="240" w:lineRule="auto"/>
              <w:rPr>
                <w:rFonts w:ascii="Times New Roman" w:hAnsi="Times New Roman"/>
                <w:sz w:val="24"/>
                <w:szCs w:val="24"/>
              </w:rPr>
            </w:pPr>
          </w:p>
        </w:tc>
      </w:tr>
      <w:tr w:rsidR="003F6DDA" w:rsidRPr="00837B81" w:rsidTr="00E90ECB">
        <w:tc>
          <w:tcPr>
            <w:tcW w:w="675" w:type="dxa"/>
          </w:tcPr>
          <w:p w:rsidR="003F6DDA" w:rsidRPr="00837B81" w:rsidRDefault="003F6DDA" w:rsidP="00E90ECB">
            <w:pPr>
              <w:spacing w:after="0" w:line="240" w:lineRule="auto"/>
              <w:jc w:val="center"/>
              <w:rPr>
                <w:rFonts w:ascii="Times New Roman" w:hAnsi="Times New Roman"/>
                <w:sz w:val="24"/>
                <w:szCs w:val="24"/>
              </w:rPr>
            </w:pPr>
            <w:r w:rsidRPr="00837B81">
              <w:rPr>
                <w:rFonts w:ascii="Times New Roman" w:hAnsi="Times New Roman"/>
                <w:sz w:val="24"/>
                <w:szCs w:val="24"/>
              </w:rPr>
              <w:t>3</w:t>
            </w:r>
          </w:p>
        </w:tc>
        <w:tc>
          <w:tcPr>
            <w:tcW w:w="7088"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Мониторинг деятельности аттестуемых педагогов.</w:t>
            </w:r>
          </w:p>
        </w:tc>
        <w:tc>
          <w:tcPr>
            <w:tcW w:w="1984" w:type="dxa"/>
            <w:vMerge/>
          </w:tcPr>
          <w:p w:rsidR="003F6DDA" w:rsidRPr="00837B81" w:rsidRDefault="003F6DDA" w:rsidP="00E90ECB">
            <w:pPr>
              <w:spacing w:after="0" w:line="240" w:lineRule="auto"/>
              <w:rPr>
                <w:rFonts w:ascii="Times New Roman" w:hAnsi="Times New Roman"/>
                <w:sz w:val="24"/>
                <w:szCs w:val="24"/>
              </w:rPr>
            </w:pPr>
          </w:p>
        </w:tc>
      </w:tr>
      <w:tr w:rsidR="003F6DDA" w:rsidRPr="00837B81" w:rsidTr="00E90ECB">
        <w:tc>
          <w:tcPr>
            <w:tcW w:w="675" w:type="dxa"/>
          </w:tcPr>
          <w:p w:rsidR="003F6DDA" w:rsidRPr="00837B81" w:rsidRDefault="003F6DDA" w:rsidP="00E90ECB">
            <w:pPr>
              <w:spacing w:after="0" w:line="240" w:lineRule="auto"/>
              <w:jc w:val="center"/>
              <w:rPr>
                <w:rFonts w:ascii="Times New Roman" w:hAnsi="Times New Roman"/>
                <w:sz w:val="24"/>
                <w:szCs w:val="24"/>
              </w:rPr>
            </w:pPr>
            <w:r w:rsidRPr="00837B81">
              <w:rPr>
                <w:rFonts w:ascii="Times New Roman" w:hAnsi="Times New Roman"/>
                <w:sz w:val="24"/>
                <w:szCs w:val="24"/>
              </w:rPr>
              <w:t>4</w:t>
            </w:r>
          </w:p>
        </w:tc>
        <w:tc>
          <w:tcPr>
            <w:tcW w:w="7088"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 xml:space="preserve">Беседа по </w:t>
            </w:r>
            <w:r>
              <w:rPr>
                <w:rFonts w:ascii="Times New Roman" w:hAnsi="Times New Roman"/>
                <w:sz w:val="24"/>
                <w:szCs w:val="24"/>
              </w:rPr>
              <w:t>оформлению электронного портфолио</w:t>
            </w:r>
            <w:r w:rsidRPr="00837B81">
              <w:rPr>
                <w:rFonts w:ascii="Times New Roman" w:hAnsi="Times New Roman"/>
                <w:sz w:val="24"/>
                <w:szCs w:val="24"/>
              </w:rPr>
              <w:t xml:space="preserve">. </w:t>
            </w:r>
          </w:p>
        </w:tc>
        <w:tc>
          <w:tcPr>
            <w:tcW w:w="1984" w:type="dxa"/>
            <w:vMerge/>
          </w:tcPr>
          <w:p w:rsidR="003F6DDA" w:rsidRPr="00837B81" w:rsidRDefault="003F6DDA" w:rsidP="00E90ECB">
            <w:pPr>
              <w:spacing w:after="0" w:line="240" w:lineRule="auto"/>
              <w:rPr>
                <w:rFonts w:ascii="Times New Roman" w:hAnsi="Times New Roman"/>
                <w:sz w:val="24"/>
                <w:szCs w:val="24"/>
              </w:rPr>
            </w:pPr>
          </w:p>
        </w:tc>
      </w:tr>
      <w:tr w:rsidR="003F6DDA" w:rsidRPr="00837B81" w:rsidTr="00E90ECB">
        <w:tc>
          <w:tcPr>
            <w:tcW w:w="675" w:type="dxa"/>
          </w:tcPr>
          <w:p w:rsidR="003F6DDA" w:rsidRPr="00837B81" w:rsidRDefault="003F6DDA" w:rsidP="00E90ECB">
            <w:pPr>
              <w:spacing w:after="0" w:line="240" w:lineRule="auto"/>
              <w:jc w:val="center"/>
              <w:rPr>
                <w:rFonts w:ascii="Times New Roman" w:hAnsi="Times New Roman"/>
                <w:sz w:val="24"/>
                <w:szCs w:val="24"/>
              </w:rPr>
            </w:pPr>
            <w:r w:rsidRPr="00837B81">
              <w:rPr>
                <w:rFonts w:ascii="Times New Roman" w:hAnsi="Times New Roman"/>
                <w:sz w:val="24"/>
                <w:szCs w:val="24"/>
              </w:rPr>
              <w:t>5</w:t>
            </w:r>
          </w:p>
        </w:tc>
        <w:tc>
          <w:tcPr>
            <w:tcW w:w="7088"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Презентация педагогического опыта аттестуемых педагогов.</w:t>
            </w:r>
          </w:p>
        </w:tc>
        <w:tc>
          <w:tcPr>
            <w:tcW w:w="1984" w:type="dxa"/>
            <w:vMerge/>
          </w:tcPr>
          <w:p w:rsidR="003F6DDA" w:rsidRPr="00837B81" w:rsidRDefault="003F6DDA" w:rsidP="00E90ECB">
            <w:pPr>
              <w:spacing w:after="0" w:line="240" w:lineRule="auto"/>
              <w:rPr>
                <w:rFonts w:ascii="Times New Roman" w:hAnsi="Times New Roman"/>
                <w:sz w:val="24"/>
                <w:szCs w:val="24"/>
              </w:rPr>
            </w:pPr>
          </w:p>
        </w:tc>
      </w:tr>
      <w:tr w:rsidR="003F6DDA" w:rsidRPr="00837B81" w:rsidTr="00E90ECB">
        <w:tc>
          <w:tcPr>
            <w:tcW w:w="675" w:type="dxa"/>
          </w:tcPr>
          <w:p w:rsidR="003F6DDA" w:rsidRPr="00837B81" w:rsidRDefault="003F6DDA" w:rsidP="00E90ECB">
            <w:pPr>
              <w:spacing w:after="0" w:line="240" w:lineRule="auto"/>
              <w:jc w:val="center"/>
              <w:rPr>
                <w:rFonts w:ascii="Times New Roman" w:hAnsi="Times New Roman"/>
                <w:sz w:val="24"/>
                <w:szCs w:val="24"/>
              </w:rPr>
            </w:pPr>
            <w:r w:rsidRPr="00837B81">
              <w:rPr>
                <w:rFonts w:ascii="Times New Roman" w:hAnsi="Times New Roman"/>
                <w:sz w:val="24"/>
                <w:szCs w:val="24"/>
              </w:rPr>
              <w:t>6</w:t>
            </w:r>
          </w:p>
        </w:tc>
        <w:tc>
          <w:tcPr>
            <w:tcW w:w="7088" w:type="dxa"/>
          </w:tcPr>
          <w:p w:rsidR="003F6DDA" w:rsidRPr="00837B81" w:rsidRDefault="003F6DDA" w:rsidP="00E90ECB">
            <w:pPr>
              <w:spacing w:after="0" w:line="240" w:lineRule="auto"/>
              <w:rPr>
                <w:rFonts w:ascii="Times New Roman" w:hAnsi="Times New Roman"/>
                <w:sz w:val="24"/>
                <w:szCs w:val="24"/>
              </w:rPr>
            </w:pPr>
            <w:r w:rsidRPr="00837B81">
              <w:rPr>
                <w:rFonts w:ascii="Times New Roman" w:hAnsi="Times New Roman"/>
                <w:sz w:val="24"/>
                <w:szCs w:val="24"/>
              </w:rPr>
              <w:t>Публикация материалов в СМИ.</w:t>
            </w:r>
          </w:p>
        </w:tc>
        <w:tc>
          <w:tcPr>
            <w:tcW w:w="1984" w:type="dxa"/>
            <w:vMerge/>
          </w:tcPr>
          <w:p w:rsidR="003F6DDA" w:rsidRPr="00837B81" w:rsidRDefault="003F6DDA" w:rsidP="00E90ECB">
            <w:pPr>
              <w:spacing w:after="0" w:line="240" w:lineRule="auto"/>
              <w:rPr>
                <w:rFonts w:ascii="Times New Roman" w:hAnsi="Times New Roman"/>
                <w:sz w:val="24"/>
                <w:szCs w:val="24"/>
              </w:rPr>
            </w:pPr>
          </w:p>
        </w:tc>
      </w:tr>
      <w:tr w:rsidR="00E60BDD" w:rsidRPr="00E60BDD" w:rsidTr="00E90ECB">
        <w:tc>
          <w:tcPr>
            <w:tcW w:w="675" w:type="dxa"/>
          </w:tcPr>
          <w:p w:rsidR="003F6DDA" w:rsidRPr="00E60BDD" w:rsidRDefault="003F6DDA" w:rsidP="00E90ECB">
            <w:pPr>
              <w:spacing w:after="0" w:line="240" w:lineRule="auto"/>
              <w:jc w:val="center"/>
              <w:rPr>
                <w:rFonts w:ascii="Times New Roman" w:hAnsi="Times New Roman"/>
                <w:b/>
                <w:sz w:val="24"/>
                <w:szCs w:val="24"/>
              </w:rPr>
            </w:pPr>
            <w:r w:rsidRPr="00E60BDD">
              <w:rPr>
                <w:rFonts w:ascii="Times New Roman" w:hAnsi="Times New Roman"/>
                <w:b/>
                <w:sz w:val="24"/>
                <w:szCs w:val="24"/>
              </w:rPr>
              <w:t>№ п/п</w:t>
            </w:r>
          </w:p>
        </w:tc>
        <w:tc>
          <w:tcPr>
            <w:tcW w:w="7088" w:type="dxa"/>
          </w:tcPr>
          <w:p w:rsidR="003F6DDA" w:rsidRPr="00E60BDD" w:rsidRDefault="003F6DDA" w:rsidP="00E90ECB">
            <w:pPr>
              <w:spacing w:after="0" w:line="240" w:lineRule="auto"/>
              <w:rPr>
                <w:rFonts w:ascii="Times New Roman" w:hAnsi="Times New Roman"/>
                <w:b/>
                <w:sz w:val="24"/>
                <w:szCs w:val="24"/>
              </w:rPr>
            </w:pPr>
            <w:r w:rsidRPr="00E60BDD">
              <w:rPr>
                <w:rFonts w:ascii="Times New Roman" w:hAnsi="Times New Roman"/>
                <w:b/>
                <w:sz w:val="24"/>
                <w:szCs w:val="24"/>
              </w:rPr>
              <w:t xml:space="preserve">Ф.И.О. педагога претендующего на повышение квалификационной категории (первой, высшей) в </w:t>
            </w:r>
            <w:r w:rsidR="00E90ECB" w:rsidRPr="00E60BDD">
              <w:rPr>
                <w:rFonts w:ascii="Times New Roman" w:hAnsi="Times New Roman"/>
                <w:b/>
                <w:sz w:val="24"/>
                <w:szCs w:val="24"/>
              </w:rPr>
              <w:t>2023-2024</w:t>
            </w:r>
            <w:r w:rsidRPr="00E60BDD">
              <w:rPr>
                <w:rFonts w:ascii="Times New Roman" w:hAnsi="Times New Roman"/>
                <w:b/>
                <w:sz w:val="24"/>
                <w:szCs w:val="24"/>
              </w:rPr>
              <w:t xml:space="preserve"> году</w:t>
            </w:r>
          </w:p>
        </w:tc>
        <w:tc>
          <w:tcPr>
            <w:tcW w:w="1984" w:type="dxa"/>
          </w:tcPr>
          <w:p w:rsidR="003F6DDA" w:rsidRPr="00E60BDD" w:rsidRDefault="003F6DDA" w:rsidP="00E90ECB">
            <w:pPr>
              <w:spacing w:after="0" w:line="240" w:lineRule="auto"/>
              <w:rPr>
                <w:rFonts w:ascii="Times New Roman" w:hAnsi="Times New Roman"/>
                <w:b/>
                <w:sz w:val="24"/>
                <w:szCs w:val="24"/>
              </w:rPr>
            </w:pPr>
            <w:r w:rsidRPr="00E60BDD">
              <w:rPr>
                <w:rFonts w:ascii="Times New Roman" w:hAnsi="Times New Roman"/>
                <w:b/>
                <w:sz w:val="24"/>
                <w:szCs w:val="24"/>
              </w:rPr>
              <w:t>Срок</w:t>
            </w:r>
          </w:p>
        </w:tc>
      </w:tr>
      <w:tr w:rsidR="00E60BDD" w:rsidRPr="00E60BDD" w:rsidTr="00E90ECB">
        <w:tc>
          <w:tcPr>
            <w:tcW w:w="675" w:type="dxa"/>
          </w:tcPr>
          <w:p w:rsidR="003F6DDA" w:rsidRPr="00E60BDD" w:rsidRDefault="003F6DDA" w:rsidP="00E90ECB">
            <w:pPr>
              <w:spacing w:after="0" w:line="240" w:lineRule="auto"/>
              <w:jc w:val="center"/>
              <w:rPr>
                <w:rFonts w:ascii="Times New Roman" w:hAnsi="Times New Roman"/>
                <w:sz w:val="24"/>
                <w:szCs w:val="24"/>
              </w:rPr>
            </w:pPr>
          </w:p>
        </w:tc>
        <w:tc>
          <w:tcPr>
            <w:tcW w:w="7088" w:type="dxa"/>
          </w:tcPr>
          <w:p w:rsidR="003F6DDA" w:rsidRPr="00E60BDD" w:rsidRDefault="003F6DDA" w:rsidP="00E60BDD">
            <w:pPr>
              <w:spacing w:after="0" w:line="240" w:lineRule="auto"/>
              <w:rPr>
                <w:rFonts w:ascii="Times New Roman" w:hAnsi="Times New Roman"/>
                <w:sz w:val="24"/>
                <w:szCs w:val="24"/>
              </w:rPr>
            </w:pPr>
            <w:r w:rsidRPr="00E60BDD">
              <w:rPr>
                <w:rFonts w:ascii="Times New Roman" w:hAnsi="Times New Roman"/>
                <w:sz w:val="24"/>
                <w:szCs w:val="24"/>
              </w:rPr>
              <w:t xml:space="preserve">Подтверждение категории </w:t>
            </w:r>
            <w:r w:rsidRPr="00E60BDD">
              <w:rPr>
                <w:rFonts w:ascii="Times New Roman" w:hAnsi="Times New Roman"/>
                <w:b/>
                <w:sz w:val="24"/>
                <w:szCs w:val="24"/>
              </w:rPr>
              <w:t xml:space="preserve">(каждые 5 лет)  в </w:t>
            </w:r>
            <w:r w:rsidR="00E90ECB" w:rsidRPr="00E60BDD">
              <w:rPr>
                <w:rFonts w:ascii="Times New Roman" w:hAnsi="Times New Roman"/>
                <w:b/>
                <w:sz w:val="24"/>
                <w:szCs w:val="24"/>
              </w:rPr>
              <w:t>2023-2024</w:t>
            </w:r>
            <w:r w:rsidRPr="00E60BDD">
              <w:rPr>
                <w:rFonts w:ascii="Times New Roman" w:hAnsi="Times New Roman"/>
                <w:b/>
                <w:sz w:val="24"/>
                <w:szCs w:val="24"/>
              </w:rPr>
              <w:t xml:space="preserve"> году</w:t>
            </w:r>
            <w:r w:rsidRPr="00E60BDD">
              <w:rPr>
                <w:rFonts w:ascii="Times New Roman" w:hAnsi="Times New Roman"/>
                <w:sz w:val="24"/>
                <w:szCs w:val="24"/>
              </w:rPr>
              <w:t xml:space="preserve"> </w:t>
            </w:r>
            <w:r w:rsidR="00E60BDD" w:rsidRPr="00E60BDD">
              <w:rPr>
                <w:rFonts w:ascii="Times New Roman" w:hAnsi="Times New Roman"/>
                <w:sz w:val="24"/>
                <w:szCs w:val="24"/>
              </w:rPr>
              <w:t>Трифонова Н.А</w:t>
            </w:r>
          </w:p>
        </w:tc>
        <w:tc>
          <w:tcPr>
            <w:tcW w:w="1984" w:type="dxa"/>
          </w:tcPr>
          <w:p w:rsidR="003F6DDA" w:rsidRPr="00E60BDD" w:rsidRDefault="00E60BDD" w:rsidP="00E90ECB">
            <w:pPr>
              <w:spacing w:after="0" w:line="240" w:lineRule="auto"/>
              <w:rPr>
                <w:rFonts w:ascii="Times New Roman" w:hAnsi="Times New Roman"/>
                <w:sz w:val="24"/>
                <w:szCs w:val="24"/>
              </w:rPr>
            </w:pPr>
            <w:r w:rsidRPr="00E60BDD">
              <w:rPr>
                <w:rFonts w:ascii="Times New Roman" w:hAnsi="Times New Roman"/>
                <w:sz w:val="24"/>
                <w:szCs w:val="24"/>
              </w:rPr>
              <w:t>Декабрь 2023</w:t>
            </w:r>
          </w:p>
        </w:tc>
      </w:tr>
    </w:tbl>
    <w:p w:rsidR="003F6DDA" w:rsidRDefault="003F6DDA" w:rsidP="003F6DDA">
      <w:pPr>
        <w:pStyle w:val="1"/>
        <w:spacing w:before="0" w:beforeAutospacing="0" w:after="0" w:afterAutospacing="0"/>
        <w:jc w:val="center"/>
        <w:rPr>
          <w:sz w:val="24"/>
          <w:szCs w:val="24"/>
        </w:rPr>
      </w:pPr>
      <w:r>
        <w:rPr>
          <w:sz w:val="24"/>
          <w:szCs w:val="24"/>
        </w:rPr>
        <w:t xml:space="preserve">3.6. </w:t>
      </w:r>
      <w:r w:rsidRPr="00C94F14">
        <w:rPr>
          <w:sz w:val="24"/>
          <w:szCs w:val="24"/>
        </w:rPr>
        <w:t>Самообразование педагогов.</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116"/>
      </w:tblGrid>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hideMark/>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Ф.И.О/должность.</w:t>
            </w:r>
          </w:p>
        </w:tc>
        <w:tc>
          <w:tcPr>
            <w:tcW w:w="7116" w:type="dxa"/>
            <w:tcBorders>
              <w:top w:val="single" w:sz="4" w:space="0" w:color="auto"/>
              <w:left w:val="single" w:sz="4" w:space="0" w:color="auto"/>
              <w:bottom w:val="single" w:sz="4" w:space="0" w:color="auto"/>
              <w:right w:val="single" w:sz="4" w:space="0" w:color="auto"/>
            </w:tcBorders>
            <w:hideMark/>
          </w:tcPr>
          <w:p w:rsidR="00C94F14" w:rsidRPr="00C94F14" w:rsidRDefault="00C94F14" w:rsidP="009E5AC0">
            <w:pPr>
              <w:spacing w:after="0" w:line="240" w:lineRule="auto"/>
              <w:jc w:val="center"/>
              <w:rPr>
                <w:rFonts w:ascii="Times New Roman" w:hAnsi="Times New Roman" w:cs="Times New Roman"/>
                <w:sz w:val="24"/>
                <w:szCs w:val="24"/>
              </w:rPr>
            </w:pPr>
            <w:r w:rsidRPr="00C94F14">
              <w:rPr>
                <w:rFonts w:ascii="Times New Roman" w:hAnsi="Times New Roman" w:cs="Times New Roman"/>
                <w:sz w:val="24"/>
                <w:szCs w:val="24"/>
              </w:rPr>
              <w:t>Тема самообразования на следующий год</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Черняева Н.В.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autoSpaceDE w:val="0"/>
              <w:autoSpaceDN w:val="0"/>
              <w:adjustRightInd w:val="0"/>
              <w:spacing w:after="0" w:line="240" w:lineRule="auto"/>
              <w:contextualSpacing/>
              <w:jc w:val="both"/>
              <w:rPr>
                <w:rFonts w:ascii="Times New Roman" w:hAnsi="Times New Roman" w:cs="Times New Roman"/>
                <w:sz w:val="24"/>
                <w:szCs w:val="24"/>
              </w:rPr>
            </w:pPr>
            <w:r w:rsidRPr="00C94F14">
              <w:rPr>
                <w:rFonts w:ascii="Times New Roman" w:hAnsi="Times New Roman" w:cs="Times New Roman"/>
                <w:sz w:val="24"/>
                <w:szCs w:val="24"/>
              </w:rPr>
              <w:t xml:space="preserve">Планирование работы семейного клуба посредством нетрадиционного рисования. </w:t>
            </w:r>
          </w:p>
          <w:p w:rsidR="00C94F14" w:rsidRPr="00C94F14" w:rsidRDefault="00C94F14" w:rsidP="009E5AC0">
            <w:pPr>
              <w:autoSpaceDE w:val="0"/>
              <w:autoSpaceDN w:val="0"/>
              <w:adjustRightInd w:val="0"/>
              <w:spacing w:after="0" w:line="240" w:lineRule="auto"/>
              <w:contextualSpacing/>
              <w:jc w:val="both"/>
              <w:rPr>
                <w:rFonts w:ascii="Times New Roman" w:hAnsi="Times New Roman" w:cs="Times New Roman"/>
                <w:sz w:val="24"/>
                <w:szCs w:val="24"/>
              </w:rPr>
            </w:pPr>
            <w:r w:rsidRPr="00C94F14">
              <w:rPr>
                <w:rFonts w:ascii="Times New Roman" w:hAnsi="Times New Roman" w:cs="Times New Roman"/>
                <w:sz w:val="24"/>
                <w:szCs w:val="24"/>
              </w:rPr>
              <w:t>Выход: ежемесячные семейные клубы</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Ремшова К.О.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sz w:val="24"/>
                <w:szCs w:val="24"/>
              </w:rPr>
              <w:t>Планирование работы семейного клуба посредством физического воспитания</w:t>
            </w:r>
          </w:p>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sz w:val="24"/>
                <w:szCs w:val="24"/>
              </w:rPr>
              <w:t>Выход: ежемесячные семейные клубы</w:t>
            </w:r>
          </w:p>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sz w:val="24"/>
                <w:szCs w:val="24"/>
              </w:rPr>
              <w:t>ГМО раннего возраста: февраль 2024 г</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Рудякова М.А.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sz w:val="24"/>
                <w:szCs w:val="24"/>
              </w:rPr>
              <w:t>Продолжение прежней темы самообразование« Сенсорное развитие детей через игровые технологии»"</w:t>
            </w:r>
          </w:p>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sz w:val="24"/>
                <w:szCs w:val="24"/>
              </w:rPr>
              <w:t>(создание игрового материала по сенсорике)</w:t>
            </w:r>
          </w:p>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sz w:val="24"/>
                <w:szCs w:val="24"/>
              </w:rPr>
              <w:t>(использование инновационной технологии- Сенсорные коробки)</w:t>
            </w:r>
          </w:p>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sz w:val="24"/>
                <w:szCs w:val="24"/>
              </w:rPr>
              <w:t>ГМО раннего возраста: февраль 2024 г</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lastRenderedPageBreak/>
              <w:t>Яцкина  О.А.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sz w:val="24"/>
                <w:szCs w:val="24"/>
              </w:rPr>
              <w:t>Развивающая среда как средство сенсорного воспитания детей раннего возраста.</w:t>
            </w:r>
          </w:p>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sz w:val="24"/>
                <w:szCs w:val="24"/>
              </w:rPr>
              <w:t>(использование инновационной технологии- Коврлинография)</w:t>
            </w:r>
          </w:p>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sz w:val="24"/>
                <w:szCs w:val="24"/>
              </w:rPr>
              <w:t>ГМО раннего возраста: февраль 2024 г</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hideMark/>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Трифонова Н.А.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pStyle w:val="1"/>
              <w:pBdr>
                <w:bottom w:val="single" w:sz="6" w:space="0" w:color="D6DDB9"/>
              </w:pBdr>
              <w:spacing w:before="0" w:beforeAutospacing="0" w:after="0" w:afterAutospacing="0"/>
              <w:rPr>
                <w:b w:val="0"/>
                <w:sz w:val="24"/>
                <w:szCs w:val="24"/>
              </w:rPr>
            </w:pPr>
            <w:r w:rsidRPr="00C94F14">
              <w:rPr>
                <w:b w:val="0"/>
                <w:sz w:val="24"/>
                <w:szCs w:val="24"/>
              </w:rPr>
              <w:t>Сказкотерапия как средство формирования нравственных качеств детей дошкольного возраста</w:t>
            </w:r>
          </w:p>
          <w:p w:rsidR="00C94F14" w:rsidRPr="00C94F14" w:rsidRDefault="00C94F14" w:rsidP="009E5AC0">
            <w:pPr>
              <w:shd w:val="clear" w:color="auto" w:fill="FFFFFF"/>
              <w:spacing w:after="0"/>
              <w:rPr>
                <w:rFonts w:ascii="Times New Roman" w:hAnsi="Times New Roman" w:cs="Times New Roman"/>
                <w:sz w:val="24"/>
                <w:szCs w:val="24"/>
              </w:rPr>
            </w:pPr>
            <w:r w:rsidRPr="00C94F14">
              <w:rPr>
                <w:rFonts w:ascii="Times New Roman" w:hAnsi="Times New Roman" w:cs="Times New Roman"/>
                <w:sz w:val="24"/>
                <w:szCs w:val="24"/>
              </w:rPr>
              <w:t>Выход: детско-родительские театры</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hideMark/>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Сигеева Т.А.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pStyle w:val="a4"/>
              <w:spacing w:before="0" w:beforeAutospacing="0" w:after="0" w:afterAutospacing="0"/>
              <w:rPr>
                <w:iCs/>
                <w:color w:val="010101"/>
              </w:rPr>
            </w:pPr>
            <w:r w:rsidRPr="00C94F14">
              <w:rPr>
                <w:color w:val="010101"/>
              </w:rPr>
              <w:t>«</w:t>
            </w:r>
            <w:r w:rsidRPr="00C94F14">
              <w:rPr>
                <w:iCs/>
                <w:color w:val="010101"/>
              </w:rPr>
              <w:t>Использование развивающих игр Воскобовича в процессе развития интеллектуально- творческих способностей 4-5 лет»</w:t>
            </w:r>
          </w:p>
          <w:p w:rsidR="00C94F14" w:rsidRPr="00C94F14" w:rsidRDefault="00C94F14" w:rsidP="009E5AC0">
            <w:pPr>
              <w:pStyle w:val="a4"/>
              <w:spacing w:before="0" w:beforeAutospacing="0" w:after="0" w:afterAutospacing="0"/>
              <w:rPr>
                <w:color w:val="010101"/>
              </w:rPr>
            </w:pPr>
            <w:r w:rsidRPr="00C94F14">
              <w:rPr>
                <w:iCs/>
                <w:color w:val="010101"/>
              </w:rPr>
              <w:t>Выход: открытое занятие с детьми для педагогов ДОУ, мастер-класс с родителями по Воскобовичу</w:t>
            </w:r>
          </w:p>
        </w:tc>
      </w:tr>
      <w:tr w:rsidR="00C94F14" w:rsidRPr="00C94F14" w:rsidTr="00C94F14">
        <w:trPr>
          <w:trHeight w:val="1370"/>
        </w:trPr>
        <w:tc>
          <w:tcPr>
            <w:tcW w:w="2552"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Довганенко С.В.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pStyle w:val="1"/>
              <w:spacing w:before="0" w:beforeAutospacing="0" w:after="0" w:afterAutospacing="0"/>
              <w:jc w:val="both"/>
              <w:rPr>
                <w:b w:val="0"/>
                <w:bCs/>
                <w:color w:val="010101"/>
                <w:sz w:val="24"/>
                <w:szCs w:val="24"/>
              </w:rPr>
            </w:pPr>
            <w:r w:rsidRPr="00C94F14">
              <w:rPr>
                <w:b w:val="0"/>
                <w:bCs/>
                <w:color w:val="010101"/>
                <w:sz w:val="24"/>
                <w:szCs w:val="24"/>
              </w:rPr>
              <w:t xml:space="preserve"> «Цифровые технологии  в воспитательно-образовательном процессе с детьми с ОВЗ»</w:t>
            </w:r>
          </w:p>
          <w:p w:rsidR="00C94F14" w:rsidRPr="00C94F14" w:rsidRDefault="00C94F14" w:rsidP="009E5AC0">
            <w:pPr>
              <w:pStyle w:val="1"/>
              <w:spacing w:before="0" w:beforeAutospacing="0" w:after="0" w:afterAutospacing="0"/>
              <w:jc w:val="both"/>
              <w:rPr>
                <w:b w:val="0"/>
                <w:bCs/>
                <w:color w:val="010101"/>
                <w:sz w:val="24"/>
                <w:szCs w:val="24"/>
              </w:rPr>
            </w:pPr>
            <w:r w:rsidRPr="00C94F14">
              <w:rPr>
                <w:b w:val="0"/>
                <w:bCs/>
                <w:color w:val="010101"/>
                <w:sz w:val="24"/>
                <w:szCs w:val="24"/>
              </w:rPr>
              <w:t>Выход: создание и озвучивание детьми авторских мультфильмов с детьми и родителями по разной тематике недель</w:t>
            </w:r>
          </w:p>
          <w:p w:rsidR="00C94F14" w:rsidRPr="00C94F14" w:rsidRDefault="00C94F14" w:rsidP="009E5AC0">
            <w:pPr>
              <w:pStyle w:val="1"/>
              <w:spacing w:before="0" w:beforeAutospacing="0" w:after="0" w:afterAutospacing="0"/>
              <w:jc w:val="both"/>
              <w:rPr>
                <w:b w:val="0"/>
                <w:bCs/>
                <w:color w:val="010101"/>
                <w:sz w:val="24"/>
                <w:szCs w:val="24"/>
              </w:rPr>
            </w:pPr>
            <w:r w:rsidRPr="00C94F14">
              <w:rPr>
                <w:b w:val="0"/>
                <w:bCs/>
                <w:color w:val="010101"/>
                <w:sz w:val="24"/>
                <w:szCs w:val="24"/>
              </w:rPr>
              <w:t>ГМО старшего дошкольного возраста : март 2023г</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hideMark/>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Мулюкина С.В.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sz w:val="24"/>
                <w:szCs w:val="24"/>
              </w:rPr>
              <w:t>Развитие детского туризма как условие освоения дошкольниками социокультурной и природной среды родного края</w:t>
            </w:r>
          </w:p>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sz w:val="24"/>
                <w:szCs w:val="24"/>
              </w:rPr>
              <w:t xml:space="preserve">Выход: кресты с детьми на ориентировку в пространстве </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Никитина Н.В.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jc w:val="both"/>
              <w:rPr>
                <w:rStyle w:val="ab"/>
                <w:rFonts w:ascii="Times New Roman" w:hAnsi="Times New Roman" w:cs="Times New Roman"/>
                <w:b w:val="0"/>
                <w:sz w:val="24"/>
                <w:szCs w:val="24"/>
              </w:rPr>
            </w:pPr>
            <w:r w:rsidRPr="00C94F14">
              <w:rPr>
                <w:rFonts w:ascii="Times New Roman" w:hAnsi="Times New Roman" w:cs="Times New Roman"/>
                <w:sz w:val="24"/>
                <w:szCs w:val="24"/>
                <w:shd w:val="clear" w:color="auto" w:fill="FFFFFF"/>
              </w:rPr>
              <w:t>Разработку инновационных подходов к патриотическому воспитанию</w:t>
            </w:r>
            <w:r w:rsidRPr="00C94F14">
              <w:rPr>
                <w:rStyle w:val="ab"/>
                <w:rFonts w:ascii="Times New Roman" w:hAnsi="Times New Roman" w:cs="Times New Roman"/>
                <w:b w:val="0"/>
                <w:sz w:val="24"/>
                <w:szCs w:val="24"/>
              </w:rPr>
              <w:t xml:space="preserve"> дошкольников.</w:t>
            </w:r>
          </w:p>
          <w:p w:rsidR="00C94F14" w:rsidRPr="00C94F14" w:rsidRDefault="00C94F14" w:rsidP="009E5AC0">
            <w:pPr>
              <w:spacing w:after="0" w:line="240" w:lineRule="auto"/>
              <w:jc w:val="both"/>
              <w:rPr>
                <w:rFonts w:ascii="Times New Roman" w:hAnsi="Times New Roman" w:cs="Times New Roman"/>
                <w:sz w:val="24"/>
                <w:szCs w:val="24"/>
              </w:rPr>
            </w:pPr>
            <w:r w:rsidRPr="00C94F14">
              <w:rPr>
                <w:rStyle w:val="ab"/>
                <w:rFonts w:ascii="Times New Roman" w:hAnsi="Times New Roman" w:cs="Times New Roman"/>
                <w:b w:val="0"/>
                <w:sz w:val="24"/>
                <w:szCs w:val="24"/>
              </w:rPr>
              <w:t xml:space="preserve">Выход: мероприятия в форме клубов, квестов с семьями воспитанников </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hideMark/>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Абрамовская - Величко О.В.</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jc w:val="both"/>
              <w:rPr>
                <w:rFonts w:ascii="Times New Roman" w:eastAsia="Times New Roman" w:hAnsi="Times New Roman" w:cs="Times New Roman"/>
                <w:bCs/>
                <w:sz w:val="24"/>
                <w:szCs w:val="24"/>
              </w:rPr>
            </w:pPr>
            <w:r w:rsidRPr="00C94F14">
              <w:rPr>
                <w:rFonts w:ascii="Times New Roman" w:eastAsia="Times New Roman" w:hAnsi="Times New Roman" w:cs="Times New Roman"/>
                <w:bCs/>
                <w:sz w:val="24"/>
                <w:szCs w:val="24"/>
              </w:rPr>
              <w:t xml:space="preserve"> Продолжение  темы «Формирование патриотических чувств у детей с ОВЗ»</w:t>
            </w:r>
          </w:p>
          <w:p w:rsidR="00C94F14" w:rsidRPr="00C94F14" w:rsidRDefault="00C94F14" w:rsidP="009E5AC0">
            <w:pPr>
              <w:spacing w:after="0" w:line="240" w:lineRule="auto"/>
              <w:jc w:val="both"/>
              <w:rPr>
                <w:rFonts w:ascii="Times New Roman" w:eastAsia="Times New Roman" w:hAnsi="Times New Roman" w:cs="Times New Roman"/>
                <w:bCs/>
                <w:i/>
                <w:sz w:val="24"/>
                <w:szCs w:val="24"/>
              </w:rPr>
            </w:pPr>
            <w:r w:rsidRPr="00C94F14">
              <w:rPr>
                <w:rFonts w:ascii="Times New Roman" w:eastAsia="Times New Roman" w:hAnsi="Times New Roman" w:cs="Times New Roman"/>
                <w:bCs/>
                <w:i/>
                <w:sz w:val="24"/>
                <w:szCs w:val="24"/>
              </w:rPr>
              <w:t>(выход создание книги стихов с иллюстрациями детей)</w:t>
            </w:r>
          </w:p>
          <w:p w:rsidR="00C94F14" w:rsidRPr="00C94F14" w:rsidRDefault="00C94F14" w:rsidP="009E5AC0">
            <w:pPr>
              <w:spacing w:after="0" w:line="240" w:lineRule="auto"/>
              <w:jc w:val="both"/>
              <w:rPr>
                <w:rFonts w:ascii="Times New Roman" w:hAnsi="Times New Roman" w:cs="Times New Roman"/>
                <w:i/>
                <w:sz w:val="24"/>
                <w:szCs w:val="24"/>
              </w:rPr>
            </w:pPr>
            <w:r w:rsidRPr="00C94F14">
              <w:rPr>
                <w:rFonts w:ascii="Times New Roman" w:hAnsi="Times New Roman" w:cs="Times New Roman"/>
                <w:b/>
                <w:bCs/>
                <w:color w:val="010101"/>
                <w:sz w:val="24"/>
                <w:szCs w:val="24"/>
              </w:rPr>
              <w:t>ГМО подготовительного дошкольного возраста : март 2023г</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Ниязова М.С.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jc w:val="both"/>
              <w:rPr>
                <w:rFonts w:ascii="Times New Roman" w:eastAsia="Times New Roman" w:hAnsi="Times New Roman" w:cs="Times New Roman"/>
                <w:color w:val="000000"/>
                <w:sz w:val="24"/>
                <w:szCs w:val="24"/>
              </w:rPr>
            </w:pPr>
            <w:r w:rsidRPr="00C94F14">
              <w:rPr>
                <w:rFonts w:ascii="Times New Roman" w:eastAsia="Times New Roman" w:hAnsi="Times New Roman" w:cs="Times New Roman"/>
                <w:color w:val="000000"/>
                <w:sz w:val="24"/>
                <w:szCs w:val="24"/>
              </w:rPr>
              <w:t>Ранняя профориентация как средство трудового воспитания детей с овз.</w:t>
            </w:r>
          </w:p>
          <w:p w:rsidR="00C94F14" w:rsidRPr="00C94F14" w:rsidRDefault="00C94F14" w:rsidP="009E5AC0">
            <w:pPr>
              <w:spacing w:after="0" w:line="240" w:lineRule="auto"/>
              <w:jc w:val="both"/>
              <w:rPr>
                <w:rFonts w:ascii="Times New Roman" w:eastAsia="Times New Roman" w:hAnsi="Times New Roman" w:cs="Times New Roman"/>
                <w:color w:val="000000"/>
                <w:sz w:val="24"/>
                <w:szCs w:val="24"/>
              </w:rPr>
            </w:pPr>
            <w:r w:rsidRPr="00C94F14">
              <w:rPr>
                <w:rFonts w:ascii="Times New Roman" w:eastAsia="Times New Roman" w:hAnsi="Times New Roman" w:cs="Times New Roman"/>
                <w:color w:val="000000"/>
                <w:sz w:val="24"/>
                <w:szCs w:val="24"/>
              </w:rPr>
              <w:t>Выход: проект «Профессии наших родителей», «Родительские уроки».</w:t>
            </w:r>
          </w:p>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hAnsi="Times New Roman" w:cs="Times New Roman"/>
                <w:b/>
                <w:bCs/>
                <w:color w:val="010101"/>
                <w:sz w:val="24"/>
                <w:szCs w:val="24"/>
              </w:rPr>
              <w:t>ГМО подготовительного дошкольного возраста : март 2023г</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hideMark/>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Батурина  М.Н.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 xml:space="preserve"> «Организация центров активности во второй младшей группе в соответствии с тематическими неделями»</w:t>
            </w:r>
          </w:p>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 xml:space="preserve">Выход: открытый показ организации самостоятельной деятельности детей в активных центрах </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hideMark/>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Магомедова Г.М.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pStyle w:val="1"/>
              <w:shd w:val="clear" w:color="auto" w:fill="FFFFFF"/>
              <w:spacing w:before="0" w:beforeAutospacing="0" w:after="0" w:afterAutospacing="0"/>
              <w:rPr>
                <w:b w:val="0"/>
                <w:bCs/>
                <w:sz w:val="24"/>
                <w:szCs w:val="24"/>
              </w:rPr>
            </w:pPr>
            <w:r w:rsidRPr="00C94F14">
              <w:rPr>
                <w:b w:val="0"/>
                <w:bCs/>
                <w:sz w:val="24"/>
                <w:szCs w:val="24"/>
              </w:rPr>
              <w:t>«LEGO-конструирование, как средство развития технического творчества детей»</w:t>
            </w:r>
          </w:p>
          <w:p w:rsidR="00C94F14" w:rsidRPr="00C94F14" w:rsidRDefault="00C94F14" w:rsidP="009E5AC0">
            <w:pPr>
              <w:pStyle w:val="1"/>
              <w:shd w:val="clear" w:color="auto" w:fill="FFFFFF"/>
              <w:spacing w:before="0" w:beforeAutospacing="0" w:after="0" w:afterAutospacing="0"/>
              <w:rPr>
                <w:b w:val="0"/>
                <w:sz w:val="24"/>
                <w:szCs w:val="24"/>
              </w:rPr>
            </w:pPr>
            <w:r w:rsidRPr="00C94F14">
              <w:rPr>
                <w:b w:val="0"/>
                <w:bCs/>
                <w:sz w:val="24"/>
                <w:szCs w:val="24"/>
              </w:rPr>
              <w:t xml:space="preserve">Выход: представление проектов детей </w:t>
            </w:r>
          </w:p>
          <w:p w:rsidR="00C94F14" w:rsidRPr="00C94F14" w:rsidRDefault="00C94F14" w:rsidP="009E5AC0">
            <w:pPr>
              <w:spacing w:after="0" w:line="240" w:lineRule="auto"/>
              <w:jc w:val="both"/>
              <w:rPr>
                <w:rFonts w:ascii="Times New Roman" w:hAnsi="Times New Roman" w:cs="Times New Roman"/>
                <w:sz w:val="24"/>
                <w:szCs w:val="24"/>
              </w:rPr>
            </w:pPr>
            <w:r w:rsidRPr="00C94F14">
              <w:rPr>
                <w:rFonts w:ascii="Times New Roman" w:eastAsia="Times New Roman" w:hAnsi="Times New Roman" w:cs="Times New Roman"/>
                <w:iCs/>
                <w:sz w:val="24"/>
                <w:szCs w:val="24"/>
              </w:rPr>
              <w:t xml:space="preserve"> </w:t>
            </w:r>
            <w:r w:rsidRPr="00C94F14">
              <w:rPr>
                <w:rFonts w:ascii="Times New Roman" w:hAnsi="Times New Roman" w:cs="Times New Roman"/>
                <w:b/>
                <w:bCs/>
                <w:color w:val="010101"/>
                <w:sz w:val="24"/>
                <w:szCs w:val="24"/>
              </w:rPr>
              <w:t>Конкурс по легоконструированию  : март 2023г</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Махмудова Г.А. воспитатель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8803FF" w:rsidP="009E5AC0">
            <w:pPr>
              <w:pStyle w:val="a4"/>
              <w:spacing w:before="0" w:beforeAutospacing="0" w:after="0" w:afterAutospacing="0"/>
            </w:pPr>
            <w:hyperlink r:id="rId7" w:tgtFrame="_blank" w:history="1">
              <w:r w:rsidR="00C94F14" w:rsidRPr="00C94F14">
                <w:rPr>
                  <w:rStyle w:val="ac"/>
                  <w:color w:val="auto"/>
                  <w:u w:val="none"/>
                  <w:shd w:val="clear" w:color="auto" w:fill="FFFFFF"/>
                </w:rPr>
                <w:t> «Совместная работа детского сада и семьи по гендерному воспитанию подрастающего поколения»</w:t>
              </w:r>
            </w:hyperlink>
          </w:p>
          <w:p w:rsidR="00C94F14" w:rsidRPr="00C94F14" w:rsidRDefault="00C94F14" w:rsidP="009E5AC0">
            <w:pPr>
              <w:pStyle w:val="a4"/>
              <w:spacing w:before="0" w:beforeAutospacing="0" w:after="0" w:afterAutospacing="0"/>
              <w:rPr>
                <w:lang w:eastAsia="en-US"/>
              </w:rPr>
            </w:pPr>
            <w:r w:rsidRPr="00C94F14">
              <w:rPr>
                <w:lang w:eastAsia="en-US"/>
              </w:rPr>
              <w:t>Выход: мероприятия с детьми и родителями ( Коса – девичья кросса, Богатыри,   Этикет в общении между мальчиками и девочками,  и т.д)</w:t>
            </w:r>
          </w:p>
          <w:p w:rsidR="00C94F14" w:rsidRPr="00C94F14" w:rsidRDefault="00C94F14" w:rsidP="009E5AC0">
            <w:pPr>
              <w:pStyle w:val="a4"/>
              <w:spacing w:before="0" w:beforeAutospacing="0" w:after="0" w:afterAutospacing="0"/>
              <w:rPr>
                <w:lang w:eastAsia="en-US"/>
              </w:rPr>
            </w:pPr>
            <w:r w:rsidRPr="00C94F14">
              <w:rPr>
                <w:b/>
                <w:bCs/>
              </w:rPr>
              <w:t>ГМО младшего  дошкольного возраста : март 2023г</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Пацер Л.Н. музыкальный руководитель</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pStyle w:val="a4"/>
              <w:spacing w:before="0" w:beforeAutospacing="0" w:after="0" w:afterAutospacing="0"/>
              <w:jc w:val="both"/>
              <w:rPr>
                <w:color w:val="000000"/>
              </w:rPr>
            </w:pPr>
            <w:r w:rsidRPr="00C94F14">
              <w:rPr>
                <w:color w:val="000000"/>
              </w:rPr>
              <w:t xml:space="preserve"> «Инновационные формы работы с музыкально-одаренными детьми»</w:t>
            </w:r>
          </w:p>
          <w:p w:rsidR="00C94F14" w:rsidRPr="00C94F14" w:rsidRDefault="00C94F14" w:rsidP="009E5AC0">
            <w:pPr>
              <w:pStyle w:val="a4"/>
              <w:spacing w:before="0" w:beforeAutospacing="0" w:after="0" w:afterAutospacing="0"/>
              <w:jc w:val="both"/>
              <w:rPr>
                <w:color w:val="000000"/>
              </w:rPr>
            </w:pPr>
            <w:r w:rsidRPr="00C94F14">
              <w:rPr>
                <w:color w:val="000000"/>
              </w:rPr>
              <w:t xml:space="preserve">Выход: создание ансамбля в ДОУ, выступления на уровне детского сада и города. </w:t>
            </w:r>
          </w:p>
          <w:p w:rsidR="00C94F14" w:rsidRPr="00C94F14" w:rsidRDefault="00C94F14" w:rsidP="009E5AC0">
            <w:pPr>
              <w:pStyle w:val="a4"/>
              <w:spacing w:before="0" w:beforeAutospacing="0" w:after="0" w:afterAutospacing="0"/>
              <w:jc w:val="both"/>
              <w:rPr>
                <w:lang w:eastAsia="en-US"/>
              </w:rPr>
            </w:pP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lastRenderedPageBreak/>
              <w:t>Сафарова Н.В. логопед</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pStyle w:val="a4"/>
              <w:spacing w:before="0" w:beforeAutospacing="0" w:after="0" w:afterAutospacing="0"/>
              <w:jc w:val="both"/>
              <w:rPr>
                <w:lang w:eastAsia="en-US"/>
              </w:rPr>
            </w:pPr>
            <w:r w:rsidRPr="00C94F14">
              <w:rPr>
                <w:lang w:eastAsia="en-US"/>
              </w:rPr>
              <w:t xml:space="preserve">Образовательные возможности детской журналистики в речевом развитии дошкольников. </w:t>
            </w:r>
          </w:p>
        </w:tc>
      </w:tr>
      <w:tr w:rsidR="00C94F14" w:rsidRPr="00C94F14" w:rsidTr="00C94F14">
        <w:trPr>
          <w:trHeight w:val="243"/>
        </w:trPr>
        <w:tc>
          <w:tcPr>
            <w:tcW w:w="2552" w:type="dxa"/>
            <w:tcBorders>
              <w:top w:val="single" w:sz="4" w:space="0" w:color="auto"/>
              <w:left w:val="single" w:sz="4" w:space="0" w:color="auto"/>
              <w:bottom w:val="single" w:sz="4" w:space="0" w:color="auto"/>
              <w:right w:val="single" w:sz="4" w:space="0" w:color="auto"/>
            </w:tcBorders>
            <w:hideMark/>
          </w:tcPr>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Яросрославкая В.Р.</w:t>
            </w:r>
          </w:p>
          <w:p w:rsidR="00C94F14" w:rsidRPr="00C94F14" w:rsidRDefault="00C94F14" w:rsidP="009E5AC0">
            <w:pPr>
              <w:spacing w:after="0" w:line="240" w:lineRule="auto"/>
              <w:rPr>
                <w:rFonts w:ascii="Times New Roman" w:hAnsi="Times New Roman" w:cs="Times New Roman"/>
                <w:sz w:val="24"/>
                <w:szCs w:val="24"/>
              </w:rPr>
            </w:pPr>
            <w:r w:rsidRPr="00C94F14">
              <w:rPr>
                <w:rFonts w:ascii="Times New Roman" w:hAnsi="Times New Roman" w:cs="Times New Roman"/>
                <w:sz w:val="24"/>
                <w:szCs w:val="24"/>
              </w:rPr>
              <w:t>Физ. -инструктор</w:t>
            </w:r>
          </w:p>
        </w:tc>
        <w:tc>
          <w:tcPr>
            <w:tcW w:w="7116" w:type="dxa"/>
            <w:tcBorders>
              <w:top w:val="single" w:sz="4" w:space="0" w:color="auto"/>
              <w:left w:val="single" w:sz="4" w:space="0" w:color="auto"/>
              <w:bottom w:val="single" w:sz="4" w:space="0" w:color="auto"/>
              <w:right w:val="single" w:sz="4" w:space="0" w:color="auto"/>
            </w:tcBorders>
          </w:tcPr>
          <w:p w:rsidR="00C94F14" w:rsidRPr="00C94F14" w:rsidRDefault="00C94F14" w:rsidP="009E5AC0">
            <w:pPr>
              <w:pStyle w:val="a4"/>
              <w:spacing w:before="0" w:beforeAutospacing="0" w:after="0" w:afterAutospacing="0"/>
              <w:jc w:val="both"/>
              <w:rPr>
                <w:bCs/>
                <w:shd w:val="clear" w:color="auto" w:fill="FFFFFF"/>
                <w:lang w:eastAsia="en-US"/>
              </w:rPr>
            </w:pPr>
            <w:r w:rsidRPr="00C94F14">
              <w:rPr>
                <w:bCs/>
                <w:shd w:val="clear" w:color="auto" w:fill="FFFFFF"/>
                <w:lang w:eastAsia="en-US"/>
              </w:rPr>
              <w:t>Акробатика с детьми.</w:t>
            </w:r>
          </w:p>
          <w:p w:rsidR="00C94F14" w:rsidRPr="00C94F14" w:rsidRDefault="00C94F14" w:rsidP="009E5AC0">
            <w:pPr>
              <w:pStyle w:val="a4"/>
              <w:spacing w:before="0" w:beforeAutospacing="0" w:after="0" w:afterAutospacing="0"/>
              <w:jc w:val="both"/>
              <w:rPr>
                <w:bCs/>
                <w:shd w:val="clear" w:color="auto" w:fill="FFFFFF"/>
                <w:lang w:eastAsia="en-US"/>
              </w:rPr>
            </w:pPr>
            <w:r w:rsidRPr="00C94F14">
              <w:rPr>
                <w:bCs/>
                <w:shd w:val="clear" w:color="auto" w:fill="FFFFFF"/>
                <w:lang w:eastAsia="en-US"/>
              </w:rPr>
              <w:t>Выход: акробатическая композиция</w:t>
            </w:r>
          </w:p>
        </w:tc>
      </w:tr>
    </w:tbl>
    <w:p w:rsidR="00141A2D" w:rsidRDefault="00141A2D" w:rsidP="003F6DDA">
      <w:pPr>
        <w:pStyle w:val="2b"/>
        <w:jc w:val="center"/>
        <w:rPr>
          <w:rStyle w:val="2a"/>
          <w:rFonts w:ascii="Times New Roman" w:hAnsi="Times New Roman" w:cs="Times New Roman"/>
          <w:b/>
          <w:bCs/>
          <w:sz w:val="24"/>
          <w:szCs w:val="24"/>
        </w:rPr>
      </w:pPr>
    </w:p>
    <w:p w:rsidR="003F6DDA" w:rsidRPr="00DF3ADC" w:rsidRDefault="003F6DDA" w:rsidP="003F6DDA">
      <w:pPr>
        <w:pStyle w:val="2b"/>
        <w:jc w:val="center"/>
        <w:rPr>
          <w:rStyle w:val="2a"/>
          <w:rFonts w:ascii="Times New Roman" w:hAnsi="Times New Roman" w:cs="Times New Roman"/>
          <w:b/>
          <w:bCs/>
          <w:sz w:val="24"/>
          <w:szCs w:val="24"/>
        </w:rPr>
      </w:pPr>
      <w:r>
        <w:rPr>
          <w:rStyle w:val="2a"/>
          <w:rFonts w:ascii="Times New Roman" w:hAnsi="Times New Roman" w:cs="Times New Roman"/>
          <w:b/>
          <w:bCs/>
          <w:sz w:val="24"/>
          <w:szCs w:val="24"/>
        </w:rPr>
        <w:t>3.</w:t>
      </w:r>
      <w:r w:rsidRPr="00DF3ADC">
        <w:rPr>
          <w:rStyle w:val="2a"/>
          <w:rFonts w:ascii="Times New Roman" w:hAnsi="Times New Roman" w:cs="Times New Roman"/>
          <w:b/>
          <w:bCs/>
          <w:sz w:val="24"/>
          <w:szCs w:val="24"/>
        </w:rPr>
        <w:t>7. Открытые просмотры педагогической деятельности</w:t>
      </w:r>
    </w:p>
    <w:p w:rsidR="00DF3ADC" w:rsidRPr="00DF3ADC" w:rsidRDefault="00DF3ADC" w:rsidP="00DF3ADC">
      <w:pPr>
        <w:shd w:val="clear" w:color="auto" w:fill="FFFFFF" w:themeFill="background1"/>
        <w:spacing w:after="0" w:line="240" w:lineRule="auto"/>
        <w:ind w:firstLine="709"/>
        <w:jc w:val="center"/>
        <w:rPr>
          <w:rFonts w:ascii="Times New Roman" w:hAnsi="Times New Roman" w:cs="Times New Roman"/>
          <w:b/>
          <w:sz w:val="24"/>
          <w:szCs w:val="24"/>
        </w:rPr>
      </w:pPr>
      <w:r w:rsidRPr="00DF3ADC">
        <w:rPr>
          <w:rFonts w:ascii="Times New Roman" w:hAnsi="Times New Roman" w:cs="Times New Roman"/>
          <w:b/>
          <w:sz w:val="24"/>
          <w:szCs w:val="24"/>
        </w:rPr>
        <w:t>Календарно-тематическое планирование воспитательной работы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3147"/>
      </w:tblGrid>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w:t>
            </w:r>
          </w:p>
        </w:tc>
        <w:tc>
          <w:tcPr>
            <w:tcW w:w="5387" w:type="dxa"/>
          </w:tcPr>
          <w:p w:rsidR="00DF3ADC" w:rsidRPr="003A3A1C" w:rsidRDefault="00DF3ADC" w:rsidP="009E5AC0">
            <w:pPr>
              <w:spacing w:after="0" w:line="240" w:lineRule="auto"/>
              <w:ind w:right="-108"/>
              <w:rPr>
                <w:rFonts w:ascii="Times New Roman" w:hAnsi="Times New Roman" w:cs="Times New Roman"/>
                <w:sz w:val="24"/>
                <w:szCs w:val="24"/>
              </w:rPr>
            </w:pPr>
            <w:r w:rsidRPr="0033040C">
              <w:rPr>
                <w:rFonts w:ascii="Times New Roman" w:eastAsia="Calibri" w:hAnsi="Times New Roman" w:cs="Times New Roman"/>
                <w:b/>
                <w:sz w:val="24"/>
                <w:szCs w:val="24"/>
              </w:rPr>
              <w:t>Наименование мероприятий</w:t>
            </w:r>
          </w:p>
        </w:tc>
        <w:tc>
          <w:tcPr>
            <w:tcW w:w="3147" w:type="dxa"/>
          </w:tcPr>
          <w:p w:rsidR="00DF3ADC" w:rsidRDefault="00DF3ADC" w:rsidP="009E5AC0">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DF3ADC" w:rsidRPr="003A3A1C" w:rsidTr="009E5AC0">
        <w:tc>
          <w:tcPr>
            <w:tcW w:w="709" w:type="dxa"/>
          </w:tcPr>
          <w:p w:rsidR="00DF3ADC" w:rsidRDefault="00DF3ADC" w:rsidP="009E5AC0">
            <w:pPr>
              <w:spacing w:after="0" w:line="240" w:lineRule="auto"/>
              <w:ind w:right="-143"/>
              <w:jc w:val="center"/>
              <w:rPr>
                <w:rFonts w:ascii="Times New Roman" w:hAnsi="Times New Roman" w:cs="Times New Roman"/>
                <w:sz w:val="24"/>
                <w:szCs w:val="24"/>
              </w:rPr>
            </w:pPr>
          </w:p>
        </w:tc>
        <w:tc>
          <w:tcPr>
            <w:tcW w:w="8534" w:type="dxa"/>
            <w:gridSpan w:val="2"/>
          </w:tcPr>
          <w:p w:rsidR="00DF3ADC" w:rsidRPr="00016E7A" w:rsidRDefault="00DF3ADC" w:rsidP="009E5AC0">
            <w:pPr>
              <w:spacing w:after="0" w:line="240" w:lineRule="auto"/>
              <w:ind w:left="-116" w:right="-143"/>
              <w:jc w:val="center"/>
              <w:rPr>
                <w:rFonts w:ascii="Times New Roman" w:hAnsi="Times New Roman" w:cs="Times New Roman"/>
                <w:b/>
                <w:sz w:val="24"/>
                <w:szCs w:val="24"/>
              </w:rPr>
            </w:pPr>
            <w:r w:rsidRPr="00016E7A">
              <w:rPr>
                <w:rFonts w:ascii="Times New Roman" w:eastAsia="Calibri" w:hAnsi="Times New Roman" w:cs="Times New Roman"/>
                <w:b/>
                <w:sz w:val="24"/>
                <w:szCs w:val="24"/>
              </w:rPr>
              <w:t xml:space="preserve">Сентябрь </w:t>
            </w:r>
          </w:p>
        </w:tc>
      </w:tr>
      <w:tr w:rsidR="00DF3ADC" w:rsidRPr="003A3A1C" w:rsidTr="009E5AC0">
        <w:tc>
          <w:tcPr>
            <w:tcW w:w="709" w:type="dxa"/>
          </w:tcPr>
          <w:p w:rsidR="00DF3ADC" w:rsidRPr="00016E7A" w:rsidRDefault="00DF3ADC" w:rsidP="00C447A9">
            <w:pPr>
              <w:pStyle w:val="a6"/>
              <w:numPr>
                <w:ilvl w:val="0"/>
                <w:numId w:val="20"/>
              </w:numPr>
              <w:spacing w:after="0" w:line="240" w:lineRule="auto"/>
              <w:ind w:right="-143"/>
              <w:jc w:val="center"/>
            </w:pPr>
          </w:p>
        </w:tc>
        <w:tc>
          <w:tcPr>
            <w:tcW w:w="5387" w:type="dxa"/>
          </w:tcPr>
          <w:p w:rsidR="00DF3ADC" w:rsidRPr="0069088D" w:rsidRDefault="00DF3ADC" w:rsidP="009E5AC0">
            <w:pPr>
              <w:spacing w:after="0" w:line="240" w:lineRule="auto"/>
              <w:ind w:right="-108"/>
              <w:rPr>
                <w:rFonts w:ascii="Times New Roman" w:eastAsia="Calibri" w:hAnsi="Times New Roman" w:cs="Times New Roman"/>
                <w:sz w:val="24"/>
                <w:szCs w:val="24"/>
              </w:rPr>
            </w:pPr>
            <w:r w:rsidRPr="0069088D">
              <w:rPr>
                <w:rFonts w:ascii="Times New Roman" w:eastAsia="Calibri" w:hAnsi="Times New Roman" w:cs="Times New Roman"/>
                <w:sz w:val="24"/>
                <w:szCs w:val="24"/>
              </w:rPr>
              <w:t>Развлечение «День знаний»</w:t>
            </w:r>
          </w:p>
        </w:tc>
        <w:tc>
          <w:tcPr>
            <w:tcW w:w="3147" w:type="dxa"/>
          </w:tcPr>
          <w:p w:rsidR="00DF3ADC" w:rsidRDefault="00DF3ADC" w:rsidP="009E5AC0">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 xml:space="preserve"> Музыкальный руководитель, воспитатели </w:t>
            </w:r>
          </w:p>
        </w:tc>
      </w:tr>
      <w:tr w:rsidR="00DF3ADC" w:rsidRPr="003A3A1C" w:rsidTr="009E5AC0">
        <w:tc>
          <w:tcPr>
            <w:tcW w:w="709" w:type="dxa"/>
          </w:tcPr>
          <w:p w:rsidR="00DF3ADC" w:rsidRPr="00016E7A" w:rsidRDefault="00DF3ADC" w:rsidP="00C447A9">
            <w:pPr>
              <w:pStyle w:val="a6"/>
              <w:numPr>
                <w:ilvl w:val="0"/>
                <w:numId w:val="20"/>
              </w:numPr>
              <w:spacing w:after="0" w:line="240" w:lineRule="auto"/>
              <w:ind w:right="-143"/>
              <w:jc w:val="center"/>
            </w:pPr>
          </w:p>
        </w:tc>
        <w:tc>
          <w:tcPr>
            <w:tcW w:w="5387" w:type="dxa"/>
          </w:tcPr>
          <w:p w:rsidR="00DF3ADC" w:rsidRDefault="00DF3ADC" w:rsidP="009E5AC0">
            <w:pPr>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 xml:space="preserve">Широкомасштабная операция «Год» Этап «Осень» </w:t>
            </w:r>
          </w:p>
        </w:tc>
        <w:tc>
          <w:tcPr>
            <w:tcW w:w="3147" w:type="dxa"/>
          </w:tcPr>
          <w:p w:rsidR="00DF3ADC" w:rsidRDefault="00DF3ADC" w:rsidP="009E5AC0">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Заместитель заведующего</w:t>
            </w:r>
          </w:p>
        </w:tc>
      </w:tr>
      <w:tr w:rsidR="00DF3ADC" w:rsidRPr="003A3A1C" w:rsidTr="009E5AC0">
        <w:tc>
          <w:tcPr>
            <w:tcW w:w="709" w:type="dxa"/>
          </w:tcPr>
          <w:p w:rsidR="00DF3ADC" w:rsidRPr="00016E7A" w:rsidRDefault="00DF3ADC" w:rsidP="00C447A9">
            <w:pPr>
              <w:pStyle w:val="a6"/>
              <w:numPr>
                <w:ilvl w:val="0"/>
                <w:numId w:val="20"/>
              </w:numPr>
              <w:spacing w:after="0" w:line="240" w:lineRule="auto"/>
              <w:ind w:right="-143"/>
              <w:jc w:val="center"/>
            </w:pPr>
          </w:p>
        </w:tc>
        <w:tc>
          <w:tcPr>
            <w:tcW w:w="5387" w:type="dxa"/>
          </w:tcPr>
          <w:p w:rsidR="00DF3ADC" w:rsidRPr="003A3A1C" w:rsidRDefault="00DF3ADC" w:rsidP="009E5AC0">
            <w:pPr>
              <w:spacing w:after="0" w:line="240" w:lineRule="auto"/>
              <w:ind w:right="-108"/>
              <w:rPr>
                <w:rFonts w:ascii="Times New Roman" w:hAnsi="Times New Roman" w:cs="Times New Roman"/>
                <w:sz w:val="24"/>
                <w:szCs w:val="24"/>
              </w:rPr>
            </w:pPr>
            <w:r w:rsidRPr="003A3A1C">
              <w:rPr>
                <w:rFonts w:ascii="Times New Roman" w:hAnsi="Times New Roman" w:cs="Times New Roman"/>
                <w:sz w:val="24"/>
                <w:szCs w:val="24"/>
              </w:rPr>
              <w:t>Выставка детских работ «</w:t>
            </w:r>
            <w:r>
              <w:rPr>
                <w:rFonts w:ascii="Times New Roman" w:hAnsi="Times New Roman" w:cs="Times New Roman"/>
                <w:sz w:val="24"/>
                <w:szCs w:val="24"/>
              </w:rPr>
              <w:t>ПДД глазами детей</w:t>
            </w:r>
            <w:r w:rsidRPr="003A3A1C">
              <w:rPr>
                <w:rFonts w:ascii="Times New Roman" w:hAnsi="Times New Roman" w:cs="Times New Roman"/>
                <w:sz w:val="24"/>
                <w:szCs w:val="24"/>
              </w:rPr>
              <w:t>»</w:t>
            </w:r>
          </w:p>
        </w:tc>
        <w:tc>
          <w:tcPr>
            <w:tcW w:w="3147" w:type="dxa"/>
          </w:tcPr>
          <w:p w:rsidR="00DF3ADC" w:rsidRPr="003A3A1C" w:rsidRDefault="00DF3ADC" w:rsidP="009E5AC0">
            <w:pPr>
              <w:spacing w:after="0" w:line="240" w:lineRule="auto"/>
              <w:ind w:left="-116" w:right="-143"/>
              <w:jc w:val="center"/>
              <w:rPr>
                <w:rFonts w:ascii="Times New Roman" w:hAnsi="Times New Roman" w:cs="Times New Roman"/>
                <w:sz w:val="24"/>
                <w:szCs w:val="24"/>
              </w:rPr>
            </w:pPr>
            <w:r w:rsidRPr="003A3A1C">
              <w:rPr>
                <w:rFonts w:ascii="Times New Roman" w:hAnsi="Times New Roman" w:cs="Times New Roman"/>
                <w:sz w:val="24"/>
                <w:szCs w:val="24"/>
              </w:rPr>
              <w:t>Воспитатели</w:t>
            </w:r>
            <w:r>
              <w:rPr>
                <w:rFonts w:ascii="Times New Roman" w:hAnsi="Times New Roman" w:cs="Times New Roman"/>
                <w:sz w:val="24"/>
                <w:szCs w:val="24"/>
              </w:rPr>
              <w:t xml:space="preserve"> групп</w:t>
            </w:r>
          </w:p>
        </w:tc>
      </w:tr>
      <w:tr w:rsidR="00DF3ADC" w:rsidRPr="003A3A1C" w:rsidTr="009E5AC0">
        <w:tc>
          <w:tcPr>
            <w:tcW w:w="709" w:type="dxa"/>
          </w:tcPr>
          <w:p w:rsidR="00DF3ADC" w:rsidRPr="00016E7A" w:rsidRDefault="00DF3ADC" w:rsidP="00C447A9">
            <w:pPr>
              <w:pStyle w:val="a6"/>
              <w:numPr>
                <w:ilvl w:val="0"/>
                <w:numId w:val="20"/>
              </w:numPr>
              <w:spacing w:after="0" w:line="240" w:lineRule="auto"/>
              <w:ind w:right="-143"/>
              <w:jc w:val="center"/>
            </w:pPr>
          </w:p>
        </w:tc>
        <w:tc>
          <w:tcPr>
            <w:tcW w:w="5387" w:type="dxa"/>
          </w:tcPr>
          <w:p w:rsidR="00DF3ADC" w:rsidRDefault="00DF3ADC" w:rsidP="009E5A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Безопасное поведение на улицах города:</w:t>
            </w:r>
          </w:p>
          <w:p w:rsidR="00DF3ADC" w:rsidRPr="003A3A1C" w:rsidRDefault="00DF3ADC" w:rsidP="009E5AC0">
            <w:pPr>
              <w:spacing w:after="0" w:line="240" w:lineRule="auto"/>
              <w:ind w:right="-108"/>
              <w:rPr>
                <w:rFonts w:ascii="Times New Roman" w:hAnsi="Times New Roman" w:cs="Times New Roman"/>
                <w:sz w:val="24"/>
                <w:szCs w:val="24"/>
              </w:rPr>
            </w:pPr>
            <w:r w:rsidRPr="003A3A1C">
              <w:rPr>
                <w:rFonts w:ascii="Times New Roman" w:hAnsi="Times New Roman" w:cs="Times New Roman"/>
                <w:sz w:val="24"/>
                <w:szCs w:val="24"/>
              </w:rPr>
              <w:t>Акция «Внимание, дети!»</w:t>
            </w:r>
          </w:p>
        </w:tc>
        <w:tc>
          <w:tcPr>
            <w:tcW w:w="3147" w:type="dxa"/>
          </w:tcPr>
          <w:p w:rsidR="00DF3ADC" w:rsidRPr="003A3A1C" w:rsidRDefault="00DF3ADC" w:rsidP="009E5AC0">
            <w:pPr>
              <w:spacing w:after="0" w:line="240" w:lineRule="auto"/>
              <w:ind w:left="-116" w:right="-143"/>
              <w:jc w:val="center"/>
              <w:rPr>
                <w:rFonts w:ascii="Times New Roman" w:hAnsi="Times New Roman" w:cs="Times New Roman"/>
                <w:sz w:val="24"/>
                <w:szCs w:val="24"/>
              </w:rPr>
            </w:pPr>
            <w:r w:rsidRPr="003A3A1C">
              <w:rPr>
                <w:rFonts w:ascii="Times New Roman" w:hAnsi="Times New Roman" w:cs="Times New Roman"/>
                <w:sz w:val="24"/>
                <w:szCs w:val="24"/>
              </w:rPr>
              <w:t>Воспитатели</w:t>
            </w:r>
            <w:r>
              <w:rPr>
                <w:rFonts w:ascii="Times New Roman" w:hAnsi="Times New Roman" w:cs="Times New Roman"/>
                <w:sz w:val="24"/>
                <w:szCs w:val="24"/>
              </w:rPr>
              <w:t xml:space="preserve"> групп</w:t>
            </w:r>
          </w:p>
        </w:tc>
      </w:tr>
      <w:tr w:rsidR="00DF3ADC" w:rsidRPr="003A3A1C" w:rsidTr="009E5AC0">
        <w:tc>
          <w:tcPr>
            <w:tcW w:w="709" w:type="dxa"/>
          </w:tcPr>
          <w:p w:rsidR="00DF3ADC" w:rsidRPr="00016E7A" w:rsidRDefault="00DF3ADC" w:rsidP="00C447A9">
            <w:pPr>
              <w:pStyle w:val="a6"/>
              <w:numPr>
                <w:ilvl w:val="0"/>
                <w:numId w:val="20"/>
              </w:numPr>
              <w:spacing w:after="0" w:line="240" w:lineRule="auto"/>
              <w:ind w:right="-143"/>
              <w:jc w:val="center"/>
            </w:pPr>
          </w:p>
        </w:tc>
        <w:tc>
          <w:tcPr>
            <w:tcW w:w="5387" w:type="dxa"/>
          </w:tcPr>
          <w:p w:rsidR="00DF3ADC" w:rsidRPr="004305B0" w:rsidRDefault="00DF3ADC" w:rsidP="009E5AC0">
            <w:pPr>
              <w:spacing w:after="0" w:line="240" w:lineRule="auto"/>
              <w:ind w:right="-108"/>
              <w:rPr>
                <w:rFonts w:ascii="Times New Roman" w:hAnsi="Times New Roman" w:cs="Times New Roman"/>
                <w:sz w:val="24"/>
                <w:szCs w:val="24"/>
              </w:rPr>
            </w:pPr>
            <w:r w:rsidRPr="004305B0">
              <w:rPr>
                <w:rFonts w:ascii="Times New Roman" w:hAnsi="Times New Roman" w:cs="Times New Roman"/>
                <w:color w:val="000000"/>
                <w:sz w:val="24"/>
                <w:szCs w:val="24"/>
                <w:lang w:bidi="ru-RU"/>
              </w:rPr>
              <w:t>Акция «Мы за здоровое питание»</w:t>
            </w:r>
            <w:r w:rsidRPr="004305B0">
              <w:rPr>
                <w:rFonts w:ascii="Times New Roman" w:hAnsi="Times New Roman" w:cs="Times New Roman"/>
                <w:bCs/>
                <w:iCs/>
                <w:color w:val="000000"/>
                <w:sz w:val="24"/>
                <w:szCs w:val="24"/>
                <w:lang w:bidi="ru-RU"/>
              </w:rPr>
              <w:t>3 неделя сентября</w:t>
            </w:r>
          </w:p>
        </w:tc>
        <w:tc>
          <w:tcPr>
            <w:tcW w:w="3147" w:type="dxa"/>
          </w:tcPr>
          <w:p w:rsidR="00DF3ADC" w:rsidRPr="004305B0" w:rsidRDefault="00DF3ADC" w:rsidP="009E5AC0">
            <w:pPr>
              <w:spacing w:after="0" w:line="240" w:lineRule="auto"/>
              <w:ind w:left="-116" w:right="-143"/>
              <w:jc w:val="center"/>
              <w:rPr>
                <w:rFonts w:ascii="Times New Roman" w:hAnsi="Times New Roman" w:cs="Times New Roman"/>
                <w:sz w:val="24"/>
                <w:szCs w:val="24"/>
              </w:rPr>
            </w:pPr>
            <w:r w:rsidRPr="004305B0">
              <w:rPr>
                <w:rFonts w:ascii="Times New Roman" w:hAnsi="Times New Roman" w:cs="Times New Roman"/>
                <w:color w:val="000000"/>
                <w:sz w:val="24"/>
                <w:szCs w:val="24"/>
                <w:lang w:bidi="ru-RU"/>
              </w:rPr>
              <w:t>Воспитатели групп</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p>
        </w:tc>
        <w:tc>
          <w:tcPr>
            <w:tcW w:w="8534" w:type="dxa"/>
            <w:gridSpan w:val="2"/>
          </w:tcPr>
          <w:p w:rsidR="00DF3ADC" w:rsidRPr="00CD20FD" w:rsidRDefault="00DF3ADC" w:rsidP="009E5AC0">
            <w:pPr>
              <w:spacing w:after="0" w:line="240" w:lineRule="auto"/>
              <w:ind w:left="-116" w:right="-143"/>
              <w:jc w:val="center"/>
              <w:rPr>
                <w:rFonts w:ascii="Times New Roman" w:hAnsi="Times New Roman" w:cs="Times New Roman"/>
                <w:b/>
                <w:sz w:val="24"/>
                <w:szCs w:val="24"/>
              </w:rPr>
            </w:pPr>
            <w:r w:rsidRPr="00CD20FD">
              <w:rPr>
                <w:rFonts w:ascii="Times New Roman" w:hAnsi="Times New Roman" w:cs="Times New Roman"/>
                <w:b/>
                <w:sz w:val="24"/>
                <w:szCs w:val="24"/>
              </w:rPr>
              <w:t>октябрь</w:t>
            </w:r>
          </w:p>
        </w:tc>
      </w:tr>
      <w:tr w:rsidR="00DF3ADC" w:rsidRPr="003A3A1C" w:rsidTr="009E5AC0">
        <w:tc>
          <w:tcPr>
            <w:tcW w:w="709" w:type="dxa"/>
          </w:tcPr>
          <w:p w:rsidR="00DF3ADC" w:rsidRPr="00AD10C4" w:rsidRDefault="00DF3ADC" w:rsidP="00C447A9">
            <w:pPr>
              <w:pStyle w:val="a6"/>
              <w:numPr>
                <w:ilvl w:val="0"/>
                <w:numId w:val="21"/>
              </w:numPr>
              <w:spacing w:after="0" w:line="240" w:lineRule="auto"/>
              <w:ind w:right="-143"/>
              <w:jc w:val="center"/>
            </w:pPr>
          </w:p>
        </w:tc>
        <w:tc>
          <w:tcPr>
            <w:tcW w:w="5387" w:type="dxa"/>
          </w:tcPr>
          <w:p w:rsidR="00DF3ADC" w:rsidRPr="003A3A1C" w:rsidRDefault="00DF3ADC"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Музыкальное развлечение «Осенены»</w:t>
            </w:r>
          </w:p>
        </w:tc>
        <w:tc>
          <w:tcPr>
            <w:tcW w:w="3147" w:type="dxa"/>
          </w:tcPr>
          <w:p w:rsidR="00DF3ADC" w:rsidRPr="003A3A1C" w:rsidRDefault="00DF3ADC" w:rsidP="009E5A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tc>
      </w:tr>
      <w:tr w:rsidR="00DF3ADC" w:rsidRPr="003A3A1C" w:rsidTr="009E5AC0">
        <w:tc>
          <w:tcPr>
            <w:tcW w:w="709" w:type="dxa"/>
          </w:tcPr>
          <w:p w:rsidR="00DF3ADC" w:rsidRPr="00AD10C4" w:rsidRDefault="00DF3ADC" w:rsidP="00C447A9">
            <w:pPr>
              <w:pStyle w:val="a6"/>
              <w:numPr>
                <w:ilvl w:val="0"/>
                <w:numId w:val="21"/>
              </w:numPr>
              <w:spacing w:after="0" w:line="240" w:lineRule="auto"/>
              <w:ind w:right="-143"/>
              <w:jc w:val="center"/>
            </w:pPr>
          </w:p>
        </w:tc>
        <w:tc>
          <w:tcPr>
            <w:tcW w:w="5387" w:type="dxa"/>
          </w:tcPr>
          <w:p w:rsidR="00DF3ADC" w:rsidRDefault="00DF3ADC"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Развлечение по формированию толерантности «Вместе весело шагать»</w:t>
            </w:r>
          </w:p>
        </w:tc>
        <w:tc>
          <w:tcPr>
            <w:tcW w:w="3147" w:type="dxa"/>
          </w:tcPr>
          <w:p w:rsidR="00DF3ADC" w:rsidRDefault="00DF3ADC" w:rsidP="009E5A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r>
      <w:tr w:rsidR="00DF3ADC" w:rsidRPr="003A3A1C" w:rsidTr="009E5AC0">
        <w:tc>
          <w:tcPr>
            <w:tcW w:w="709" w:type="dxa"/>
          </w:tcPr>
          <w:p w:rsidR="00DF3ADC" w:rsidRPr="00AD10C4" w:rsidRDefault="00DF3ADC" w:rsidP="00C447A9">
            <w:pPr>
              <w:pStyle w:val="a6"/>
              <w:numPr>
                <w:ilvl w:val="0"/>
                <w:numId w:val="21"/>
              </w:numPr>
              <w:spacing w:after="0" w:line="240" w:lineRule="auto"/>
              <w:ind w:right="-143"/>
              <w:jc w:val="center"/>
            </w:pPr>
          </w:p>
        </w:tc>
        <w:tc>
          <w:tcPr>
            <w:tcW w:w="5387" w:type="dxa"/>
          </w:tcPr>
          <w:p w:rsidR="00DF3ADC" w:rsidRPr="006B3589" w:rsidRDefault="00DF3ADC" w:rsidP="009E5AC0">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bidi="ru-RU"/>
              </w:rPr>
              <w:t>Р</w:t>
            </w:r>
            <w:r w:rsidRPr="006B3589">
              <w:rPr>
                <w:rFonts w:ascii="Times New Roman" w:hAnsi="Times New Roman" w:cs="Times New Roman"/>
                <w:color w:val="000000"/>
                <w:sz w:val="24"/>
                <w:szCs w:val="24"/>
                <w:lang w:bidi="ru-RU"/>
              </w:rPr>
              <w:t>азвлечение «Тропинка к здоровью»</w:t>
            </w:r>
            <w:r>
              <w:rPr>
                <w:rFonts w:ascii="Times New Roman" w:hAnsi="Times New Roman" w:cs="Times New Roman"/>
                <w:color w:val="000000"/>
                <w:sz w:val="24"/>
                <w:szCs w:val="24"/>
                <w:lang w:bidi="ru-RU"/>
              </w:rPr>
              <w:t xml:space="preserve"> (2 неделя октября)</w:t>
            </w:r>
          </w:p>
        </w:tc>
        <w:tc>
          <w:tcPr>
            <w:tcW w:w="3147" w:type="dxa"/>
          </w:tcPr>
          <w:p w:rsidR="00DF3ADC" w:rsidRDefault="00DF3ADC" w:rsidP="009E5A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средних групп, инструктор по ФИЗО</w:t>
            </w:r>
          </w:p>
        </w:tc>
      </w:tr>
      <w:tr w:rsidR="00DF3ADC" w:rsidRPr="003A3A1C" w:rsidTr="009E5AC0">
        <w:tc>
          <w:tcPr>
            <w:tcW w:w="709" w:type="dxa"/>
          </w:tcPr>
          <w:p w:rsidR="00DF3ADC" w:rsidRPr="00AD10C4" w:rsidRDefault="00DF3ADC" w:rsidP="00C447A9">
            <w:pPr>
              <w:pStyle w:val="a6"/>
              <w:numPr>
                <w:ilvl w:val="0"/>
                <w:numId w:val="21"/>
              </w:numPr>
              <w:spacing w:after="0" w:line="240" w:lineRule="auto"/>
              <w:ind w:right="-143"/>
              <w:jc w:val="center"/>
            </w:pPr>
            <w:r w:rsidRPr="00AD10C4">
              <w:t>3</w:t>
            </w:r>
          </w:p>
        </w:tc>
        <w:tc>
          <w:tcPr>
            <w:tcW w:w="5387" w:type="dxa"/>
          </w:tcPr>
          <w:p w:rsidR="00DF3ADC" w:rsidRPr="006B3589" w:rsidRDefault="00DF3ADC"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  </w:t>
            </w:r>
            <w:r w:rsidRPr="006B3589">
              <w:rPr>
                <w:rFonts w:ascii="Times New Roman" w:hAnsi="Times New Roman" w:cs="Times New Roman"/>
                <w:sz w:val="24"/>
                <w:szCs w:val="24"/>
              </w:rPr>
              <w:t>«Огородные фантазии»</w:t>
            </w:r>
          </w:p>
        </w:tc>
        <w:tc>
          <w:tcPr>
            <w:tcW w:w="3147" w:type="dxa"/>
          </w:tcPr>
          <w:p w:rsidR="00DF3ADC" w:rsidRPr="003A3A1C" w:rsidRDefault="00DF3ADC" w:rsidP="009E5AC0">
            <w:pPr>
              <w:spacing w:after="0" w:line="240" w:lineRule="auto"/>
              <w:jc w:val="center"/>
              <w:rPr>
                <w:rFonts w:ascii="Times New Roman" w:hAnsi="Times New Roman" w:cs="Times New Roman"/>
                <w:sz w:val="24"/>
                <w:szCs w:val="24"/>
              </w:rPr>
            </w:pPr>
            <w:r w:rsidRPr="003A3A1C">
              <w:rPr>
                <w:rFonts w:ascii="Times New Roman" w:hAnsi="Times New Roman" w:cs="Times New Roman"/>
                <w:sz w:val="24"/>
                <w:szCs w:val="24"/>
              </w:rPr>
              <w:t>Воспитатели</w:t>
            </w:r>
            <w:r>
              <w:rPr>
                <w:rFonts w:ascii="Times New Roman" w:hAnsi="Times New Roman" w:cs="Times New Roman"/>
                <w:sz w:val="24"/>
                <w:szCs w:val="24"/>
              </w:rPr>
              <w:t xml:space="preserve"> групп</w:t>
            </w:r>
          </w:p>
        </w:tc>
      </w:tr>
      <w:tr w:rsidR="00DF3ADC" w:rsidRPr="003A3A1C" w:rsidTr="009E5AC0">
        <w:tc>
          <w:tcPr>
            <w:tcW w:w="709" w:type="dxa"/>
          </w:tcPr>
          <w:p w:rsidR="00DF3ADC" w:rsidRPr="00AD10C4" w:rsidRDefault="00DF3ADC" w:rsidP="00C447A9">
            <w:pPr>
              <w:pStyle w:val="a6"/>
              <w:numPr>
                <w:ilvl w:val="0"/>
                <w:numId w:val="21"/>
              </w:numPr>
              <w:spacing w:after="0" w:line="240" w:lineRule="auto"/>
              <w:ind w:right="-143"/>
              <w:jc w:val="center"/>
            </w:pPr>
          </w:p>
        </w:tc>
        <w:tc>
          <w:tcPr>
            <w:tcW w:w="5387" w:type="dxa"/>
          </w:tcPr>
          <w:p w:rsidR="00DF3ADC" w:rsidRPr="006B3589" w:rsidRDefault="00DF3ADC" w:rsidP="009E5AC0">
            <w:pPr>
              <w:pStyle w:val="aff9"/>
              <w:shd w:val="clear" w:color="auto" w:fill="auto"/>
              <w:tabs>
                <w:tab w:val="left" w:pos="4253"/>
                <w:tab w:val="left" w:pos="5789"/>
              </w:tabs>
              <w:jc w:val="both"/>
              <w:rPr>
                <w:sz w:val="24"/>
                <w:szCs w:val="24"/>
              </w:rPr>
            </w:pPr>
            <w:r w:rsidRPr="006B3589">
              <w:rPr>
                <w:color w:val="000000"/>
                <w:sz w:val="24"/>
                <w:szCs w:val="24"/>
                <w:lang w:eastAsia="ru-RU" w:bidi="ru-RU"/>
              </w:rPr>
              <w:t xml:space="preserve">Старший возраст «Веселые старты мама, папа, я -  спортивная семья» (2 неделя октября) </w:t>
            </w:r>
          </w:p>
        </w:tc>
        <w:tc>
          <w:tcPr>
            <w:tcW w:w="3147" w:type="dxa"/>
          </w:tcPr>
          <w:p w:rsidR="00DF3ADC" w:rsidRPr="003A3A1C" w:rsidRDefault="00DF3ADC" w:rsidP="009E5A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старших групп, инструктор по ФИЗО</w:t>
            </w:r>
          </w:p>
        </w:tc>
      </w:tr>
      <w:tr w:rsidR="00DF3ADC" w:rsidRPr="003A3A1C" w:rsidTr="009E5AC0">
        <w:trPr>
          <w:trHeight w:val="1755"/>
        </w:trPr>
        <w:tc>
          <w:tcPr>
            <w:tcW w:w="709" w:type="dxa"/>
          </w:tcPr>
          <w:p w:rsidR="00DF3ADC" w:rsidRPr="00AD10C4" w:rsidRDefault="00DF3ADC" w:rsidP="00C447A9">
            <w:pPr>
              <w:pStyle w:val="a6"/>
              <w:numPr>
                <w:ilvl w:val="0"/>
                <w:numId w:val="21"/>
              </w:numPr>
              <w:spacing w:after="0" w:line="240" w:lineRule="auto"/>
              <w:ind w:right="-143"/>
              <w:jc w:val="center"/>
            </w:pPr>
          </w:p>
        </w:tc>
        <w:tc>
          <w:tcPr>
            <w:tcW w:w="5387" w:type="dxa"/>
          </w:tcPr>
          <w:p w:rsidR="00DF3ADC" w:rsidRPr="007E205F" w:rsidRDefault="00DF3ADC" w:rsidP="00A3138C">
            <w:pPr>
              <w:spacing w:after="0" w:line="240" w:lineRule="auto"/>
              <w:ind w:right="-108"/>
              <w:jc w:val="both"/>
              <w:rPr>
                <w:rFonts w:ascii="Times New Roman" w:hAnsi="Times New Roman" w:cs="Times New Roman"/>
                <w:sz w:val="24"/>
                <w:szCs w:val="24"/>
              </w:rPr>
            </w:pPr>
            <w:r w:rsidRPr="007E205F">
              <w:rPr>
                <w:rFonts w:ascii="Times New Roman" w:hAnsi="Times New Roman" w:cs="Times New Roman"/>
                <w:sz w:val="24"/>
                <w:szCs w:val="24"/>
              </w:rPr>
              <w:t>Безопасное поведение на улицах города:</w:t>
            </w:r>
          </w:p>
          <w:p w:rsidR="00DF3ADC" w:rsidRDefault="00DF3ADC" w:rsidP="00A3138C">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Размещение паспортов дорожной безопасности и схем безопасных маршрутов движения детей на сайте учреждения </w:t>
            </w:r>
          </w:p>
          <w:p w:rsidR="00DF3ADC" w:rsidRDefault="00DF3ADC" w:rsidP="00A3138C">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Конкурс плакатов «Я перехожу улицу»</w:t>
            </w:r>
          </w:p>
          <w:p w:rsidR="00DF3ADC" w:rsidRPr="003A3A1C" w:rsidRDefault="00DF3ADC" w:rsidP="009E5A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Сюжетно-ролевая игра «Играем безопасно»</w:t>
            </w:r>
          </w:p>
        </w:tc>
        <w:tc>
          <w:tcPr>
            <w:tcW w:w="3147" w:type="dxa"/>
          </w:tcPr>
          <w:p w:rsidR="00DF3ADC" w:rsidRPr="003A3A1C" w:rsidRDefault="00DF3ADC" w:rsidP="009E5AC0">
            <w:pPr>
              <w:spacing w:after="0" w:line="240" w:lineRule="auto"/>
              <w:ind w:left="-116" w:right="-143"/>
              <w:jc w:val="center"/>
              <w:rPr>
                <w:rFonts w:ascii="Times New Roman" w:hAnsi="Times New Roman" w:cs="Times New Roman"/>
                <w:sz w:val="24"/>
                <w:szCs w:val="24"/>
              </w:rPr>
            </w:pPr>
            <w:r w:rsidRPr="003A3A1C">
              <w:rPr>
                <w:rFonts w:ascii="Times New Roman" w:hAnsi="Times New Roman" w:cs="Times New Roman"/>
                <w:sz w:val="24"/>
                <w:szCs w:val="24"/>
              </w:rPr>
              <w:t>Воспитатели</w:t>
            </w:r>
            <w:r>
              <w:rPr>
                <w:rFonts w:ascii="Times New Roman" w:hAnsi="Times New Roman" w:cs="Times New Roman"/>
                <w:sz w:val="24"/>
                <w:szCs w:val="24"/>
              </w:rPr>
              <w:t xml:space="preserve"> групп.</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p>
        </w:tc>
        <w:tc>
          <w:tcPr>
            <w:tcW w:w="8534" w:type="dxa"/>
            <w:gridSpan w:val="2"/>
          </w:tcPr>
          <w:p w:rsidR="00DF3ADC" w:rsidRPr="002B2782" w:rsidRDefault="00DF3ADC" w:rsidP="009E5AC0">
            <w:pPr>
              <w:spacing w:after="0" w:line="240" w:lineRule="auto"/>
              <w:jc w:val="center"/>
              <w:rPr>
                <w:rFonts w:ascii="Times New Roman" w:hAnsi="Times New Roman" w:cs="Times New Roman"/>
                <w:b/>
                <w:sz w:val="24"/>
                <w:szCs w:val="24"/>
              </w:rPr>
            </w:pPr>
            <w:r w:rsidRPr="002B2782">
              <w:rPr>
                <w:rFonts w:ascii="Times New Roman" w:hAnsi="Times New Roman" w:cs="Times New Roman"/>
                <w:b/>
                <w:sz w:val="24"/>
                <w:szCs w:val="24"/>
              </w:rPr>
              <w:t>ноябрь</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DF3ADC" w:rsidRPr="003A3A1C" w:rsidRDefault="00DF3ADC" w:rsidP="009E5A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Групповое развлечение «Возьмемся дружно за руки» - в рамках Международного дня толерантности</w:t>
            </w:r>
          </w:p>
        </w:tc>
        <w:tc>
          <w:tcPr>
            <w:tcW w:w="3147" w:type="dxa"/>
          </w:tcPr>
          <w:p w:rsidR="00DF3ADC" w:rsidRPr="006B3589" w:rsidRDefault="00DF3ADC" w:rsidP="009E5AC0">
            <w:pPr>
              <w:spacing w:after="0" w:line="240" w:lineRule="auto"/>
              <w:ind w:left="-116" w:right="-108"/>
              <w:jc w:val="center"/>
              <w:rPr>
                <w:rFonts w:ascii="Times New Roman" w:hAnsi="Times New Roman" w:cs="Times New Roman"/>
                <w:sz w:val="24"/>
                <w:szCs w:val="24"/>
              </w:rPr>
            </w:pPr>
            <w:r w:rsidRPr="006B3589">
              <w:rPr>
                <w:rFonts w:ascii="Times New Roman" w:hAnsi="Times New Roman" w:cs="Times New Roman"/>
                <w:sz w:val="24"/>
                <w:szCs w:val="24"/>
              </w:rPr>
              <w:t>Воспитатели групп</w:t>
            </w:r>
          </w:p>
        </w:tc>
      </w:tr>
      <w:tr w:rsidR="00DF3ADC" w:rsidRPr="003A3A1C" w:rsidTr="009E5AC0">
        <w:tc>
          <w:tcPr>
            <w:tcW w:w="709" w:type="dxa"/>
          </w:tcPr>
          <w:p w:rsidR="00DF3AD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DF3ADC" w:rsidRDefault="00DF3ADC" w:rsidP="009E5A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Проведение праздника «День матери»</w:t>
            </w:r>
          </w:p>
        </w:tc>
        <w:tc>
          <w:tcPr>
            <w:tcW w:w="3147" w:type="dxa"/>
          </w:tcPr>
          <w:p w:rsidR="00DF3ADC" w:rsidRPr="006B3589" w:rsidRDefault="00DF3ADC" w:rsidP="009E5AC0">
            <w:pPr>
              <w:spacing w:after="0" w:line="240" w:lineRule="auto"/>
              <w:ind w:left="-116" w:right="-108"/>
              <w:jc w:val="center"/>
              <w:rPr>
                <w:rFonts w:ascii="Times New Roman" w:hAnsi="Times New Roman" w:cs="Times New Roman"/>
                <w:sz w:val="24"/>
                <w:szCs w:val="24"/>
              </w:rPr>
            </w:pPr>
            <w:r w:rsidRPr="006B3589">
              <w:rPr>
                <w:rFonts w:ascii="Times New Roman" w:hAnsi="Times New Roman" w:cs="Times New Roman"/>
                <w:color w:val="000000"/>
                <w:sz w:val="24"/>
                <w:szCs w:val="24"/>
                <w:lang w:bidi="ru-RU"/>
              </w:rPr>
              <w:t>Музыкальный руководитель</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p>
        </w:tc>
        <w:tc>
          <w:tcPr>
            <w:tcW w:w="8534" w:type="dxa"/>
            <w:gridSpan w:val="2"/>
          </w:tcPr>
          <w:p w:rsidR="00DF3ADC" w:rsidRDefault="00DF3ADC" w:rsidP="009E5AC0">
            <w:pPr>
              <w:spacing w:after="0" w:line="240" w:lineRule="auto"/>
              <w:ind w:left="-116" w:right="-108"/>
              <w:jc w:val="center"/>
              <w:rPr>
                <w:rFonts w:ascii="Times New Roman" w:hAnsi="Times New Roman" w:cs="Times New Roman"/>
                <w:sz w:val="24"/>
                <w:szCs w:val="24"/>
              </w:rPr>
            </w:pPr>
            <w:r w:rsidRPr="002544A8">
              <w:rPr>
                <w:rFonts w:ascii="Times New Roman" w:hAnsi="Times New Roman" w:cs="Times New Roman"/>
                <w:b/>
                <w:sz w:val="24"/>
                <w:szCs w:val="24"/>
              </w:rPr>
              <w:t>Декабрь</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DF3ADC" w:rsidRPr="003A3A1C" w:rsidRDefault="00DF3ADC" w:rsidP="009E5A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Новогодние утренники (все возрастные группы)</w:t>
            </w:r>
          </w:p>
        </w:tc>
        <w:tc>
          <w:tcPr>
            <w:tcW w:w="3147" w:type="dxa"/>
          </w:tcPr>
          <w:p w:rsidR="00DF3ADC" w:rsidRPr="003A3A1C" w:rsidRDefault="00DF3ADC" w:rsidP="009E5AC0">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 xml:space="preserve">Музыкальные руководители </w:t>
            </w:r>
          </w:p>
        </w:tc>
      </w:tr>
      <w:tr w:rsidR="00DF3ADC" w:rsidRPr="003A3A1C" w:rsidTr="009E5AC0">
        <w:tc>
          <w:tcPr>
            <w:tcW w:w="709" w:type="dxa"/>
          </w:tcPr>
          <w:p w:rsidR="00DF3AD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DF3ADC" w:rsidRDefault="00DF3ADC" w:rsidP="009E5AC0">
            <w:pPr>
              <w:pStyle w:val="aff9"/>
              <w:shd w:val="clear" w:color="auto" w:fill="auto"/>
              <w:tabs>
                <w:tab w:val="left" w:pos="4253"/>
                <w:tab w:val="left" w:pos="5789"/>
              </w:tabs>
              <w:jc w:val="both"/>
              <w:rPr>
                <w:i w:val="0"/>
                <w:color w:val="000000"/>
                <w:sz w:val="24"/>
                <w:szCs w:val="24"/>
                <w:lang w:eastAsia="ru-RU" w:bidi="ru-RU"/>
              </w:rPr>
            </w:pPr>
            <w:r>
              <w:rPr>
                <w:color w:val="000000"/>
                <w:sz w:val="24"/>
                <w:szCs w:val="24"/>
                <w:lang w:eastAsia="ru-RU" w:bidi="ru-RU"/>
              </w:rPr>
              <w:t xml:space="preserve">Развлечение на улице с детьми и родителями «Зимние забавы!» </w:t>
            </w:r>
          </w:p>
        </w:tc>
        <w:tc>
          <w:tcPr>
            <w:tcW w:w="3147" w:type="dxa"/>
            <w:vAlign w:val="bottom"/>
          </w:tcPr>
          <w:p w:rsidR="00DF3ADC" w:rsidRDefault="00DF3ADC" w:rsidP="009E5AC0">
            <w:pPr>
              <w:pStyle w:val="aff9"/>
              <w:shd w:val="clear" w:color="auto" w:fill="auto"/>
              <w:jc w:val="both"/>
              <w:rPr>
                <w:bCs/>
                <w:i w:val="0"/>
                <w:iCs w:val="0"/>
                <w:color w:val="000000"/>
                <w:sz w:val="24"/>
                <w:szCs w:val="24"/>
                <w:lang w:eastAsia="ru-RU" w:bidi="ru-RU"/>
              </w:rPr>
            </w:pPr>
            <w:r>
              <w:rPr>
                <w:bCs/>
                <w:color w:val="000000"/>
                <w:sz w:val="24"/>
                <w:szCs w:val="24"/>
                <w:lang w:eastAsia="ru-RU" w:bidi="ru-RU"/>
              </w:rPr>
              <w:t>Воспитатели групп</w:t>
            </w:r>
          </w:p>
        </w:tc>
      </w:tr>
      <w:tr w:rsidR="00DF3ADC" w:rsidRPr="003A3A1C" w:rsidTr="009E5AC0">
        <w:tc>
          <w:tcPr>
            <w:tcW w:w="709" w:type="dxa"/>
          </w:tcPr>
          <w:p w:rsidR="00DF3AD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Pr>
          <w:p w:rsidR="00DF3ADC" w:rsidRDefault="00DF3ADC" w:rsidP="009E5A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Широкомасштабная операция «Год» Этап «Зима»</w:t>
            </w:r>
          </w:p>
        </w:tc>
        <w:tc>
          <w:tcPr>
            <w:tcW w:w="3147" w:type="dxa"/>
          </w:tcPr>
          <w:p w:rsidR="00DF3ADC" w:rsidRDefault="00DF3ADC" w:rsidP="009E5AC0">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Заместитель заведующего</w:t>
            </w:r>
          </w:p>
        </w:tc>
      </w:tr>
      <w:tr w:rsidR="00DF3ADC" w:rsidRPr="003A3A1C" w:rsidTr="009E5AC0">
        <w:tc>
          <w:tcPr>
            <w:tcW w:w="709" w:type="dxa"/>
          </w:tcPr>
          <w:p w:rsidR="00DF3AD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Pr>
          <w:p w:rsidR="00DF3ADC" w:rsidRDefault="00DF3ADC" w:rsidP="009E5A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Акция «Не рубите елочку -зеленую иголочку»</w:t>
            </w:r>
          </w:p>
        </w:tc>
        <w:tc>
          <w:tcPr>
            <w:tcW w:w="3147" w:type="dxa"/>
          </w:tcPr>
          <w:p w:rsidR="00DF3ADC" w:rsidRDefault="00DF3ADC" w:rsidP="009E5AC0">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 xml:space="preserve">Воспитатели групп </w:t>
            </w:r>
          </w:p>
        </w:tc>
      </w:tr>
      <w:tr w:rsidR="00DF3ADC" w:rsidRPr="003A3A1C" w:rsidTr="009E5AC0">
        <w:trPr>
          <w:trHeight w:val="78"/>
        </w:trPr>
        <w:tc>
          <w:tcPr>
            <w:tcW w:w="709" w:type="dxa"/>
          </w:tcPr>
          <w:p w:rsidR="00DF3ADC" w:rsidRDefault="00DF3ADC" w:rsidP="009E5AC0">
            <w:pPr>
              <w:spacing w:after="0" w:line="240" w:lineRule="auto"/>
              <w:ind w:right="-143"/>
              <w:jc w:val="center"/>
              <w:rPr>
                <w:rFonts w:ascii="Times New Roman" w:hAnsi="Times New Roman" w:cs="Times New Roman"/>
                <w:sz w:val="24"/>
                <w:szCs w:val="24"/>
              </w:rPr>
            </w:pPr>
          </w:p>
        </w:tc>
        <w:tc>
          <w:tcPr>
            <w:tcW w:w="8534" w:type="dxa"/>
            <w:gridSpan w:val="2"/>
          </w:tcPr>
          <w:p w:rsidR="00DF3ADC" w:rsidRPr="00B03C70" w:rsidRDefault="00DF3ADC" w:rsidP="009E5AC0">
            <w:pPr>
              <w:spacing w:after="0" w:line="240" w:lineRule="auto"/>
              <w:ind w:left="-116" w:right="-143"/>
              <w:jc w:val="center"/>
              <w:rPr>
                <w:rFonts w:ascii="Times New Roman" w:hAnsi="Times New Roman" w:cs="Times New Roman"/>
                <w:b/>
                <w:sz w:val="24"/>
                <w:szCs w:val="24"/>
              </w:rPr>
            </w:pPr>
            <w:r w:rsidRPr="00B03C70">
              <w:rPr>
                <w:rFonts w:ascii="Times New Roman" w:hAnsi="Times New Roman" w:cs="Times New Roman"/>
                <w:b/>
                <w:sz w:val="24"/>
                <w:szCs w:val="24"/>
              </w:rPr>
              <w:t>Январь</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DF3ADC" w:rsidRPr="003A3A1C" w:rsidRDefault="00DF3ADC" w:rsidP="009E5AC0">
            <w:pPr>
              <w:spacing w:after="0" w:line="240" w:lineRule="auto"/>
              <w:ind w:right="-108"/>
              <w:rPr>
                <w:rFonts w:ascii="Times New Roman" w:hAnsi="Times New Roman" w:cs="Times New Roman"/>
                <w:sz w:val="24"/>
                <w:szCs w:val="24"/>
              </w:rPr>
            </w:pPr>
            <w:r w:rsidRPr="003A3A1C">
              <w:rPr>
                <w:rFonts w:ascii="Times New Roman" w:hAnsi="Times New Roman" w:cs="Times New Roman"/>
                <w:sz w:val="24"/>
                <w:szCs w:val="24"/>
              </w:rPr>
              <w:t>Выставки-презентации в группе на тему «Праздники в моей семье»</w:t>
            </w:r>
          </w:p>
        </w:tc>
        <w:tc>
          <w:tcPr>
            <w:tcW w:w="3147" w:type="dxa"/>
          </w:tcPr>
          <w:p w:rsidR="00DF3ADC" w:rsidRPr="003A3A1C" w:rsidRDefault="00DF3ADC" w:rsidP="009E5AC0">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 xml:space="preserve">Воспитатели групп </w:t>
            </w:r>
          </w:p>
        </w:tc>
      </w:tr>
      <w:tr w:rsidR="00DF3ADC" w:rsidRPr="003A3A1C" w:rsidTr="009E5AC0">
        <w:tc>
          <w:tcPr>
            <w:tcW w:w="709" w:type="dxa"/>
          </w:tcPr>
          <w:p w:rsidR="00DF3ADC" w:rsidRDefault="00DF3ADC" w:rsidP="009E5AC0">
            <w:pPr>
              <w:spacing w:after="0" w:line="240" w:lineRule="auto"/>
              <w:ind w:right="-143"/>
              <w:jc w:val="center"/>
              <w:rPr>
                <w:rFonts w:ascii="Times New Roman" w:hAnsi="Times New Roman" w:cs="Times New Roman"/>
                <w:sz w:val="24"/>
                <w:szCs w:val="24"/>
              </w:rPr>
            </w:pPr>
          </w:p>
        </w:tc>
        <w:tc>
          <w:tcPr>
            <w:tcW w:w="8534" w:type="dxa"/>
            <w:gridSpan w:val="2"/>
          </w:tcPr>
          <w:p w:rsidR="00DF3ADC" w:rsidRPr="00E07DCD" w:rsidRDefault="00DF3ADC" w:rsidP="009E5AC0">
            <w:pPr>
              <w:spacing w:after="0" w:line="240" w:lineRule="auto"/>
              <w:ind w:left="-116" w:right="-143"/>
              <w:jc w:val="center"/>
              <w:rPr>
                <w:rFonts w:ascii="Times New Roman" w:hAnsi="Times New Roman" w:cs="Times New Roman"/>
                <w:b/>
                <w:sz w:val="24"/>
                <w:szCs w:val="24"/>
              </w:rPr>
            </w:pPr>
            <w:r w:rsidRPr="00E07DCD">
              <w:rPr>
                <w:rFonts w:ascii="Times New Roman" w:hAnsi="Times New Roman" w:cs="Times New Roman"/>
                <w:b/>
                <w:sz w:val="24"/>
                <w:szCs w:val="24"/>
              </w:rPr>
              <w:t xml:space="preserve">Февраль </w:t>
            </w:r>
          </w:p>
        </w:tc>
      </w:tr>
      <w:tr w:rsidR="00DF3ADC" w:rsidRPr="003A3A1C" w:rsidTr="009E5AC0">
        <w:tc>
          <w:tcPr>
            <w:tcW w:w="709" w:type="dxa"/>
          </w:tcPr>
          <w:p w:rsidR="00DF3AD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DF3ADC" w:rsidRDefault="00DF3ADC" w:rsidP="009E5A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Музыкально-спортивный праздник «День настоящих мужчин»</w:t>
            </w:r>
          </w:p>
        </w:tc>
        <w:tc>
          <w:tcPr>
            <w:tcW w:w="3147" w:type="dxa"/>
          </w:tcPr>
          <w:p w:rsidR="00DF3ADC" w:rsidRPr="003A3A1C" w:rsidRDefault="00DF3ADC" w:rsidP="009E5AC0">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DF3ADC" w:rsidRPr="00D37B78" w:rsidRDefault="00DF3ADC" w:rsidP="009E5AC0">
            <w:pPr>
              <w:spacing w:after="0" w:line="240" w:lineRule="auto"/>
              <w:ind w:right="-108"/>
              <w:rPr>
                <w:rFonts w:ascii="Times New Roman" w:hAnsi="Times New Roman" w:cs="Times New Roman"/>
                <w:sz w:val="24"/>
                <w:szCs w:val="24"/>
              </w:rPr>
            </w:pPr>
            <w:r w:rsidRPr="00D37B78">
              <w:rPr>
                <w:rFonts w:ascii="Times New Roman" w:hAnsi="Times New Roman" w:cs="Times New Roman"/>
                <w:color w:val="000000"/>
                <w:sz w:val="24"/>
                <w:szCs w:val="24"/>
                <w:lang w:bidi="ru-RU"/>
              </w:rPr>
              <w:t xml:space="preserve">Спортивно-познавательный досуг «Праздник </w:t>
            </w:r>
            <w:r w:rsidRPr="00D37B78">
              <w:rPr>
                <w:rFonts w:ascii="Times New Roman" w:hAnsi="Times New Roman" w:cs="Times New Roman"/>
                <w:color w:val="000000"/>
                <w:sz w:val="24"/>
                <w:szCs w:val="24"/>
                <w:lang w:bidi="ru-RU"/>
              </w:rPr>
              <w:lastRenderedPageBreak/>
              <w:t>мужественности и отваги»</w:t>
            </w:r>
          </w:p>
        </w:tc>
        <w:tc>
          <w:tcPr>
            <w:tcW w:w="3147" w:type="dxa"/>
          </w:tcPr>
          <w:p w:rsidR="00DF3ADC" w:rsidRDefault="00DF3ADC" w:rsidP="009E5AC0">
            <w:pPr>
              <w:spacing w:after="0" w:line="240" w:lineRule="auto"/>
              <w:ind w:left="-116" w:right="-108"/>
              <w:jc w:val="center"/>
              <w:rPr>
                <w:rFonts w:ascii="Times New Roman" w:hAnsi="Times New Roman" w:cs="Times New Roman"/>
                <w:sz w:val="24"/>
                <w:szCs w:val="24"/>
              </w:rPr>
            </w:pPr>
            <w:r>
              <w:rPr>
                <w:rFonts w:ascii="Times New Roman" w:hAnsi="Times New Roman" w:cs="Times New Roman"/>
                <w:sz w:val="24"/>
                <w:szCs w:val="24"/>
              </w:rPr>
              <w:lastRenderedPageBreak/>
              <w:t>Музыкальный руководитель</w:t>
            </w:r>
          </w:p>
          <w:p w:rsidR="00DF3ADC" w:rsidRPr="003A3A1C" w:rsidRDefault="00DF3ADC" w:rsidP="009E5AC0">
            <w:pPr>
              <w:spacing w:after="0" w:line="240" w:lineRule="auto"/>
              <w:ind w:left="-116" w:right="-108"/>
              <w:jc w:val="center"/>
              <w:rPr>
                <w:rFonts w:ascii="Times New Roman" w:hAnsi="Times New Roman" w:cs="Times New Roman"/>
                <w:sz w:val="24"/>
                <w:szCs w:val="24"/>
              </w:rPr>
            </w:pPr>
            <w:r>
              <w:rPr>
                <w:rFonts w:ascii="Times New Roman" w:hAnsi="Times New Roman" w:cs="Times New Roman"/>
                <w:sz w:val="24"/>
                <w:szCs w:val="24"/>
              </w:rPr>
              <w:lastRenderedPageBreak/>
              <w:t>Воспитатели групп</w:t>
            </w:r>
          </w:p>
        </w:tc>
      </w:tr>
      <w:tr w:rsidR="00DF3ADC" w:rsidRPr="003A3A1C" w:rsidTr="009E5AC0">
        <w:tc>
          <w:tcPr>
            <w:tcW w:w="709" w:type="dxa"/>
          </w:tcPr>
          <w:p w:rsidR="00DF3AD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387" w:type="dxa"/>
          </w:tcPr>
          <w:p w:rsidR="00DF3ADC" w:rsidRPr="003A3A1C" w:rsidRDefault="00DF3ADC" w:rsidP="009E5A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Неделя безопасности «Водитель, вежлив будь, про детей на дороге не забудь»</w:t>
            </w:r>
          </w:p>
        </w:tc>
        <w:tc>
          <w:tcPr>
            <w:tcW w:w="3147" w:type="dxa"/>
          </w:tcPr>
          <w:p w:rsidR="00DF3ADC" w:rsidRDefault="00DF3ADC" w:rsidP="009E5AC0">
            <w:pPr>
              <w:spacing w:after="0" w:line="240" w:lineRule="auto"/>
              <w:ind w:left="-116" w:right="-108"/>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DF3ADC" w:rsidRPr="003A3A1C" w:rsidTr="009E5AC0">
        <w:tc>
          <w:tcPr>
            <w:tcW w:w="709" w:type="dxa"/>
          </w:tcPr>
          <w:p w:rsidR="00DF3AD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Pr>
          <w:p w:rsidR="00DF3ADC" w:rsidRPr="005E4FB7" w:rsidRDefault="00DF3ADC" w:rsidP="009E5AC0">
            <w:pPr>
              <w:spacing w:after="0" w:line="240" w:lineRule="auto"/>
              <w:ind w:right="-108"/>
              <w:rPr>
                <w:rFonts w:ascii="Times New Roman" w:hAnsi="Times New Roman" w:cs="Times New Roman"/>
                <w:sz w:val="24"/>
                <w:szCs w:val="24"/>
              </w:rPr>
            </w:pPr>
            <w:r w:rsidRPr="005E4FB7">
              <w:rPr>
                <w:rFonts w:ascii="Times New Roman" w:hAnsi="Times New Roman" w:cs="Times New Roman"/>
                <w:color w:val="000000"/>
                <w:sz w:val="24"/>
                <w:szCs w:val="24"/>
                <w:lang w:bidi="ru-RU"/>
              </w:rPr>
              <w:t>Развлечения для детей  и родителей «Широкая Масленица» (28.02.2020)</w:t>
            </w:r>
          </w:p>
        </w:tc>
        <w:tc>
          <w:tcPr>
            <w:tcW w:w="3147" w:type="dxa"/>
          </w:tcPr>
          <w:p w:rsidR="00DF3ADC" w:rsidRPr="005E4FB7" w:rsidRDefault="00DF3ADC" w:rsidP="009E5AC0">
            <w:pPr>
              <w:spacing w:after="0" w:line="240" w:lineRule="auto"/>
              <w:ind w:left="-116" w:right="-108"/>
              <w:jc w:val="center"/>
              <w:rPr>
                <w:rFonts w:ascii="Times New Roman" w:hAnsi="Times New Roman" w:cs="Times New Roman"/>
                <w:sz w:val="24"/>
                <w:szCs w:val="24"/>
              </w:rPr>
            </w:pPr>
            <w:r w:rsidRPr="005E4FB7">
              <w:rPr>
                <w:rFonts w:ascii="Times New Roman" w:hAnsi="Times New Roman" w:cs="Times New Roman"/>
                <w:color w:val="000000"/>
                <w:sz w:val="24"/>
                <w:szCs w:val="24"/>
                <w:lang w:bidi="ru-RU"/>
              </w:rPr>
              <w:t>Воспитатели групп, инструктор по ФИЗО, музыкальный руководитель</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p>
        </w:tc>
        <w:tc>
          <w:tcPr>
            <w:tcW w:w="8534" w:type="dxa"/>
            <w:gridSpan w:val="2"/>
          </w:tcPr>
          <w:p w:rsidR="00DF3ADC" w:rsidRPr="001C3B7A" w:rsidRDefault="00DF3ADC" w:rsidP="009E5AC0">
            <w:pPr>
              <w:spacing w:after="0" w:line="240" w:lineRule="auto"/>
              <w:ind w:left="-116" w:right="-108"/>
              <w:jc w:val="center"/>
              <w:rPr>
                <w:rFonts w:ascii="Times New Roman" w:hAnsi="Times New Roman" w:cs="Times New Roman"/>
                <w:b/>
                <w:sz w:val="24"/>
                <w:szCs w:val="24"/>
              </w:rPr>
            </w:pPr>
            <w:r>
              <w:rPr>
                <w:rFonts w:ascii="Times New Roman" w:hAnsi="Times New Roman" w:cs="Times New Roman"/>
                <w:b/>
                <w:sz w:val="24"/>
                <w:szCs w:val="24"/>
              </w:rPr>
              <w:t>М</w:t>
            </w:r>
            <w:r w:rsidRPr="001C3B7A">
              <w:rPr>
                <w:rFonts w:ascii="Times New Roman" w:hAnsi="Times New Roman" w:cs="Times New Roman"/>
                <w:b/>
                <w:sz w:val="24"/>
                <w:szCs w:val="24"/>
              </w:rPr>
              <w:t>арт</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DF3ADC" w:rsidRPr="003A3A1C" w:rsidRDefault="00DF3ADC" w:rsidP="009E5AC0">
            <w:pPr>
              <w:spacing w:after="0" w:line="240" w:lineRule="auto"/>
              <w:ind w:right="-108"/>
              <w:rPr>
                <w:rFonts w:ascii="Times New Roman" w:hAnsi="Times New Roman" w:cs="Times New Roman"/>
                <w:sz w:val="24"/>
                <w:szCs w:val="24"/>
              </w:rPr>
            </w:pPr>
            <w:r w:rsidRPr="003A3A1C">
              <w:rPr>
                <w:rFonts w:ascii="Times New Roman" w:hAnsi="Times New Roman" w:cs="Times New Roman"/>
                <w:sz w:val="24"/>
                <w:szCs w:val="24"/>
              </w:rPr>
              <w:t>Выставка «Букет для милой мамы!»</w:t>
            </w:r>
          </w:p>
        </w:tc>
        <w:tc>
          <w:tcPr>
            <w:tcW w:w="3147" w:type="dxa"/>
          </w:tcPr>
          <w:p w:rsidR="00DF3ADC" w:rsidRPr="003A3A1C" w:rsidRDefault="00DF3ADC" w:rsidP="009E5AC0">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DF3ADC" w:rsidRPr="003A3A1C" w:rsidRDefault="00DF3ADC" w:rsidP="009E5A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Утренники «Маму я свою люблю – маме радость подарю» </w:t>
            </w:r>
          </w:p>
        </w:tc>
        <w:tc>
          <w:tcPr>
            <w:tcW w:w="3147" w:type="dxa"/>
          </w:tcPr>
          <w:p w:rsidR="00DF3ADC" w:rsidRPr="003A3A1C" w:rsidRDefault="00DF3ADC" w:rsidP="009E5AC0">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tc>
      </w:tr>
      <w:tr w:rsidR="00DF3ADC" w:rsidRPr="00521A1F" w:rsidTr="009E5AC0">
        <w:tc>
          <w:tcPr>
            <w:tcW w:w="709" w:type="dxa"/>
          </w:tcPr>
          <w:p w:rsidR="00DF3ADC" w:rsidRPr="00521A1F"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Pr>
          <w:p w:rsidR="00DF3ADC" w:rsidRPr="00521A1F" w:rsidRDefault="00DF3ADC" w:rsidP="009E5AC0">
            <w:pPr>
              <w:pStyle w:val="aff9"/>
              <w:shd w:val="clear" w:color="auto" w:fill="auto"/>
              <w:tabs>
                <w:tab w:val="left" w:pos="4253"/>
                <w:tab w:val="left" w:pos="5789"/>
              </w:tabs>
              <w:jc w:val="both"/>
              <w:rPr>
                <w:i w:val="0"/>
                <w:sz w:val="24"/>
                <w:szCs w:val="24"/>
                <w:lang w:eastAsia="ru-RU" w:bidi="ru-RU"/>
              </w:rPr>
            </w:pPr>
            <w:r w:rsidRPr="00521A1F">
              <w:rPr>
                <w:color w:val="000000"/>
                <w:sz w:val="24"/>
                <w:szCs w:val="24"/>
                <w:lang w:eastAsia="ru-RU" w:bidi="ru-RU"/>
              </w:rPr>
              <w:t>Спортивный праздник «Зимние олимпийские игры»</w:t>
            </w:r>
          </w:p>
          <w:p w:rsidR="00DF3ADC" w:rsidRPr="00521A1F" w:rsidRDefault="00DF3ADC" w:rsidP="009E5AC0">
            <w:pPr>
              <w:pStyle w:val="aff9"/>
              <w:shd w:val="clear" w:color="auto" w:fill="auto"/>
              <w:tabs>
                <w:tab w:val="left" w:pos="4253"/>
                <w:tab w:val="left" w:pos="5789"/>
              </w:tabs>
              <w:jc w:val="both"/>
              <w:rPr>
                <w:i w:val="0"/>
                <w:sz w:val="24"/>
                <w:szCs w:val="24"/>
                <w:lang w:eastAsia="ru-RU" w:bidi="ru-RU"/>
              </w:rPr>
            </w:pPr>
            <w:r w:rsidRPr="00521A1F">
              <w:rPr>
                <w:sz w:val="24"/>
                <w:szCs w:val="24"/>
                <w:lang w:eastAsia="ru-RU" w:bidi="ru-RU"/>
              </w:rPr>
              <w:t xml:space="preserve">«Мама, папа, я - спортивная семья» - средний. Старший возраст </w:t>
            </w:r>
          </w:p>
          <w:p w:rsidR="00DF3ADC" w:rsidRPr="00521A1F" w:rsidRDefault="00DF3ADC" w:rsidP="009E5AC0">
            <w:pPr>
              <w:spacing w:after="0" w:line="240" w:lineRule="auto"/>
              <w:ind w:right="-108"/>
              <w:rPr>
                <w:rFonts w:ascii="Times New Roman" w:hAnsi="Times New Roman" w:cs="Times New Roman"/>
                <w:sz w:val="24"/>
                <w:szCs w:val="24"/>
              </w:rPr>
            </w:pPr>
            <w:r w:rsidRPr="00521A1F">
              <w:rPr>
                <w:rFonts w:ascii="Times New Roman" w:hAnsi="Times New Roman" w:cs="Times New Roman"/>
                <w:sz w:val="24"/>
                <w:szCs w:val="24"/>
                <w:lang w:bidi="ru-RU"/>
              </w:rPr>
              <w:t>Игры –эстафеты между семьями воспитанников – подготовительные группы (4 неделя марта)</w:t>
            </w:r>
          </w:p>
        </w:tc>
        <w:tc>
          <w:tcPr>
            <w:tcW w:w="3147" w:type="dxa"/>
          </w:tcPr>
          <w:p w:rsidR="00DF3ADC" w:rsidRPr="00521A1F" w:rsidRDefault="00DF3ADC" w:rsidP="009E5AC0">
            <w:pPr>
              <w:spacing w:after="0" w:line="240" w:lineRule="auto"/>
              <w:ind w:left="-116" w:right="-143"/>
              <w:jc w:val="center"/>
              <w:rPr>
                <w:rFonts w:ascii="Times New Roman" w:hAnsi="Times New Roman" w:cs="Times New Roman"/>
                <w:sz w:val="24"/>
                <w:szCs w:val="24"/>
              </w:rPr>
            </w:pPr>
            <w:r w:rsidRPr="00521A1F">
              <w:rPr>
                <w:rFonts w:ascii="Times New Roman" w:hAnsi="Times New Roman" w:cs="Times New Roman"/>
                <w:sz w:val="24"/>
                <w:szCs w:val="24"/>
              </w:rPr>
              <w:t xml:space="preserve">Инструктор по ФИЗО, воспитатели групп </w:t>
            </w:r>
          </w:p>
        </w:tc>
      </w:tr>
      <w:tr w:rsidR="00DF3ADC" w:rsidRPr="003A3A1C" w:rsidTr="009E5AC0">
        <w:tc>
          <w:tcPr>
            <w:tcW w:w="709" w:type="dxa"/>
          </w:tcPr>
          <w:p w:rsidR="00DF3ADC" w:rsidRDefault="00DF3ADC" w:rsidP="009E5AC0">
            <w:pPr>
              <w:spacing w:after="0" w:line="240" w:lineRule="auto"/>
              <w:ind w:right="-143"/>
              <w:jc w:val="center"/>
              <w:rPr>
                <w:rFonts w:ascii="Times New Roman" w:hAnsi="Times New Roman" w:cs="Times New Roman"/>
                <w:sz w:val="24"/>
                <w:szCs w:val="24"/>
              </w:rPr>
            </w:pPr>
          </w:p>
        </w:tc>
        <w:tc>
          <w:tcPr>
            <w:tcW w:w="8534" w:type="dxa"/>
            <w:gridSpan w:val="2"/>
          </w:tcPr>
          <w:p w:rsidR="00DF3ADC" w:rsidRPr="002F2848" w:rsidRDefault="00DF3ADC" w:rsidP="009E5AC0">
            <w:pPr>
              <w:spacing w:after="0" w:line="240" w:lineRule="auto"/>
              <w:ind w:left="-116" w:right="-143"/>
              <w:jc w:val="center"/>
              <w:rPr>
                <w:rFonts w:ascii="Times New Roman" w:hAnsi="Times New Roman" w:cs="Times New Roman"/>
                <w:b/>
                <w:sz w:val="24"/>
                <w:szCs w:val="24"/>
              </w:rPr>
            </w:pPr>
            <w:r w:rsidRPr="002F2848">
              <w:rPr>
                <w:rFonts w:ascii="Times New Roman" w:hAnsi="Times New Roman" w:cs="Times New Roman"/>
                <w:b/>
                <w:sz w:val="24"/>
                <w:szCs w:val="24"/>
              </w:rPr>
              <w:t>Апрель</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DF3ADC" w:rsidRPr="003A3A1C" w:rsidRDefault="00DF3ADC" w:rsidP="009E5A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Развлечение «Космос – это красота», «Космическое путешествие»</w:t>
            </w:r>
          </w:p>
        </w:tc>
        <w:tc>
          <w:tcPr>
            <w:tcW w:w="3147" w:type="dxa"/>
          </w:tcPr>
          <w:p w:rsidR="00DF3ADC" w:rsidRDefault="00DF3ADC" w:rsidP="009E5AC0">
            <w:pPr>
              <w:spacing w:after="0" w:line="240" w:lineRule="auto"/>
              <w:ind w:left="-116" w:right="-108"/>
              <w:jc w:val="cente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r>
      <w:tr w:rsidR="00DF3ADC" w:rsidRPr="003A3A1C" w:rsidTr="009E5AC0">
        <w:tc>
          <w:tcPr>
            <w:tcW w:w="709" w:type="dxa"/>
          </w:tcPr>
          <w:p w:rsidR="00DF3AD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DF3ADC" w:rsidRDefault="00DF3ADC" w:rsidP="009E5AC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Литературная гостиная «Любимые стихи»</w:t>
            </w:r>
          </w:p>
        </w:tc>
        <w:tc>
          <w:tcPr>
            <w:tcW w:w="3147" w:type="dxa"/>
          </w:tcPr>
          <w:p w:rsidR="00DF3ADC" w:rsidRDefault="00DF3ADC" w:rsidP="009E5AC0">
            <w:pPr>
              <w:spacing w:after="0" w:line="240" w:lineRule="auto"/>
              <w:ind w:left="-116" w:right="-108"/>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r w:rsidRPr="003A3A1C">
              <w:rPr>
                <w:rFonts w:ascii="Times New Roman" w:hAnsi="Times New Roman" w:cs="Times New Roman"/>
                <w:sz w:val="24"/>
                <w:szCs w:val="24"/>
              </w:rPr>
              <w:t>3</w:t>
            </w:r>
          </w:p>
        </w:tc>
        <w:tc>
          <w:tcPr>
            <w:tcW w:w="5387" w:type="dxa"/>
          </w:tcPr>
          <w:p w:rsidR="00DF3ADC" w:rsidRPr="003A3A1C" w:rsidRDefault="00DF3ADC" w:rsidP="009E5AC0">
            <w:pPr>
              <w:spacing w:after="0" w:line="240" w:lineRule="auto"/>
              <w:rPr>
                <w:rFonts w:ascii="Times New Roman" w:hAnsi="Times New Roman" w:cs="Times New Roman"/>
                <w:sz w:val="24"/>
                <w:szCs w:val="24"/>
              </w:rPr>
            </w:pPr>
            <w:r w:rsidRPr="003A3A1C">
              <w:rPr>
                <w:rFonts w:ascii="Times New Roman" w:hAnsi="Times New Roman" w:cs="Times New Roman"/>
                <w:sz w:val="24"/>
                <w:szCs w:val="24"/>
              </w:rPr>
              <w:t>Выставка  «Дорого яичко к пасхальному дню»</w:t>
            </w:r>
            <w:r w:rsidRPr="003A3A1C">
              <w:rPr>
                <w:rFonts w:ascii="Times New Roman" w:hAnsi="Times New Roman" w:cs="Times New Roman"/>
                <w:sz w:val="24"/>
                <w:szCs w:val="24"/>
              </w:rPr>
              <w:tab/>
            </w:r>
          </w:p>
        </w:tc>
        <w:tc>
          <w:tcPr>
            <w:tcW w:w="3147" w:type="dxa"/>
          </w:tcPr>
          <w:p w:rsidR="00DF3ADC" w:rsidRPr="003A3A1C" w:rsidRDefault="00DF3ADC" w:rsidP="009E5A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p>
        </w:tc>
        <w:tc>
          <w:tcPr>
            <w:tcW w:w="8534" w:type="dxa"/>
            <w:gridSpan w:val="2"/>
          </w:tcPr>
          <w:p w:rsidR="00DF3ADC" w:rsidRPr="004873C3" w:rsidRDefault="00DF3ADC" w:rsidP="009E5A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w:t>
            </w:r>
            <w:r w:rsidRPr="004873C3">
              <w:rPr>
                <w:rFonts w:ascii="Times New Roman" w:hAnsi="Times New Roman" w:cs="Times New Roman"/>
                <w:b/>
                <w:sz w:val="24"/>
                <w:szCs w:val="24"/>
              </w:rPr>
              <w:t>ай</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DF3ADC" w:rsidRDefault="00DF3ADC" w:rsidP="009E5AC0">
            <w:pPr>
              <w:pStyle w:val="17"/>
              <w:rPr>
                <w:rFonts w:ascii="Times New Roman" w:hAnsi="Times New Roman"/>
              </w:rPr>
            </w:pPr>
            <w:r w:rsidRPr="00387666">
              <w:rPr>
                <w:rFonts w:ascii="Times New Roman" w:eastAsia="Calibri" w:hAnsi="Times New Roman"/>
              </w:rPr>
              <w:t>Победный май</w:t>
            </w:r>
          </w:p>
          <w:p w:rsidR="00DF3ADC" w:rsidRPr="00387666" w:rsidRDefault="00DF3ADC" w:rsidP="009E5AC0">
            <w:pPr>
              <w:pStyle w:val="17"/>
              <w:rPr>
                <w:rFonts w:ascii="Times New Roman" w:hAnsi="Times New Roman"/>
              </w:rPr>
            </w:pPr>
            <w:r>
              <w:rPr>
                <w:rFonts w:ascii="Times New Roman" w:hAnsi="Times New Roman"/>
              </w:rPr>
              <w:t>Праздник «День нашей славной Победы»</w:t>
            </w:r>
          </w:p>
          <w:p w:rsidR="00DF3ADC" w:rsidRPr="00387666" w:rsidRDefault="00DF3ADC" w:rsidP="009E5AC0">
            <w:pPr>
              <w:pStyle w:val="17"/>
              <w:rPr>
                <w:rFonts w:ascii="Times New Roman" w:eastAsia="Calibri" w:hAnsi="Times New Roman"/>
              </w:rPr>
            </w:pPr>
            <w:r w:rsidRPr="00387666">
              <w:rPr>
                <w:rFonts w:ascii="Times New Roman" w:hAnsi="Times New Roman"/>
              </w:rPr>
              <w:t>Конкурс макетов, рисунков  «Эхо победы той  войны»</w:t>
            </w:r>
          </w:p>
        </w:tc>
        <w:tc>
          <w:tcPr>
            <w:tcW w:w="3147" w:type="dxa"/>
          </w:tcPr>
          <w:p w:rsidR="00DF3ADC" w:rsidRDefault="00DF3ADC" w:rsidP="009E5A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DF3ADC" w:rsidRDefault="00DF3ADC" w:rsidP="009E5AC0">
            <w:pPr>
              <w:spacing w:after="0" w:line="240" w:lineRule="auto"/>
              <w:jc w:val="center"/>
              <w:rPr>
                <w:rFonts w:ascii="Times New Roman" w:hAnsi="Times New Roman" w:cs="Times New Roman"/>
                <w:sz w:val="24"/>
                <w:szCs w:val="24"/>
              </w:rPr>
            </w:pPr>
          </w:p>
          <w:p w:rsidR="00DF3ADC" w:rsidRPr="00387666" w:rsidRDefault="00DF3ADC" w:rsidP="009E5A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DF3ADC" w:rsidRPr="003A3A1C" w:rsidTr="009E5AC0">
        <w:tc>
          <w:tcPr>
            <w:tcW w:w="709" w:type="dxa"/>
          </w:tcPr>
          <w:p w:rsidR="00DF3ADC" w:rsidRPr="003A3A1C" w:rsidRDefault="00DF3ADC" w:rsidP="009E5AC0">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DF3ADC" w:rsidRPr="00387666" w:rsidRDefault="00DF3ADC" w:rsidP="009E5AC0">
            <w:pPr>
              <w:spacing w:after="0" w:line="240" w:lineRule="auto"/>
              <w:rPr>
                <w:rFonts w:ascii="Times New Roman" w:hAnsi="Times New Roman" w:cs="Times New Roman"/>
                <w:sz w:val="24"/>
                <w:szCs w:val="24"/>
              </w:rPr>
            </w:pPr>
            <w:r w:rsidRPr="00387666">
              <w:rPr>
                <w:rFonts w:ascii="Times New Roman" w:hAnsi="Times New Roman" w:cs="Times New Roman"/>
                <w:sz w:val="24"/>
                <w:szCs w:val="24"/>
              </w:rPr>
              <w:t xml:space="preserve">Зеленый огонек </w:t>
            </w:r>
          </w:p>
          <w:p w:rsidR="00DF3ADC" w:rsidRPr="00387666" w:rsidRDefault="00DF3ADC" w:rsidP="009E5AC0">
            <w:pPr>
              <w:spacing w:after="0" w:line="240" w:lineRule="auto"/>
              <w:rPr>
                <w:rFonts w:ascii="Times New Roman" w:hAnsi="Times New Roman" w:cs="Times New Roman"/>
                <w:sz w:val="24"/>
                <w:szCs w:val="24"/>
              </w:rPr>
            </w:pPr>
            <w:r w:rsidRPr="00387666">
              <w:rPr>
                <w:rFonts w:ascii="Times New Roman" w:hAnsi="Times New Roman" w:cs="Times New Roman"/>
                <w:sz w:val="24"/>
                <w:szCs w:val="24"/>
              </w:rPr>
              <w:t>Конкурс семейного плаката «Пристегнись»</w:t>
            </w:r>
          </w:p>
          <w:p w:rsidR="00DF3ADC" w:rsidRPr="00387666" w:rsidRDefault="00DF3ADC" w:rsidP="009E5AC0">
            <w:pPr>
              <w:spacing w:after="0" w:line="240" w:lineRule="auto"/>
              <w:rPr>
                <w:rFonts w:ascii="Times New Roman" w:hAnsi="Times New Roman" w:cs="Times New Roman"/>
                <w:sz w:val="24"/>
                <w:szCs w:val="24"/>
              </w:rPr>
            </w:pPr>
            <w:r w:rsidRPr="00387666">
              <w:rPr>
                <w:rFonts w:ascii="Times New Roman" w:hAnsi="Times New Roman" w:cs="Times New Roman"/>
                <w:sz w:val="24"/>
                <w:szCs w:val="24"/>
              </w:rPr>
              <w:t>«Безопасный маршрут»</w:t>
            </w:r>
          </w:p>
        </w:tc>
        <w:tc>
          <w:tcPr>
            <w:tcW w:w="3147" w:type="dxa"/>
          </w:tcPr>
          <w:p w:rsidR="00DF3ADC" w:rsidRPr="00387666" w:rsidRDefault="00DF3ADC" w:rsidP="009E5A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bl>
    <w:p w:rsidR="00DF3ADC" w:rsidRDefault="00DF3ADC" w:rsidP="00DF3ADC">
      <w:pPr>
        <w:rPr>
          <w:rFonts w:ascii="Times New Roman" w:hAnsi="Times New Roman" w:cs="Times New Roman"/>
          <w:sz w:val="20"/>
          <w:szCs w:val="20"/>
        </w:rPr>
      </w:pPr>
    </w:p>
    <w:p w:rsidR="003F6DDA" w:rsidRPr="00CF179C" w:rsidRDefault="00DF3ADC" w:rsidP="00DF3ADC">
      <w:pPr>
        <w:pStyle w:val="1a"/>
        <w:keepNext/>
        <w:keepLines/>
        <w:shd w:val="clear" w:color="auto" w:fill="auto"/>
        <w:spacing w:line="240" w:lineRule="auto"/>
        <w:jc w:val="center"/>
        <w:rPr>
          <w:rFonts w:ascii="Times New Roman" w:hAnsi="Times New Roman" w:cs="Times New Roman"/>
          <w:b/>
          <w:sz w:val="24"/>
          <w:szCs w:val="24"/>
        </w:rPr>
      </w:pPr>
      <w:r w:rsidRPr="00CF179C">
        <w:rPr>
          <w:rFonts w:ascii="Times New Roman" w:hAnsi="Times New Roman" w:cs="Times New Roman"/>
          <w:b/>
          <w:sz w:val="24"/>
          <w:szCs w:val="24"/>
        </w:rPr>
        <w:t>3</w:t>
      </w:r>
      <w:r w:rsidR="003F6DDA" w:rsidRPr="00CF179C">
        <w:rPr>
          <w:rFonts w:ascii="Times New Roman" w:hAnsi="Times New Roman" w:cs="Times New Roman"/>
          <w:b/>
          <w:sz w:val="24"/>
          <w:szCs w:val="24"/>
        </w:rPr>
        <w:t>.8. Реализация модели наставничества</w:t>
      </w:r>
    </w:p>
    <w:p w:rsidR="00CF179C" w:rsidRDefault="00CF179C" w:rsidP="00CF179C">
      <w:pPr>
        <w:jc w:val="center"/>
        <w:rPr>
          <w:rFonts w:ascii="Times New Roman" w:hAnsi="Times New Roman" w:cs="Times New Roman"/>
          <w:b/>
          <w:sz w:val="24"/>
          <w:szCs w:val="24"/>
        </w:rPr>
      </w:pPr>
      <w:r w:rsidRPr="005A2153">
        <w:rPr>
          <w:rFonts w:ascii="Times New Roman" w:hAnsi="Times New Roman" w:cs="Times New Roman"/>
          <w:b/>
          <w:sz w:val="24"/>
          <w:szCs w:val="24"/>
        </w:rPr>
        <w:t>ПЕРСПЕКТИВНЫ</w:t>
      </w:r>
      <w:r>
        <w:rPr>
          <w:rFonts w:ascii="Times New Roman" w:hAnsi="Times New Roman" w:cs="Times New Roman"/>
          <w:b/>
          <w:sz w:val="24"/>
          <w:szCs w:val="24"/>
        </w:rPr>
        <w:t>Й ПЛАН РАБОТЫ НАСТАВНИКА – Мулю</w:t>
      </w:r>
      <w:r w:rsidRPr="005A2153">
        <w:rPr>
          <w:rFonts w:ascii="Times New Roman" w:hAnsi="Times New Roman" w:cs="Times New Roman"/>
          <w:b/>
          <w:sz w:val="24"/>
          <w:szCs w:val="24"/>
        </w:rPr>
        <w:t>киной С.В. с молодым специалистом детского саза «Улыбка» Ярославской В. Р. на 2023-2024</w:t>
      </w:r>
      <w:r>
        <w:rPr>
          <w:rFonts w:ascii="Times New Roman" w:hAnsi="Times New Roman" w:cs="Times New Roman"/>
          <w:b/>
          <w:sz w:val="24"/>
          <w:szCs w:val="24"/>
        </w:rPr>
        <w:t xml:space="preserve"> уч. год.</w:t>
      </w:r>
    </w:p>
    <w:p w:rsidR="00CF179C" w:rsidRDefault="00CF179C" w:rsidP="00CF179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0741D3">
        <w:rPr>
          <w:rFonts w:ascii="Times New Roman" w:hAnsi="Times New Roman" w:cs="Times New Roman"/>
          <w:sz w:val="24"/>
          <w:szCs w:val="24"/>
        </w:rPr>
        <w:t>создание эффективной</w:t>
      </w:r>
      <w:r>
        <w:rPr>
          <w:rFonts w:ascii="Times New Roman" w:hAnsi="Times New Roman" w:cs="Times New Roman"/>
          <w:b/>
          <w:sz w:val="24"/>
          <w:szCs w:val="24"/>
        </w:rPr>
        <w:t xml:space="preserve"> системы</w:t>
      </w:r>
      <w:r w:rsidRPr="007B64E8">
        <w:rPr>
          <w:rFonts w:ascii="Times New Roman" w:hAnsi="Times New Roman" w:cs="Times New Roman"/>
          <w:sz w:val="24"/>
          <w:szCs w:val="24"/>
        </w:rPr>
        <w:t xml:space="preserve"> методического сопровождения молодого специалиста в условиях образовательного пространства.</w:t>
      </w:r>
    </w:p>
    <w:p w:rsidR="00CF179C" w:rsidRDefault="00CF179C" w:rsidP="00CF179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Задачи: </w:t>
      </w:r>
    </w:p>
    <w:p w:rsidR="00CF179C" w:rsidRDefault="00CF179C" w:rsidP="00CF179C">
      <w:pPr>
        <w:spacing w:after="0"/>
        <w:jc w:val="both"/>
        <w:rPr>
          <w:rFonts w:ascii="Times New Roman" w:hAnsi="Times New Roman" w:cs="Times New Roman"/>
          <w:sz w:val="24"/>
          <w:szCs w:val="24"/>
        </w:rPr>
      </w:pPr>
      <w:r w:rsidRPr="00DA05FC">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Содействовать</w:t>
      </w:r>
      <w:r w:rsidRPr="00DA05FC">
        <w:rPr>
          <w:rFonts w:ascii="Times New Roman" w:hAnsi="Times New Roman" w:cs="Times New Roman"/>
          <w:sz w:val="24"/>
          <w:szCs w:val="24"/>
        </w:rPr>
        <w:t xml:space="preserve"> созданию</w:t>
      </w:r>
      <w:r>
        <w:rPr>
          <w:rFonts w:ascii="Times New Roman" w:hAnsi="Times New Roman" w:cs="Times New Roman"/>
          <w:sz w:val="24"/>
          <w:szCs w:val="24"/>
        </w:rPr>
        <w:t xml:space="preserve"> в ДОУ психологической комфортной образовательной среды наставничества.</w:t>
      </w:r>
    </w:p>
    <w:p w:rsidR="00CF179C" w:rsidRDefault="00CF179C" w:rsidP="00CF179C">
      <w:pPr>
        <w:spacing w:after="0"/>
        <w:jc w:val="both"/>
        <w:rPr>
          <w:rFonts w:ascii="Times New Roman" w:hAnsi="Times New Roman" w:cs="Times New Roman"/>
          <w:sz w:val="24"/>
          <w:szCs w:val="24"/>
        </w:rPr>
      </w:pPr>
      <w:r>
        <w:rPr>
          <w:rFonts w:ascii="Times New Roman" w:hAnsi="Times New Roman" w:cs="Times New Roman"/>
          <w:sz w:val="24"/>
          <w:szCs w:val="24"/>
        </w:rPr>
        <w:t>2.</w:t>
      </w:r>
      <w:r w:rsidRPr="00DA05FC">
        <w:rPr>
          <w:rFonts w:ascii="Times New Roman" w:hAnsi="Times New Roman" w:cs="Times New Roman"/>
          <w:sz w:val="24"/>
          <w:szCs w:val="24"/>
        </w:rPr>
        <w:t xml:space="preserve"> </w:t>
      </w:r>
      <w:r w:rsidRPr="0001461B">
        <w:rPr>
          <w:rFonts w:ascii="Times New Roman" w:hAnsi="Times New Roman" w:cs="Times New Roman"/>
          <w:sz w:val="24"/>
          <w:szCs w:val="24"/>
        </w:rPr>
        <w:t>Оказание</w:t>
      </w:r>
      <w:r>
        <w:rPr>
          <w:rFonts w:ascii="Times New Roman" w:hAnsi="Times New Roman" w:cs="Times New Roman"/>
          <w:sz w:val="24"/>
          <w:szCs w:val="24"/>
        </w:rPr>
        <w:t xml:space="preserve"> </w:t>
      </w:r>
      <w:r w:rsidRPr="0001461B">
        <w:rPr>
          <w:rFonts w:ascii="Times New Roman" w:hAnsi="Times New Roman" w:cs="Times New Roman"/>
          <w:sz w:val="24"/>
          <w:szCs w:val="24"/>
        </w:rPr>
        <w:t>методической помощи молодому специалисту в повышении у</w:t>
      </w:r>
      <w:r>
        <w:rPr>
          <w:rFonts w:ascii="Times New Roman" w:hAnsi="Times New Roman" w:cs="Times New Roman"/>
          <w:sz w:val="24"/>
          <w:szCs w:val="24"/>
        </w:rPr>
        <w:t xml:space="preserve">ровня организации </w:t>
      </w:r>
      <w:r w:rsidRPr="0001461B">
        <w:rPr>
          <w:rFonts w:ascii="Times New Roman" w:hAnsi="Times New Roman" w:cs="Times New Roman"/>
          <w:sz w:val="24"/>
          <w:szCs w:val="24"/>
        </w:rPr>
        <w:t>образовательной деятельности</w:t>
      </w:r>
      <w:r>
        <w:rPr>
          <w:rFonts w:ascii="Times New Roman" w:hAnsi="Times New Roman" w:cs="Times New Roman"/>
          <w:sz w:val="24"/>
          <w:szCs w:val="24"/>
        </w:rPr>
        <w:t>.</w:t>
      </w:r>
    </w:p>
    <w:p w:rsidR="00CF179C" w:rsidRDefault="00CF179C" w:rsidP="00CF179C">
      <w:pPr>
        <w:spacing w:after="0"/>
        <w:jc w:val="both"/>
        <w:rPr>
          <w:rFonts w:ascii="Times New Roman" w:hAnsi="Times New Roman" w:cs="Times New Roman"/>
          <w:sz w:val="24"/>
          <w:szCs w:val="24"/>
        </w:rPr>
      </w:pPr>
      <w:r>
        <w:rPr>
          <w:rFonts w:ascii="Times New Roman" w:hAnsi="Times New Roman" w:cs="Times New Roman"/>
          <w:sz w:val="24"/>
          <w:szCs w:val="24"/>
        </w:rPr>
        <w:t>3.</w:t>
      </w:r>
      <w:r w:rsidRPr="00DA05FC">
        <w:rPr>
          <w:rFonts w:ascii="Times New Roman" w:hAnsi="Times New Roman" w:cs="Times New Roman"/>
          <w:sz w:val="24"/>
          <w:szCs w:val="24"/>
        </w:rPr>
        <w:t xml:space="preserve"> </w:t>
      </w:r>
      <w:r>
        <w:rPr>
          <w:rFonts w:ascii="Times New Roman" w:hAnsi="Times New Roman" w:cs="Times New Roman"/>
          <w:sz w:val="24"/>
          <w:szCs w:val="24"/>
        </w:rPr>
        <w:t>Способствовать формированию индивидуального стиля в профессиональной деятельности, развитие потребности и мотивации в непрерывном образовании.</w:t>
      </w:r>
    </w:p>
    <w:p w:rsidR="00CF179C" w:rsidRDefault="00CF179C" w:rsidP="00CF179C">
      <w:pPr>
        <w:spacing w:after="0"/>
        <w:jc w:val="both"/>
        <w:rPr>
          <w:rFonts w:ascii="Times New Roman" w:hAnsi="Times New Roman" w:cs="Times New Roman"/>
          <w:b/>
          <w:sz w:val="24"/>
          <w:szCs w:val="24"/>
        </w:rPr>
      </w:pPr>
      <w:r>
        <w:rPr>
          <w:rFonts w:ascii="Times New Roman" w:hAnsi="Times New Roman" w:cs="Times New Roman"/>
          <w:sz w:val="24"/>
          <w:szCs w:val="24"/>
        </w:rPr>
        <w:t>4.</w:t>
      </w:r>
      <w:r w:rsidRPr="00DA05FC">
        <w:rPr>
          <w:rFonts w:ascii="Times New Roman" w:hAnsi="Times New Roman" w:cs="Times New Roman"/>
          <w:sz w:val="24"/>
          <w:szCs w:val="24"/>
        </w:rPr>
        <w:t xml:space="preserve"> </w:t>
      </w:r>
      <w:r>
        <w:rPr>
          <w:rFonts w:ascii="Times New Roman" w:hAnsi="Times New Roman" w:cs="Times New Roman"/>
          <w:sz w:val="24"/>
          <w:szCs w:val="24"/>
        </w:rPr>
        <w:t>Прививать мотивацию к поиску наиболее эффективных форм работы с воспитанниками.</w:t>
      </w:r>
    </w:p>
    <w:p w:rsidR="00CF179C" w:rsidRDefault="00CF179C" w:rsidP="00CF179C">
      <w:pPr>
        <w:spacing w:after="0"/>
        <w:jc w:val="both"/>
        <w:rPr>
          <w:rFonts w:ascii="Times New Roman" w:hAnsi="Times New Roman" w:cs="Times New Roman"/>
          <w:sz w:val="24"/>
          <w:szCs w:val="24"/>
        </w:rPr>
      </w:pPr>
      <w:r>
        <w:rPr>
          <w:rFonts w:ascii="Times New Roman" w:hAnsi="Times New Roman" w:cs="Times New Roman"/>
          <w:sz w:val="24"/>
          <w:szCs w:val="24"/>
        </w:rPr>
        <w:t>5.</w:t>
      </w:r>
      <w:r w:rsidRPr="007B64E8">
        <w:rPr>
          <w:rFonts w:ascii="Times New Roman" w:hAnsi="Times New Roman" w:cs="Times New Roman"/>
          <w:sz w:val="24"/>
          <w:szCs w:val="24"/>
        </w:rPr>
        <w:t>Создать условия для профессионального становления через участие в ра</w:t>
      </w:r>
      <w:r>
        <w:rPr>
          <w:rFonts w:ascii="Times New Roman" w:hAnsi="Times New Roman" w:cs="Times New Roman"/>
          <w:sz w:val="24"/>
          <w:szCs w:val="24"/>
        </w:rPr>
        <w:t>боте педагогических объединений по рассмотрению работы ФОП в ДОУ.</w:t>
      </w:r>
    </w:p>
    <w:p w:rsidR="00CF179C" w:rsidRDefault="00CF179C" w:rsidP="00CF179C">
      <w:pPr>
        <w:spacing w:after="0"/>
        <w:jc w:val="both"/>
        <w:rPr>
          <w:rFonts w:ascii="Times New Roman" w:hAnsi="Times New Roman" w:cs="Times New Roman"/>
          <w:sz w:val="24"/>
          <w:szCs w:val="24"/>
        </w:rPr>
      </w:pPr>
    </w:p>
    <w:tbl>
      <w:tblPr>
        <w:tblStyle w:val="a3"/>
        <w:tblW w:w="10896" w:type="dxa"/>
        <w:tblInd w:w="-431" w:type="dxa"/>
        <w:tblLayout w:type="fixed"/>
        <w:tblLook w:val="04A0" w:firstRow="1" w:lastRow="0" w:firstColumn="1" w:lastColumn="0" w:noHBand="0" w:noVBand="1"/>
      </w:tblPr>
      <w:tblGrid>
        <w:gridCol w:w="426"/>
        <w:gridCol w:w="2835"/>
        <w:gridCol w:w="2693"/>
        <w:gridCol w:w="1276"/>
        <w:gridCol w:w="1564"/>
        <w:gridCol w:w="2102"/>
      </w:tblGrid>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b/>
                <w:sz w:val="24"/>
                <w:szCs w:val="24"/>
              </w:rPr>
            </w:pPr>
            <w:r w:rsidRPr="00CF179C">
              <w:rPr>
                <w:rFonts w:ascii="Times New Roman" w:hAnsi="Times New Roman" w:cs="Times New Roman"/>
                <w:b/>
                <w:sz w:val="24"/>
                <w:szCs w:val="24"/>
              </w:rPr>
              <w:t>№</w:t>
            </w:r>
          </w:p>
        </w:tc>
        <w:tc>
          <w:tcPr>
            <w:tcW w:w="2835" w:type="dxa"/>
          </w:tcPr>
          <w:p w:rsidR="00CF179C" w:rsidRPr="00CF179C" w:rsidRDefault="00CF179C" w:rsidP="00CF179C">
            <w:pPr>
              <w:spacing w:after="0" w:line="240" w:lineRule="auto"/>
              <w:jc w:val="both"/>
              <w:rPr>
                <w:rFonts w:ascii="Times New Roman" w:hAnsi="Times New Roman" w:cs="Times New Roman"/>
                <w:b/>
                <w:sz w:val="24"/>
                <w:szCs w:val="24"/>
              </w:rPr>
            </w:pPr>
            <w:r w:rsidRPr="00CF179C">
              <w:rPr>
                <w:rFonts w:ascii="Times New Roman" w:hAnsi="Times New Roman" w:cs="Times New Roman"/>
                <w:b/>
                <w:sz w:val="24"/>
                <w:szCs w:val="24"/>
              </w:rPr>
              <w:t>Содержание работы</w:t>
            </w:r>
          </w:p>
        </w:tc>
        <w:tc>
          <w:tcPr>
            <w:tcW w:w="2693" w:type="dxa"/>
          </w:tcPr>
          <w:p w:rsidR="00CF179C" w:rsidRPr="00CF179C" w:rsidRDefault="00CF179C" w:rsidP="00CF179C">
            <w:pPr>
              <w:spacing w:after="0" w:line="240" w:lineRule="auto"/>
              <w:jc w:val="both"/>
              <w:rPr>
                <w:rFonts w:ascii="Times New Roman" w:hAnsi="Times New Roman" w:cs="Times New Roman"/>
                <w:b/>
                <w:sz w:val="24"/>
                <w:szCs w:val="24"/>
              </w:rPr>
            </w:pPr>
            <w:r w:rsidRPr="00CF179C">
              <w:rPr>
                <w:rFonts w:ascii="Times New Roman" w:hAnsi="Times New Roman" w:cs="Times New Roman"/>
                <w:b/>
                <w:sz w:val="24"/>
                <w:szCs w:val="24"/>
              </w:rPr>
              <w:t>Форма проведения</w:t>
            </w:r>
          </w:p>
        </w:tc>
        <w:tc>
          <w:tcPr>
            <w:tcW w:w="1276" w:type="dxa"/>
          </w:tcPr>
          <w:p w:rsidR="00CF179C" w:rsidRPr="00CF179C" w:rsidRDefault="00CF179C" w:rsidP="00CF179C">
            <w:pPr>
              <w:spacing w:after="0" w:line="240" w:lineRule="auto"/>
              <w:jc w:val="both"/>
              <w:rPr>
                <w:rFonts w:ascii="Times New Roman" w:hAnsi="Times New Roman" w:cs="Times New Roman"/>
                <w:b/>
                <w:sz w:val="24"/>
                <w:szCs w:val="24"/>
              </w:rPr>
            </w:pPr>
            <w:r w:rsidRPr="00CF179C">
              <w:rPr>
                <w:rFonts w:ascii="Times New Roman" w:hAnsi="Times New Roman" w:cs="Times New Roman"/>
                <w:b/>
                <w:sz w:val="24"/>
                <w:szCs w:val="24"/>
              </w:rPr>
              <w:t>Сроки выполне</w:t>
            </w:r>
            <w:r w:rsidRPr="00CF179C">
              <w:rPr>
                <w:rFonts w:ascii="Times New Roman" w:hAnsi="Times New Roman" w:cs="Times New Roman"/>
                <w:b/>
                <w:sz w:val="24"/>
                <w:szCs w:val="24"/>
              </w:rPr>
              <w:lastRenderedPageBreak/>
              <w:t>ния</w:t>
            </w:r>
          </w:p>
        </w:tc>
        <w:tc>
          <w:tcPr>
            <w:tcW w:w="1564" w:type="dxa"/>
          </w:tcPr>
          <w:p w:rsidR="00CF179C" w:rsidRPr="00CF179C" w:rsidRDefault="00CF179C" w:rsidP="00CF179C">
            <w:pPr>
              <w:spacing w:after="0" w:line="240" w:lineRule="auto"/>
              <w:jc w:val="both"/>
              <w:rPr>
                <w:rFonts w:ascii="Times New Roman" w:hAnsi="Times New Roman" w:cs="Times New Roman"/>
                <w:b/>
                <w:sz w:val="24"/>
                <w:szCs w:val="24"/>
              </w:rPr>
            </w:pPr>
            <w:r w:rsidRPr="00CF179C">
              <w:rPr>
                <w:rFonts w:ascii="Times New Roman" w:hAnsi="Times New Roman" w:cs="Times New Roman"/>
                <w:b/>
                <w:sz w:val="24"/>
                <w:szCs w:val="24"/>
              </w:rPr>
              <w:lastRenderedPageBreak/>
              <w:t xml:space="preserve">Взаимодействующие </w:t>
            </w:r>
            <w:r w:rsidRPr="00CF179C">
              <w:rPr>
                <w:rFonts w:ascii="Times New Roman" w:hAnsi="Times New Roman" w:cs="Times New Roman"/>
                <w:b/>
                <w:sz w:val="24"/>
                <w:szCs w:val="24"/>
              </w:rPr>
              <w:lastRenderedPageBreak/>
              <w:t>лица</w:t>
            </w:r>
          </w:p>
        </w:tc>
        <w:tc>
          <w:tcPr>
            <w:tcW w:w="2102" w:type="dxa"/>
          </w:tcPr>
          <w:p w:rsidR="00CF179C" w:rsidRPr="00CF179C" w:rsidRDefault="00CF179C" w:rsidP="00CF179C">
            <w:pPr>
              <w:spacing w:after="0" w:line="240" w:lineRule="auto"/>
              <w:jc w:val="both"/>
              <w:rPr>
                <w:rFonts w:ascii="Times New Roman" w:hAnsi="Times New Roman" w:cs="Times New Roman"/>
                <w:b/>
                <w:sz w:val="24"/>
                <w:szCs w:val="24"/>
              </w:rPr>
            </w:pPr>
            <w:r w:rsidRPr="00CF179C">
              <w:rPr>
                <w:rFonts w:ascii="Times New Roman" w:hAnsi="Times New Roman" w:cs="Times New Roman"/>
                <w:b/>
                <w:sz w:val="24"/>
                <w:szCs w:val="24"/>
              </w:rPr>
              <w:lastRenderedPageBreak/>
              <w:t>Предполагаемый результат.</w:t>
            </w:r>
          </w:p>
        </w:tc>
      </w:tr>
      <w:tr w:rsidR="00CF179C" w:rsidRPr="00CF179C" w:rsidTr="0012098A">
        <w:tc>
          <w:tcPr>
            <w:tcW w:w="426" w:type="dxa"/>
            <w:vMerge w:val="restart"/>
          </w:tcPr>
          <w:p w:rsidR="00CF179C" w:rsidRPr="00CF179C" w:rsidRDefault="00CF179C" w:rsidP="00CF179C">
            <w:pPr>
              <w:spacing w:after="0" w:line="240" w:lineRule="auto"/>
              <w:jc w:val="both"/>
              <w:rPr>
                <w:rFonts w:ascii="Times New Roman" w:hAnsi="Times New Roman" w:cs="Times New Roman"/>
                <w:b/>
                <w:sz w:val="24"/>
                <w:szCs w:val="24"/>
              </w:rPr>
            </w:pPr>
            <w:r w:rsidRPr="00CF179C">
              <w:rPr>
                <w:rFonts w:ascii="Times New Roman" w:hAnsi="Times New Roman" w:cs="Times New Roman"/>
                <w:sz w:val="24"/>
                <w:szCs w:val="24"/>
              </w:rPr>
              <w:lastRenderedPageBreak/>
              <w:t>1.</w:t>
            </w: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Прохождение курсов «Внедрение ФОП ДО: требования и особенности организации образовательного процесса.</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Интернет образовательные курсы.</w:t>
            </w:r>
          </w:p>
        </w:tc>
        <w:tc>
          <w:tcPr>
            <w:tcW w:w="1276" w:type="dxa"/>
          </w:tcPr>
          <w:p w:rsidR="00CF179C" w:rsidRPr="00CF179C" w:rsidRDefault="00CF179C" w:rsidP="00CF179C">
            <w:pPr>
              <w:spacing w:after="0" w:line="240" w:lineRule="auto"/>
              <w:jc w:val="both"/>
              <w:rPr>
                <w:rFonts w:ascii="Times New Roman" w:hAnsi="Times New Roman" w:cs="Times New Roman"/>
                <w:b/>
                <w:sz w:val="24"/>
                <w:szCs w:val="24"/>
              </w:rPr>
            </w:pPr>
            <w:r w:rsidRPr="00CF179C">
              <w:rPr>
                <w:rFonts w:ascii="Times New Roman" w:hAnsi="Times New Roman" w:cs="Times New Roman"/>
                <w:sz w:val="24"/>
                <w:szCs w:val="24"/>
              </w:rPr>
              <w:t>Июнь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Руководитель ДОУ Васильева Д.В.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b/>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b/>
                <w:sz w:val="24"/>
                <w:szCs w:val="24"/>
              </w:rPr>
            </w:pPr>
            <w:r w:rsidRPr="00CF179C">
              <w:rPr>
                <w:rFonts w:ascii="Times New Roman" w:hAnsi="Times New Roman" w:cs="Times New Roman"/>
                <w:b/>
                <w:sz w:val="24"/>
                <w:szCs w:val="24"/>
              </w:rPr>
              <w:t>Диплом</w:t>
            </w:r>
          </w:p>
        </w:tc>
      </w:tr>
      <w:tr w:rsidR="00CF179C" w:rsidRPr="00CF179C" w:rsidTr="0012098A">
        <w:tc>
          <w:tcPr>
            <w:tcW w:w="426" w:type="dxa"/>
            <w:vMerge/>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 xml:space="preserve">Оказание помощи в разработке обще образовательной программы на учебный 2023-2-24 год. </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 xml:space="preserve">Консультирование по структурному содержания наполняемости программы физ. инструктора. </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Июль, август</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Готовность к учебному году через создание программы в соответствии ФОП по физическому развитию.</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2.</w:t>
            </w: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Основные проблемы молодого специалиста.</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 xml:space="preserve">Анкетирование молодого специалиста на выявление проблем в достижении своих профессиональных способностей. </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Беседа по снятию барьера дискомфортных условий молодого специалиста.</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Сентябрь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autoSpaceDE w:val="0"/>
              <w:autoSpaceDN w:val="0"/>
              <w:adjustRightInd w:val="0"/>
              <w:spacing w:after="0" w:line="240" w:lineRule="auto"/>
              <w:rPr>
                <w:rFonts w:ascii="Times New Roman" w:hAnsi="Times New Roman" w:cs="Times New Roman"/>
                <w:sz w:val="24"/>
                <w:szCs w:val="24"/>
              </w:rPr>
            </w:pPr>
            <w:r w:rsidRPr="00CF179C">
              <w:rPr>
                <w:rFonts w:ascii="Times New Roman" w:hAnsi="Times New Roman" w:cs="Times New Roman"/>
                <w:sz w:val="24"/>
                <w:szCs w:val="24"/>
              </w:rPr>
              <w:t>Повышение успеваемости и улучшение психоэмоционального фона в образовательной организации.</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Организация психолого-педагогической поддержки по оказанию помощи молодому специалисту</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Создание условий для оказания помощи начинающему педагогу путем проектирования ми моделирования образовательной деятельности.</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Сентябрь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autoSpaceDE w:val="0"/>
              <w:autoSpaceDN w:val="0"/>
              <w:adjustRightInd w:val="0"/>
              <w:spacing w:after="0" w:line="240" w:lineRule="auto"/>
              <w:rPr>
                <w:rFonts w:ascii="Times New Roman" w:hAnsi="Times New Roman" w:cs="Times New Roman"/>
                <w:sz w:val="24"/>
                <w:szCs w:val="24"/>
              </w:rPr>
            </w:pPr>
            <w:r w:rsidRPr="00CF179C">
              <w:rPr>
                <w:rFonts w:ascii="Times New Roman" w:hAnsi="Times New Roman" w:cs="Times New Roman"/>
                <w:sz w:val="24"/>
                <w:szCs w:val="24"/>
              </w:rPr>
              <w:t>Мотивировать у молодого специалиста интерес к педагогической деятельности и закрепить его в ДОУ.</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Организация педагогического труда, уровень профессиональной деятельности.</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Консультирование молодого специалиста в выполнении должностях обязанностей, в проявлении аккуратности при работе с документацией (правильного оформления), в владении необходимой методической литературой по профилю физ. инструктора.</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Сентябрь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Повышение эффективности в производительности профессионального труда, появиться последовательность при работе в соответствии плану работы, появиться скоординированность в выборе методической литературы.</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 xml:space="preserve">Оказание помощи в подготовке физкультурного зала к учебному году. </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Внести рекомендации по зонированию образовательной среды, разработать памятку, по соблюдению норм образовательной среды.</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Сентябрь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Повышение профессионального уровня по созданию условий и осуществления образовательного процесса.</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Оказание помощи в проведения мониторинга.</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Познакомить молодого специалиста с нормативными показателями физического развития каждой возрастной группы. Помочь в произведении расчетов и получении результатов в процентном соотношении.</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Сентябрь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Повыситься качество при проведении мониторинга.</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Проведения контроля образовательной деятельности по выявлению проблем и оказание своевременной помощи.</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Способствовать грамотному анализу на пути решения в проблемной педагогической ситуации, помочь в умении использовать средства, методы и организационные формы в образовательной деятельности.</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Октябрь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Сформировать  и сохранить у молодого специалиста потребность в профессиональных достижениях.</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eastAsia="Times New Roman" w:hAnsi="Times New Roman" w:cs="Times New Roman"/>
                <w:color w:val="000000"/>
                <w:sz w:val="24"/>
                <w:szCs w:val="24"/>
              </w:rPr>
              <w:t>Моделирование культурно-досуговой деятельности воспитанников по внедрению здорово сберегающих технологий в течении учебного года в ДОУ.</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eastAsia="Times New Roman" w:hAnsi="Times New Roman" w:cs="Times New Roman"/>
                <w:color w:val="000000"/>
                <w:sz w:val="24"/>
                <w:szCs w:val="24"/>
              </w:rPr>
              <w:t>Изучение годового плана и планирование отдельных мероприятий. Выработка рекомендаций получения продукта проектной деятельности.</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Октябрь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Проведения досугов по физическому развитию с дошкольниками среднего и старшего дошкольного возраста.</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Оказание помощи в составлении плана самообразования.</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 xml:space="preserve">Рекомендовать методическую литературу по изучению темы самообразования, побудить уверенность в перспективе внедрения в педагогическую деятельность. </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Октябрь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Результатом деятельности.</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Проведение досуговым мероприятий с акробатическими номерами детей.</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pStyle w:val="Default"/>
              <w:jc w:val="both"/>
            </w:pPr>
            <w:r w:rsidRPr="00CF179C">
              <w:t xml:space="preserve"> Оказание помощи по освоению современных </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 xml:space="preserve">педагогических </w:t>
            </w:r>
            <w:r w:rsidRPr="00CF179C">
              <w:rPr>
                <w:rFonts w:ascii="Times New Roman" w:hAnsi="Times New Roman" w:cs="Times New Roman"/>
                <w:sz w:val="24"/>
                <w:szCs w:val="24"/>
              </w:rPr>
              <w:lastRenderedPageBreak/>
              <w:t xml:space="preserve">технологий. </w:t>
            </w:r>
          </w:p>
        </w:tc>
        <w:tc>
          <w:tcPr>
            <w:tcW w:w="2693" w:type="dxa"/>
          </w:tcPr>
          <w:p w:rsidR="00CF179C" w:rsidRPr="00CF179C" w:rsidRDefault="00CF179C" w:rsidP="00CF179C">
            <w:pPr>
              <w:pStyle w:val="Default"/>
            </w:pPr>
            <w:r w:rsidRPr="00CF179C">
              <w:lastRenderedPageBreak/>
              <w:t xml:space="preserve">Планирование и </w:t>
            </w:r>
          </w:p>
          <w:p w:rsidR="00CF179C" w:rsidRPr="00CF179C" w:rsidRDefault="00CF179C" w:rsidP="00CF179C">
            <w:pPr>
              <w:pStyle w:val="Default"/>
            </w:pPr>
            <w:r w:rsidRPr="00CF179C">
              <w:t xml:space="preserve">организация мастер- классов наставника и </w:t>
            </w:r>
            <w:r w:rsidRPr="00CF179C">
              <w:lastRenderedPageBreak/>
              <w:t xml:space="preserve">других педагогов. </w:t>
            </w:r>
          </w:p>
          <w:p w:rsidR="00CF179C" w:rsidRPr="00CF179C" w:rsidRDefault="00CF179C" w:rsidP="00CF179C">
            <w:pPr>
              <w:pStyle w:val="Default"/>
            </w:pPr>
            <w:r w:rsidRPr="00CF179C">
              <w:t xml:space="preserve">Организация работы педагогической мастерской по проектированию ООД с использованием конкретных технологий </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lastRenderedPageBreak/>
              <w:t>Ноябрь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lastRenderedPageBreak/>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pStyle w:val="Default"/>
            </w:pPr>
            <w:r w:rsidRPr="00CF179C">
              <w:lastRenderedPageBreak/>
              <w:t xml:space="preserve">Обогащение опыта, </w:t>
            </w:r>
          </w:p>
          <w:p w:rsidR="00CF179C" w:rsidRPr="00CF179C" w:rsidRDefault="00CF179C" w:rsidP="00CF179C">
            <w:pPr>
              <w:pStyle w:val="Default"/>
            </w:pPr>
            <w:r w:rsidRPr="00CF179C">
              <w:t xml:space="preserve">умение молодого </w:t>
            </w:r>
            <w:r w:rsidRPr="00CF179C">
              <w:lastRenderedPageBreak/>
              <w:t xml:space="preserve">педагога использовать широкий арсенал современных методов и технологий обучения, динамика в освоении технологий. </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pStyle w:val="Default"/>
              <w:jc w:val="both"/>
            </w:pPr>
            <w:r w:rsidRPr="00CF179C">
              <w:t xml:space="preserve">Проектирование конспектов ООД в контексте требований ФГОС ДО. </w:t>
            </w:r>
          </w:p>
          <w:p w:rsidR="00CF179C" w:rsidRPr="00CF179C" w:rsidRDefault="00CF179C" w:rsidP="00CF179C">
            <w:pPr>
              <w:spacing w:after="0" w:line="240" w:lineRule="auto"/>
              <w:jc w:val="both"/>
              <w:rPr>
                <w:rFonts w:ascii="Times New Roman" w:hAnsi="Times New Roman" w:cs="Times New Roman"/>
                <w:sz w:val="24"/>
                <w:szCs w:val="24"/>
              </w:rPr>
            </w:pPr>
          </w:p>
        </w:tc>
        <w:tc>
          <w:tcPr>
            <w:tcW w:w="2693" w:type="dxa"/>
          </w:tcPr>
          <w:p w:rsidR="00CF179C" w:rsidRPr="00CF179C" w:rsidRDefault="00CF179C" w:rsidP="00CF179C">
            <w:pPr>
              <w:pStyle w:val="Default"/>
            </w:pPr>
            <w:r w:rsidRPr="00CF179C">
              <w:t xml:space="preserve">Организация самостоятельного проектирования конспекта ООД. Видеосъемка ООД. Анализ и самоанализ </w:t>
            </w:r>
          </w:p>
          <w:p w:rsidR="00CF179C" w:rsidRPr="00CF179C" w:rsidRDefault="00CF179C" w:rsidP="00CF179C">
            <w:pPr>
              <w:pStyle w:val="Default"/>
            </w:pPr>
            <w:r w:rsidRPr="00CF179C">
              <w:t xml:space="preserve">ООД. </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Ноябрь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pStyle w:val="Default"/>
            </w:pPr>
            <w:r w:rsidRPr="00CF179C">
              <w:t xml:space="preserve">Компетентность молодого педагога в проектировании и анализе ООД. </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Познакомить с основными приемами в организации дисциплины воспитанником.</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Анализируя способности и возможности воспитанников выявить главным критерием дисциплину как главное условие в физическом развитии детей.</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Ноябрь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Повышение качества образования воспитанников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ДОУ.</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pStyle w:val="Default"/>
              <w:jc w:val="both"/>
            </w:pPr>
            <w:r w:rsidRPr="00CF179C">
              <w:t xml:space="preserve">Создание портфолио педагога. </w:t>
            </w:r>
          </w:p>
          <w:p w:rsidR="00CF179C" w:rsidRPr="00CF179C" w:rsidRDefault="00CF179C" w:rsidP="00CF179C">
            <w:pPr>
              <w:spacing w:after="0" w:line="240" w:lineRule="auto"/>
              <w:jc w:val="both"/>
              <w:rPr>
                <w:rFonts w:ascii="Times New Roman" w:hAnsi="Times New Roman" w:cs="Times New Roman"/>
                <w:sz w:val="24"/>
                <w:szCs w:val="24"/>
              </w:rPr>
            </w:pPr>
          </w:p>
        </w:tc>
        <w:tc>
          <w:tcPr>
            <w:tcW w:w="2693" w:type="dxa"/>
          </w:tcPr>
          <w:p w:rsidR="00CF179C" w:rsidRPr="00CF179C" w:rsidRDefault="00CF179C" w:rsidP="00CF179C">
            <w:pPr>
              <w:pStyle w:val="Default"/>
            </w:pPr>
            <w:r w:rsidRPr="00CF179C">
              <w:t xml:space="preserve">Презентация портфолио </w:t>
            </w:r>
          </w:p>
          <w:p w:rsidR="00CF179C" w:rsidRPr="00CF179C" w:rsidRDefault="00CF179C" w:rsidP="00CF179C">
            <w:pPr>
              <w:pStyle w:val="Default"/>
            </w:pPr>
            <w:r w:rsidRPr="00CF179C">
              <w:t xml:space="preserve">наставника. </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Ноябрь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pStyle w:val="Default"/>
            </w:pPr>
            <w:r w:rsidRPr="00CF179C">
              <w:t xml:space="preserve">Наличие портфолио молодого педагога </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Корректировка плана работы с родителями.</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 xml:space="preserve">Рекомендации о планировании совместных с педагогами групп родительских собраний по оздоровительной работе. Внести в план работы разработки и оформление стендовой информации для родителей позволяющие решать задачи физического воспитания. </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Декабрь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Решение  проблемы взаимодействия молодого специалиста с родителями, донесение до них нужной информации.</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eastAsia="Times New Roman" w:hAnsi="Times New Roman" w:cs="Times New Roman"/>
                <w:color w:val="000000"/>
                <w:sz w:val="24"/>
                <w:szCs w:val="24"/>
              </w:rPr>
              <w:t>Основные проблемы в педагогической деятельности молодого специалиста.     </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eastAsia="Times New Roman" w:hAnsi="Times New Roman" w:cs="Times New Roman"/>
                <w:color w:val="000000"/>
                <w:sz w:val="24"/>
                <w:szCs w:val="24"/>
              </w:rPr>
              <w:t xml:space="preserve">Дискуссия «Вопрос – ответ» (Решение текущих вопросов планирования, обмен опытом, помощь </w:t>
            </w:r>
            <w:r w:rsidRPr="00CF179C">
              <w:rPr>
                <w:rFonts w:ascii="Times New Roman" w:eastAsia="Times New Roman" w:hAnsi="Times New Roman" w:cs="Times New Roman"/>
                <w:color w:val="000000"/>
                <w:sz w:val="24"/>
                <w:szCs w:val="24"/>
              </w:rPr>
              <w:lastRenderedPageBreak/>
              <w:t>наставника).</w:t>
            </w:r>
            <w:r w:rsidRPr="00CF179C">
              <w:rPr>
                <w:rFonts w:ascii="Times New Roman" w:hAnsi="Times New Roman" w:cs="Times New Roman"/>
                <w:sz w:val="24"/>
                <w:szCs w:val="24"/>
              </w:rPr>
              <w:t xml:space="preserve"> </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lastRenderedPageBreak/>
              <w:t>Декабрь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lastRenderedPageBreak/>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lastRenderedPageBreak/>
              <w:t>Пополнения профессионального багажа, корректировка и решение проблем.</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lastRenderedPageBreak/>
              <w:br/>
            </w: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Познакомить с организацией работы по изучению ПДД в детском саду.</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Знакомство с документацией по проведению мероприятий по ПДД (целевой прогулки к перекрестку, проведение досугов, развлечений, хождение в городок по изучению правил дорожного движения).</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 xml:space="preserve">Январь </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Получение знаний по приобщению воспитанников и их родителей к соблюдению правил дорожного движения.</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Оказание помощи при организации и проведении конкурса строевой в ДОУ.</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 xml:space="preserve">Познакомить с программными задачами ФОП и возрастными особенностями дошкольников. Отработка с каждой возрастной группой маршевые движения. </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Февраль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 xml:space="preserve">Предоставление воспитанниками на празднике своих способностей. Молодой специалист приобретёт бесценный опыт. </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Стимулировать молодого специалиста демонстрировать свои результаты через выкладывание на сайт.</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Рекомендовать предварительно проанализировать деятельность работы, затем кратко описать с прикреплением фотоотчета.</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Февраль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Появиться возможность пополнять багаж своей педагогической деятельности.</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eastAsia="Times New Roman" w:hAnsi="Times New Roman" w:cs="Times New Roman"/>
                <w:color w:val="000000"/>
                <w:sz w:val="24"/>
                <w:szCs w:val="24"/>
              </w:rPr>
              <w:t>Анализ педагогических ситуаций, стилей педагогического общения с детьми.</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eastAsia="Times New Roman" w:hAnsi="Times New Roman" w:cs="Times New Roman"/>
                <w:color w:val="000000"/>
                <w:sz w:val="24"/>
                <w:szCs w:val="24"/>
              </w:rPr>
              <w:t>Дискуссия на тему: «Ситуации в работе с детьми и ваш выход из нее».</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Март</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Улучшить взаимодействие между детьми и педагогом</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eastAsia="Times New Roman" w:hAnsi="Times New Roman" w:cs="Times New Roman"/>
                <w:color w:val="000000"/>
                <w:sz w:val="24"/>
                <w:szCs w:val="24"/>
              </w:rPr>
              <w:t>Углубленный просмотр   локальных документов ДОУ. </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eastAsia="Times New Roman" w:hAnsi="Times New Roman" w:cs="Times New Roman"/>
                <w:color w:val="000000"/>
                <w:sz w:val="24"/>
                <w:szCs w:val="24"/>
              </w:rPr>
              <w:t>Знакомство с основными документами, регламентирующими деятельность ДОУ.</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Март</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Пополнить профессиональную компетентность.</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eastAsia="Times New Roman" w:hAnsi="Times New Roman" w:cs="Times New Roman"/>
                <w:color w:val="000000"/>
                <w:sz w:val="24"/>
                <w:szCs w:val="24"/>
              </w:rPr>
              <w:t>Эффективное использования подвижных игр  для проявления интереса у дошкольников  к физической нагрузке .</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color w:val="000000"/>
                <w:sz w:val="24"/>
                <w:szCs w:val="24"/>
              </w:rPr>
              <w:t xml:space="preserve">Консультация </w:t>
            </w:r>
            <w:r w:rsidRPr="00CF179C">
              <w:rPr>
                <w:rFonts w:ascii="Times New Roman" w:eastAsia="Times New Roman" w:hAnsi="Times New Roman" w:cs="Times New Roman"/>
                <w:bCs/>
                <w:color w:val="000000"/>
                <w:sz w:val="24"/>
                <w:szCs w:val="24"/>
              </w:rPr>
              <w:t>«Основные требования</w:t>
            </w:r>
            <w:r w:rsidRPr="00CF179C">
              <w:rPr>
                <w:rFonts w:ascii="Times New Roman" w:eastAsia="Times New Roman" w:hAnsi="Times New Roman" w:cs="Times New Roman"/>
                <w:color w:val="111111"/>
                <w:sz w:val="24"/>
                <w:szCs w:val="24"/>
              </w:rPr>
              <w:t xml:space="preserve"> </w:t>
            </w:r>
            <w:r w:rsidRPr="00CF179C">
              <w:rPr>
                <w:rFonts w:ascii="Times New Roman" w:eastAsia="Times New Roman" w:hAnsi="Times New Roman" w:cs="Times New Roman"/>
                <w:bCs/>
                <w:color w:val="000000"/>
                <w:sz w:val="24"/>
                <w:szCs w:val="24"/>
              </w:rPr>
              <w:t>к проведению подвижных игр, разделение по возрасту и видам».</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Апрель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Повести праздник подвижных игр с воспитанниками разных возрастов.</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 xml:space="preserve">Оказание помощи в анализе своей </w:t>
            </w:r>
            <w:r w:rsidRPr="00CF179C">
              <w:rPr>
                <w:rFonts w:ascii="Times New Roman" w:hAnsi="Times New Roman" w:cs="Times New Roman"/>
                <w:sz w:val="24"/>
                <w:szCs w:val="24"/>
              </w:rPr>
              <w:lastRenderedPageBreak/>
              <w:t>деятельности в течении учебного года.</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lastRenderedPageBreak/>
              <w:t xml:space="preserve">Предоставить таблицу заполнение с </w:t>
            </w:r>
            <w:r w:rsidRPr="00CF179C">
              <w:rPr>
                <w:rFonts w:ascii="Times New Roman" w:hAnsi="Times New Roman" w:cs="Times New Roman"/>
                <w:sz w:val="24"/>
                <w:szCs w:val="24"/>
              </w:rPr>
              <w:lastRenderedPageBreak/>
              <w:t>разъяснением в каждом пункте.</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lastRenderedPageBreak/>
              <w:t>Апрель</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 xml:space="preserve">Мулюкина </w:t>
            </w:r>
            <w:r w:rsidRPr="00CF179C">
              <w:rPr>
                <w:rFonts w:ascii="Times New Roman" w:hAnsi="Times New Roman" w:cs="Times New Roman"/>
                <w:sz w:val="24"/>
                <w:szCs w:val="24"/>
              </w:rPr>
              <w:lastRenderedPageBreak/>
              <w:t>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lastRenderedPageBreak/>
              <w:t xml:space="preserve">Научиться анализировать </w:t>
            </w:r>
            <w:r w:rsidRPr="00CF179C">
              <w:rPr>
                <w:rFonts w:ascii="Times New Roman" w:hAnsi="Times New Roman" w:cs="Times New Roman"/>
                <w:sz w:val="24"/>
                <w:szCs w:val="24"/>
              </w:rPr>
              <w:lastRenderedPageBreak/>
              <w:t>деятельность заполнить в определенной последовательности и в полном объеме.</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Подготовка и проведение мониторинга и анкетирования самостоятельно на конец года.</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Контроль проделанной работы молодого специалиста. Внести корректировку и вынести рекомендации.</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Май</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Оценить проделанную работы молодого специалиста.</w:t>
            </w:r>
          </w:p>
        </w:tc>
      </w:tr>
      <w:tr w:rsidR="00CF179C" w:rsidRPr="00CF179C" w:rsidTr="0012098A">
        <w:tc>
          <w:tcPr>
            <w:tcW w:w="426" w:type="dxa"/>
          </w:tcPr>
          <w:p w:rsidR="00CF179C" w:rsidRPr="00CF179C" w:rsidRDefault="00CF179C" w:rsidP="00CF179C">
            <w:pPr>
              <w:spacing w:after="0" w:line="240" w:lineRule="auto"/>
              <w:jc w:val="both"/>
              <w:rPr>
                <w:rFonts w:ascii="Times New Roman" w:hAnsi="Times New Roman" w:cs="Times New Roman"/>
                <w:sz w:val="24"/>
                <w:szCs w:val="24"/>
              </w:rPr>
            </w:pPr>
          </w:p>
        </w:tc>
        <w:tc>
          <w:tcPr>
            <w:tcW w:w="2835"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Оказание помощи в подготовке плана к летнему оздоровительному периоду работы с воспитанниками.</w:t>
            </w:r>
          </w:p>
        </w:tc>
        <w:tc>
          <w:tcPr>
            <w:tcW w:w="2693"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Провести беседу по проведению физ. инструктором праздников по ПДД.</w:t>
            </w:r>
          </w:p>
        </w:tc>
        <w:tc>
          <w:tcPr>
            <w:tcW w:w="1276"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Май</w:t>
            </w:r>
          </w:p>
        </w:tc>
        <w:tc>
          <w:tcPr>
            <w:tcW w:w="1564"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Наставник</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Мулюкина С.В.</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Молодой специалист</w:t>
            </w:r>
          </w:p>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Ярославская В.Р.</w:t>
            </w:r>
          </w:p>
        </w:tc>
        <w:tc>
          <w:tcPr>
            <w:tcW w:w="2102" w:type="dxa"/>
          </w:tcPr>
          <w:p w:rsidR="00CF179C" w:rsidRPr="00CF179C" w:rsidRDefault="00CF179C" w:rsidP="00CF179C">
            <w:pPr>
              <w:spacing w:after="0" w:line="240" w:lineRule="auto"/>
              <w:jc w:val="both"/>
              <w:rPr>
                <w:rFonts w:ascii="Times New Roman" w:hAnsi="Times New Roman" w:cs="Times New Roman"/>
                <w:sz w:val="24"/>
                <w:szCs w:val="24"/>
              </w:rPr>
            </w:pPr>
            <w:r w:rsidRPr="00CF179C">
              <w:rPr>
                <w:rFonts w:ascii="Times New Roman" w:hAnsi="Times New Roman" w:cs="Times New Roman"/>
                <w:sz w:val="24"/>
                <w:szCs w:val="24"/>
              </w:rPr>
              <w:t>Пополнить знания о работе в летний период времени.</w:t>
            </w:r>
          </w:p>
        </w:tc>
      </w:tr>
    </w:tbl>
    <w:p w:rsidR="003F6DDA" w:rsidRDefault="003F6DDA" w:rsidP="003F6DDA">
      <w:pPr>
        <w:pStyle w:val="1a"/>
        <w:keepNext/>
        <w:keepLines/>
        <w:shd w:val="clear" w:color="auto" w:fill="auto"/>
        <w:jc w:val="center"/>
        <w:rPr>
          <w:rFonts w:ascii="Times New Roman" w:hAnsi="Times New Roman" w:cs="Times New Roman"/>
          <w:b/>
          <w:color w:val="000000"/>
          <w:sz w:val="24"/>
          <w:szCs w:val="24"/>
          <w:shd w:val="clear" w:color="auto" w:fill="auto"/>
          <w:lang w:eastAsia="ru-RU" w:bidi="ru-RU"/>
        </w:rPr>
      </w:pPr>
      <w:r>
        <w:rPr>
          <w:rFonts w:ascii="Times New Roman" w:hAnsi="Times New Roman" w:cs="Times New Roman"/>
          <w:b/>
          <w:color w:val="000000"/>
          <w:sz w:val="24"/>
          <w:szCs w:val="24"/>
          <w:shd w:val="clear" w:color="auto" w:fill="auto"/>
          <w:lang w:val="en-US" w:eastAsia="ru-RU" w:bidi="ru-RU"/>
        </w:rPr>
        <w:t>IV</w:t>
      </w:r>
      <w:r w:rsidRPr="00AC0D7D">
        <w:rPr>
          <w:rFonts w:ascii="Times New Roman" w:hAnsi="Times New Roman" w:cs="Times New Roman"/>
          <w:b/>
          <w:color w:val="000000"/>
          <w:sz w:val="24"/>
          <w:szCs w:val="24"/>
          <w:shd w:val="clear" w:color="auto" w:fill="auto"/>
          <w:lang w:eastAsia="ru-RU" w:bidi="ru-RU"/>
        </w:rPr>
        <w:t>.</w:t>
      </w:r>
      <w:r>
        <w:rPr>
          <w:rFonts w:ascii="Times New Roman" w:hAnsi="Times New Roman" w:cs="Times New Roman"/>
          <w:b/>
          <w:color w:val="000000"/>
          <w:sz w:val="24"/>
          <w:szCs w:val="24"/>
          <w:shd w:val="clear" w:color="auto" w:fill="auto"/>
          <w:lang w:eastAsia="ru-RU" w:bidi="ru-RU"/>
        </w:rPr>
        <w:t>Организационно-методическая деятельность</w:t>
      </w:r>
    </w:p>
    <w:p w:rsidR="003F6DDA" w:rsidRPr="002E0B98" w:rsidRDefault="003F6DDA" w:rsidP="003F6DDA">
      <w:pPr>
        <w:pStyle w:val="aff9"/>
        <w:shd w:val="clear" w:color="auto" w:fill="auto"/>
        <w:jc w:val="center"/>
        <w:rPr>
          <w:b/>
          <w:i w:val="0"/>
          <w:sz w:val="24"/>
          <w:szCs w:val="24"/>
        </w:rPr>
      </w:pPr>
      <w:r w:rsidRPr="002E0B98">
        <w:rPr>
          <w:b/>
          <w:i w:val="0"/>
          <w:sz w:val="24"/>
          <w:szCs w:val="24"/>
        </w:rPr>
        <w:t>4.</w:t>
      </w:r>
      <w:r>
        <w:rPr>
          <w:b/>
          <w:i w:val="0"/>
          <w:sz w:val="24"/>
          <w:szCs w:val="24"/>
        </w:rPr>
        <w:t>1</w:t>
      </w:r>
      <w:r w:rsidRPr="002E0B98">
        <w:rPr>
          <w:b/>
          <w:i w:val="0"/>
          <w:sz w:val="24"/>
          <w:szCs w:val="24"/>
        </w:rPr>
        <w:t>. Планирование работы по по</w:t>
      </w:r>
      <w:r>
        <w:rPr>
          <w:b/>
          <w:i w:val="0"/>
          <w:sz w:val="24"/>
          <w:szCs w:val="24"/>
        </w:rPr>
        <w:t>став</w:t>
      </w:r>
      <w:r w:rsidRPr="002E0B98">
        <w:rPr>
          <w:b/>
          <w:i w:val="0"/>
          <w:sz w:val="24"/>
          <w:szCs w:val="24"/>
        </w:rPr>
        <w:t xml:space="preserve">ленным задачам на </w:t>
      </w:r>
      <w:r w:rsidR="00E90ECB">
        <w:rPr>
          <w:b/>
          <w:i w:val="0"/>
          <w:sz w:val="24"/>
          <w:szCs w:val="24"/>
        </w:rPr>
        <w:t>2023-2024</w:t>
      </w:r>
      <w:r w:rsidRPr="002E0B98">
        <w:rPr>
          <w:b/>
          <w:i w:val="0"/>
          <w:sz w:val="24"/>
          <w:szCs w:val="24"/>
        </w:rPr>
        <w:t xml:space="preserve"> учебный год</w:t>
      </w:r>
    </w:p>
    <w:p w:rsidR="001C0D2F" w:rsidRDefault="001C0D2F" w:rsidP="001C0D2F">
      <w:pPr>
        <w:pStyle w:val="a4"/>
        <w:shd w:val="clear" w:color="auto" w:fill="FFFFFF"/>
        <w:spacing w:before="0" w:beforeAutospacing="0" w:after="0" w:afterAutospacing="0" w:line="276" w:lineRule="auto"/>
        <w:contextualSpacing/>
        <w:jc w:val="both"/>
      </w:pPr>
    </w:p>
    <w:p w:rsidR="001C0D2F" w:rsidRDefault="001C0D2F" w:rsidP="001C0D2F">
      <w:pPr>
        <w:pStyle w:val="a4"/>
        <w:shd w:val="clear" w:color="auto" w:fill="FFFFFF"/>
        <w:spacing w:before="0" w:beforeAutospacing="0" w:after="0" w:afterAutospacing="0" w:line="276" w:lineRule="auto"/>
        <w:contextualSpacing/>
        <w:jc w:val="both"/>
        <w:rPr>
          <w:color w:val="000000"/>
        </w:rPr>
      </w:pPr>
      <w:r>
        <w:t xml:space="preserve">Формирование профессиональной </w:t>
      </w:r>
      <w:r>
        <w:rPr>
          <w:color w:val="000000"/>
        </w:rPr>
        <w:t>компетентности воспитателя, владеющего методами, приемами, действенными образовательными технологиями организации педагогической работы с детьми с учетом ФОП ДО.</w:t>
      </w:r>
    </w:p>
    <w:p w:rsidR="003F6DDA" w:rsidRPr="003E6D2C" w:rsidRDefault="003F6DDA" w:rsidP="003F6DDA">
      <w:pPr>
        <w:shd w:val="clear" w:color="auto" w:fill="FFFFFF"/>
        <w:spacing w:after="0" w:line="240" w:lineRule="auto"/>
        <w:ind w:left="360"/>
        <w:jc w:val="both"/>
        <w:rPr>
          <w:rFonts w:ascii="Times New Roman" w:hAnsi="Times New Roman" w:cs="Times New Roman"/>
          <w:sz w:val="24"/>
          <w:szCs w:val="24"/>
        </w:rPr>
      </w:pPr>
    </w:p>
    <w:tbl>
      <w:tblPr>
        <w:tblStyle w:val="a3"/>
        <w:tblW w:w="10031" w:type="dxa"/>
        <w:tblLayout w:type="fixed"/>
        <w:tblLook w:val="04A0" w:firstRow="1" w:lastRow="0" w:firstColumn="1" w:lastColumn="0" w:noHBand="0" w:noVBand="1"/>
      </w:tblPr>
      <w:tblGrid>
        <w:gridCol w:w="6062"/>
        <w:gridCol w:w="1843"/>
        <w:gridCol w:w="2126"/>
      </w:tblGrid>
      <w:tr w:rsidR="003F6DDA" w:rsidRPr="00427630" w:rsidTr="008377C4">
        <w:tc>
          <w:tcPr>
            <w:tcW w:w="6062" w:type="dxa"/>
            <w:shd w:val="clear" w:color="auto" w:fill="auto"/>
          </w:tcPr>
          <w:p w:rsidR="003F6DDA" w:rsidRPr="00427630" w:rsidRDefault="003F6DDA" w:rsidP="00E90ECB">
            <w:pPr>
              <w:pStyle w:val="aff9"/>
              <w:shd w:val="clear" w:color="auto" w:fill="auto"/>
              <w:jc w:val="both"/>
              <w:rPr>
                <w:b/>
                <w:i w:val="0"/>
              </w:rPr>
            </w:pPr>
            <w:r w:rsidRPr="00427630">
              <w:rPr>
                <w:b/>
                <w:bCs/>
                <w:i w:val="0"/>
                <w:iCs w:val="0"/>
                <w:color w:val="000000"/>
                <w:lang w:eastAsia="ru-RU" w:bidi="ru-RU"/>
              </w:rPr>
              <w:t>Мероприятия</w:t>
            </w:r>
          </w:p>
        </w:tc>
        <w:tc>
          <w:tcPr>
            <w:tcW w:w="1843" w:type="dxa"/>
            <w:shd w:val="clear" w:color="auto" w:fill="auto"/>
            <w:vAlign w:val="bottom"/>
          </w:tcPr>
          <w:p w:rsidR="003F6DDA" w:rsidRPr="00427630" w:rsidRDefault="003F6DDA" w:rsidP="00E90ECB">
            <w:pPr>
              <w:pStyle w:val="aff9"/>
              <w:shd w:val="clear" w:color="auto" w:fill="auto"/>
              <w:jc w:val="both"/>
              <w:rPr>
                <w:b/>
                <w:i w:val="0"/>
              </w:rPr>
            </w:pPr>
            <w:r w:rsidRPr="00427630">
              <w:rPr>
                <w:b/>
                <w:bCs/>
                <w:i w:val="0"/>
                <w:iCs w:val="0"/>
                <w:color w:val="000000"/>
                <w:lang w:eastAsia="ru-RU" w:bidi="ru-RU"/>
              </w:rPr>
              <w:t xml:space="preserve">Срок </w:t>
            </w:r>
          </w:p>
        </w:tc>
        <w:tc>
          <w:tcPr>
            <w:tcW w:w="2126" w:type="dxa"/>
            <w:shd w:val="clear" w:color="auto" w:fill="auto"/>
          </w:tcPr>
          <w:p w:rsidR="003F6DDA" w:rsidRPr="00427630" w:rsidRDefault="003F6DDA" w:rsidP="00E90ECB">
            <w:pPr>
              <w:pStyle w:val="aff9"/>
              <w:shd w:val="clear" w:color="auto" w:fill="auto"/>
              <w:jc w:val="both"/>
              <w:rPr>
                <w:b/>
                <w:i w:val="0"/>
              </w:rPr>
            </w:pPr>
            <w:r w:rsidRPr="00427630">
              <w:rPr>
                <w:b/>
                <w:bCs/>
                <w:i w:val="0"/>
                <w:iCs w:val="0"/>
                <w:color w:val="000000"/>
                <w:lang w:eastAsia="ru-RU" w:bidi="ru-RU"/>
              </w:rPr>
              <w:t>Ответственные</w:t>
            </w:r>
          </w:p>
        </w:tc>
      </w:tr>
      <w:tr w:rsidR="003F6DDA" w:rsidRPr="00427630" w:rsidTr="008377C4">
        <w:tc>
          <w:tcPr>
            <w:tcW w:w="10031" w:type="dxa"/>
            <w:gridSpan w:val="3"/>
            <w:shd w:val="clear" w:color="auto" w:fill="auto"/>
          </w:tcPr>
          <w:p w:rsidR="003F6DDA" w:rsidRPr="00427630" w:rsidRDefault="003F6DDA" w:rsidP="00E90ECB">
            <w:pPr>
              <w:pStyle w:val="aff9"/>
              <w:shd w:val="clear" w:color="auto" w:fill="auto"/>
              <w:jc w:val="center"/>
              <w:rPr>
                <w:b/>
                <w:i w:val="0"/>
                <w:color w:val="FF0000"/>
              </w:rPr>
            </w:pPr>
            <w:r w:rsidRPr="00427630">
              <w:rPr>
                <w:b/>
                <w:i w:val="0"/>
              </w:rPr>
              <w:t>Организационно – методическая работа</w:t>
            </w:r>
          </w:p>
        </w:tc>
      </w:tr>
      <w:tr w:rsidR="00A36BC1" w:rsidRPr="00A36BC1" w:rsidTr="008377C4">
        <w:tc>
          <w:tcPr>
            <w:tcW w:w="6062" w:type="dxa"/>
            <w:shd w:val="clear" w:color="auto" w:fill="auto"/>
          </w:tcPr>
          <w:p w:rsidR="00427630" w:rsidRPr="00A36BC1" w:rsidRDefault="003F6DDA" w:rsidP="00A36BC1">
            <w:pPr>
              <w:shd w:val="clear" w:color="auto" w:fill="FFFFFF"/>
              <w:spacing w:after="0" w:line="240" w:lineRule="auto"/>
              <w:jc w:val="both"/>
              <w:rPr>
                <w:rStyle w:val="ab"/>
                <w:rFonts w:ascii="Times New Roman" w:eastAsiaTheme="majorEastAsia" w:hAnsi="Times New Roman" w:cs="Times New Roman"/>
                <w:sz w:val="24"/>
                <w:szCs w:val="24"/>
              </w:rPr>
            </w:pPr>
            <w:r w:rsidRPr="00A36BC1">
              <w:rPr>
                <w:rFonts w:ascii="Times New Roman" w:hAnsi="Times New Roman" w:cs="Times New Roman"/>
                <w:sz w:val="24"/>
                <w:szCs w:val="24"/>
              </w:rPr>
              <w:t>Педагогический совет №2 : «</w:t>
            </w:r>
          </w:p>
          <w:p w:rsidR="00A36BC1" w:rsidRPr="00A36BC1" w:rsidRDefault="00A36BC1" w:rsidP="00A36BC1">
            <w:pPr>
              <w:spacing w:after="0" w:line="240" w:lineRule="auto"/>
              <w:rPr>
                <w:rFonts w:ascii="Times New Roman" w:eastAsia="Times New Roman" w:hAnsi="Times New Roman" w:cs="Times New Roman"/>
                <w:sz w:val="24"/>
                <w:szCs w:val="24"/>
              </w:rPr>
            </w:pPr>
            <w:r w:rsidRPr="00A36BC1">
              <w:rPr>
                <w:rFonts w:ascii="Times New Roman" w:eastAsia="Times New Roman" w:hAnsi="Times New Roman" w:cs="Times New Roman"/>
                <w:sz w:val="24"/>
                <w:szCs w:val="24"/>
              </w:rPr>
              <w:t>Тема: «Педагогический совет «Особенности реализации ФОП ДО»</w:t>
            </w:r>
          </w:p>
          <w:p w:rsidR="00A36BC1" w:rsidRPr="00A36BC1" w:rsidRDefault="00A36BC1" w:rsidP="00A36BC1">
            <w:pPr>
              <w:spacing w:after="0" w:line="240" w:lineRule="auto"/>
              <w:jc w:val="both"/>
              <w:rPr>
                <w:rFonts w:ascii="Times New Roman" w:eastAsia="Times New Roman" w:hAnsi="Times New Roman" w:cs="Times New Roman"/>
                <w:sz w:val="24"/>
                <w:szCs w:val="24"/>
              </w:rPr>
            </w:pPr>
            <w:r w:rsidRPr="00A36BC1">
              <w:rPr>
                <w:rFonts w:ascii="Times New Roman" w:eastAsia="Times New Roman" w:hAnsi="Times New Roman" w:cs="Times New Roman"/>
                <w:sz w:val="24"/>
                <w:szCs w:val="24"/>
              </w:rPr>
              <w:t>Цель: запустить процесс внедрения в практику работы ДОУ ФОП ДО.</w:t>
            </w:r>
            <w:r w:rsidRPr="00A36BC1">
              <w:rPr>
                <w:rFonts w:ascii="Times New Roman" w:eastAsia="Times New Roman" w:hAnsi="Times New Roman" w:cs="Times New Roman"/>
                <w:sz w:val="24"/>
                <w:szCs w:val="24"/>
              </w:rPr>
              <w:br/>
              <w:t>Повестка педагогического совета:</w:t>
            </w:r>
          </w:p>
          <w:p w:rsidR="00A36BC1" w:rsidRPr="00A36BC1" w:rsidRDefault="00A36BC1" w:rsidP="00A36BC1">
            <w:pPr>
              <w:spacing w:after="0" w:line="240" w:lineRule="auto"/>
              <w:jc w:val="both"/>
              <w:rPr>
                <w:rFonts w:ascii="Times New Roman" w:eastAsia="Times New Roman" w:hAnsi="Times New Roman" w:cs="Times New Roman"/>
                <w:sz w:val="24"/>
                <w:szCs w:val="24"/>
              </w:rPr>
            </w:pPr>
            <w:r w:rsidRPr="00A36BC1">
              <w:rPr>
                <w:rFonts w:ascii="Times New Roman" w:eastAsia="Times New Roman" w:hAnsi="Times New Roman" w:cs="Times New Roman"/>
                <w:sz w:val="24"/>
                <w:szCs w:val="24"/>
              </w:rPr>
              <w:t>1.        Знакомство с приказом Минпросвещения РФ №1028 от 25.11.2022 «Об утверждении федеральной образовательной программы дошкольного образования».</w:t>
            </w:r>
          </w:p>
          <w:p w:rsidR="00A36BC1" w:rsidRPr="00A36BC1" w:rsidRDefault="00A36BC1" w:rsidP="00A36BC1">
            <w:pPr>
              <w:spacing w:after="0" w:line="240" w:lineRule="auto"/>
              <w:jc w:val="both"/>
              <w:rPr>
                <w:rFonts w:ascii="Times New Roman" w:eastAsia="Times New Roman" w:hAnsi="Times New Roman" w:cs="Times New Roman"/>
                <w:sz w:val="24"/>
                <w:szCs w:val="24"/>
              </w:rPr>
            </w:pPr>
            <w:r w:rsidRPr="00A36BC1">
              <w:rPr>
                <w:rFonts w:ascii="Times New Roman" w:eastAsia="Times New Roman" w:hAnsi="Times New Roman" w:cs="Times New Roman"/>
                <w:sz w:val="24"/>
                <w:szCs w:val="24"/>
              </w:rPr>
              <w:t>2.         Знакомство со структурой ФОП, ее основные направления.</w:t>
            </w:r>
          </w:p>
          <w:p w:rsidR="00A36BC1" w:rsidRPr="00A36BC1" w:rsidRDefault="00A36BC1" w:rsidP="00A36BC1">
            <w:pPr>
              <w:spacing w:after="0" w:line="240" w:lineRule="auto"/>
              <w:jc w:val="both"/>
              <w:rPr>
                <w:rFonts w:ascii="Times New Roman" w:eastAsia="Times New Roman" w:hAnsi="Times New Roman" w:cs="Times New Roman"/>
                <w:sz w:val="24"/>
                <w:szCs w:val="24"/>
              </w:rPr>
            </w:pPr>
            <w:r w:rsidRPr="00A36BC1">
              <w:rPr>
                <w:rFonts w:ascii="Times New Roman" w:eastAsia="Times New Roman" w:hAnsi="Times New Roman" w:cs="Times New Roman"/>
                <w:sz w:val="24"/>
                <w:szCs w:val="24"/>
              </w:rPr>
              <w:t>3.         Обсуждение просмотренных вебинаров            «Вебинар о ФОП ДО», «Алгоритм изучения и внедрения ФОП ДО».</w:t>
            </w:r>
          </w:p>
          <w:p w:rsidR="00A36BC1" w:rsidRPr="00A36BC1" w:rsidRDefault="00A36BC1" w:rsidP="00A36BC1">
            <w:pPr>
              <w:spacing w:after="0" w:line="240" w:lineRule="auto"/>
              <w:jc w:val="both"/>
              <w:rPr>
                <w:rFonts w:ascii="Times New Roman" w:eastAsia="Times New Roman" w:hAnsi="Times New Roman" w:cs="Times New Roman"/>
                <w:sz w:val="24"/>
                <w:szCs w:val="24"/>
              </w:rPr>
            </w:pPr>
            <w:r w:rsidRPr="00A36BC1">
              <w:rPr>
                <w:rFonts w:ascii="Times New Roman" w:eastAsia="Times New Roman" w:hAnsi="Times New Roman" w:cs="Times New Roman"/>
                <w:sz w:val="24"/>
                <w:szCs w:val="24"/>
              </w:rPr>
              <w:t>4.         Методические пособия ля реализации ФОП ДО.</w:t>
            </w:r>
          </w:p>
          <w:p w:rsidR="00A36BC1" w:rsidRPr="00A36BC1" w:rsidRDefault="00A36BC1" w:rsidP="00A36BC1">
            <w:pPr>
              <w:spacing w:after="0" w:line="240" w:lineRule="auto"/>
              <w:jc w:val="both"/>
              <w:rPr>
                <w:rFonts w:ascii="Times New Roman" w:eastAsia="Times New Roman" w:hAnsi="Times New Roman" w:cs="Times New Roman"/>
                <w:sz w:val="24"/>
                <w:szCs w:val="24"/>
              </w:rPr>
            </w:pPr>
            <w:r w:rsidRPr="00A36BC1">
              <w:rPr>
                <w:rFonts w:ascii="Times New Roman" w:eastAsia="Times New Roman" w:hAnsi="Times New Roman" w:cs="Times New Roman"/>
                <w:sz w:val="24"/>
                <w:szCs w:val="24"/>
              </w:rPr>
              <w:t>5.         Знакомство с планом графиком по переходу к осуществлению образовательной деятельности с полным применением ФОП.</w:t>
            </w:r>
          </w:p>
          <w:p w:rsidR="003F6DDA" w:rsidRPr="00A36BC1" w:rsidRDefault="00A36BC1" w:rsidP="00A36BC1">
            <w:pPr>
              <w:spacing w:after="0" w:line="240" w:lineRule="auto"/>
              <w:rPr>
                <w:rStyle w:val="ab"/>
                <w:rFonts w:ascii="Times New Roman" w:eastAsiaTheme="majorEastAsia" w:hAnsi="Times New Roman" w:cs="Times New Roman"/>
                <w:sz w:val="24"/>
                <w:szCs w:val="24"/>
              </w:rPr>
            </w:pPr>
            <w:r w:rsidRPr="00A36BC1">
              <w:rPr>
                <w:rFonts w:ascii="Times New Roman" w:eastAsia="Times New Roman" w:hAnsi="Times New Roman" w:cs="Times New Roman"/>
                <w:sz w:val="24"/>
                <w:szCs w:val="24"/>
              </w:rPr>
              <w:t>6.         Решение педагогического совета.</w:t>
            </w:r>
          </w:p>
        </w:tc>
        <w:tc>
          <w:tcPr>
            <w:tcW w:w="1843" w:type="dxa"/>
            <w:shd w:val="clear" w:color="auto" w:fill="auto"/>
          </w:tcPr>
          <w:p w:rsidR="003F6DDA" w:rsidRPr="00A36BC1" w:rsidRDefault="003F6DDA" w:rsidP="00E90ECB">
            <w:pPr>
              <w:pStyle w:val="db9fe9049761426654245bb2dd862eecmsonormal"/>
              <w:shd w:val="clear" w:color="auto" w:fill="FFFFFF"/>
              <w:spacing w:before="0" w:beforeAutospacing="0" w:after="0" w:afterAutospacing="0"/>
              <w:jc w:val="both"/>
              <w:rPr>
                <w:sz w:val="22"/>
                <w:szCs w:val="22"/>
              </w:rPr>
            </w:pPr>
            <w:r w:rsidRPr="00A36BC1">
              <w:rPr>
                <w:sz w:val="22"/>
                <w:szCs w:val="22"/>
              </w:rPr>
              <w:t xml:space="preserve">Ноябрь </w:t>
            </w:r>
          </w:p>
        </w:tc>
        <w:tc>
          <w:tcPr>
            <w:tcW w:w="2126" w:type="dxa"/>
            <w:shd w:val="clear" w:color="auto" w:fill="auto"/>
          </w:tcPr>
          <w:p w:rsidR="003F6DDA" w:rsidRPr="00A36BC1" w:rsidRDefault="003F6DDA" w:rsidP="00E90ECB">
            <w:pPr>
              <w:pStyle w:val="aff9"/>
              <w:shd w:val="clear" w:color="auto" w:fill="auto"/>
              <w:jc w:val="both"/>
              <w:rPr>
                <w:bCs/>
                <w:i w:val="0"/>
                <w:iCs w:val="0"/>
                <w:lang w:eastAsia="ru-RU" w:bidi="ru-RU"/>
              </w:rPr>
            </w:pPr>
            <w:r w:rsidRPr="00A36BC1">
              <w:rPr>
                <w:bCs/>
                <w:i w:val="0"/>
                <w:iCs w:val="0"/>
                <w:lang w:eastAsia="ru-RU" w:bidi="ru-RU"/>
              </w:rPr>
              <w:t>Васильева Д.В</w:t>
            </w:r>
          </w:p>
          <w:p w:rsidR="003F6DDA" w:rsidRPr="00A36BC1" w:rsidRDefault="003F6DDA" w:rsidP="00E90ECB">
            <w:pPr>
              <w:pStyle w:val="aff9"/>
              <w:shd w:val="clear" w:color="auto" w:fill="auto"/>
              <w:jc w:val="both"/>
              <w:rPr>
                <w:bCs/>
                <w:i w:val="0"/>
                <w:iCs w:val="0"/>
                <w:lang w:eastAsia="ru-RU" w:bidi="ru-RU"/>
              </w:rPr>
            </w:pPr>
            <w:r w:rsidRPr="00A36BC1">
              <w:rPr>
                <w:bCs/>
                <w:i w:val="0"/>
                <w:iCs w:val="0"/>
                <w:lang w:eastAsia="ru-RU" w:bidi="ru-RU"/>
              </w:rPr>
              <w:t>Мулюкина С.В</w:t>
            </w:r>
          </w:p>
          <w:p w:rsidR="003F6DDA" w:rsidRPr="00A36BC1" w:rsidRDefault="003F6DDA" w:rsidP="00E90ECB">
            <w:pPr>
              <w:pStyle w:val="aff9"/>
              <w:shd w:val="clear" w:color="auto" w:fill="auto"/>
              <w:jc w:val="both"/>
              <w:rPr>
                <w:bCs/>
                <w:i w:val="0"/>
                <w:iCs w:val="0"/>
                <w:lang w:eastAsia="ru-RU" w:bidi="ru-RU"/>
              </w:rPr>
            </w:pPr>
          </w:p>
        </w:tc>
      </w:tr>
      <w:tr w:rsidR="003F6DDA" w:rsidRPr="00427630" w:rsidTr="008377C4">
        <w:tc>
          <w:tcPr>
            <w:tcW w:w="10031" w:type="dxa"/>
            <w:gridSpan w:val="3"/>
            <w:shd w:val="clear" w:color="auto" w:fill="auto"/>
          </w:tcPr>
          <w:p w:rsidR="003F6DDA" w:rsidRPr="00427630" w:rsidRDefault="003F6DDA" w:rsidP="00E90ECB">
            <w:pPr>
              <w:pStyle w:val="aff9"/>
              <w:shd w:val="clear" w:color="auto" w:fill="auto"/>
              <w:jc w:val="center"/>
              <w:rPr>
                <w:b/>
                <w:bCs/>
                <w:i w:val="0"/>
                <w:iCs w:val="0"/>
                <w:color w:val="FF0000"/>
                <w:lang w:eastAsia="ru-RU" w:bidi="ru-RU"/>
              </w:rPr>
            </w:pPr>
            <w:r w:rsidRPr="00427630">
              <w:rPr>
                <w:b/>
                <w:bCs/>
                <w:i w:val="0"/>
                <w:iCs w:val="0"/>
                <w:lang w:eastAsia="ru-RU" w:bidi="ru-RU"/>
              </w:rPr>
              <w:t>Консультации с  педагогами</w:t>
            </w:r>
          </w:p>
        </w:tc>
      </w:tr>
      <w:tr w:rsidR="003F6DDA" w:rsidRPr="00C94E96" w:rsidTr="008377C4">
        <w:tc>
          <w:tcPr>
            <w:tcW w:w="6062" w:type="dxa"/>
            <w:shd w:val="clear" w:color="auto" w:fill="auto"/>
            <w:vAlign w:val="bottom"/>
          </w:tcPr>
          <w:p w:rsidR="003F6DDA" w:rsidRPr="00C94E96" w:rsidRDefault="00427630" w:rsidP="00C94E96">
            <w:pPr>
              <w:jc w:val="both"/>
              <w:rPr>
                <w:rFonts w:ascii="Times New Roman" w:hAnsi="Times New Roman" w:cs="Times New Roman"/>
                <w:bCs/>
                <w:sz w:val="24"/>
                <w:szCs w:val="24"/>
              </w:rPr>
            </w:pPr>
            <w:r w:rsidRPr="00C94E96">
              <w:rPr>
                <w:rFonts w:ascii="Times New Roman" w:hAnsi="Times New Roman" w:cs="Times New Roman"/>
                <w:sz w:val="24"/>
                <w:szCs w:val="24"/>
              </w:rPr>
              <w:lastRenderedPageBreak/>
              <w:t>Анализ целевого раздела ФОП ДО</w:t>
            </w:r>
          </w:p>
        </w:tc>
        <w:tc>
          <w:tcPr>
            <w:tcW w:w="1843" w:type="dxa"/>
            <w:shd w:val="clear" w:color="auto" w:fill="auto"/>
            <w:vAlign w:val="bottom"/>
          </w:tcPr>
          <w:p w:rsidR="003F6DDA" w:rsidRPr="00C94E96" w:rsidRDefault="003F6DDA" w:rsidP="00C94E96">
            <w:pPr>
              <w:pStyle w:val="aff9"/>
              <w:shd w:val="clear" w:color="auto" w:fill="auto"/>
              <w:jc w:val="both"/>
              <w:rPr>
                <w:bCs/>
                <w:i w:val="0"/>
                <w:iCs w:val="0"/>
                <w:sz w:val="24"/>
                <w:szCs w:val="24"/>
                <w:lang w:eastAsia="ru-RU" w:bidi="ru-RU"/>
              </w:rPr>
            </w:pPr>
            <w:r w:rsidRPr="00C94E96">
              <w:rPr>
                <w:bCs/>
                <w:i w:val="0"/>
                <w:iCs w:val="0"/>
                <w:sz w:val="24"/>
                <w:szCs w:val="24"/>
                <w:lang w:eastAsia="ru-RU" w:bidi="ru-RU"/>
              </w:rPr>
              <w:t xml:space="preserve">Сентябрь </w:t>
            </w:r>
          </w:p>
        </w:tc>
        <w:tc>
          <w:tcPr>
            <w:tcW w:w="2126" w:type="dxa"/>
            <w:shd w:val="clear" w:color="auto" w:fill="auto"/>
          </w:tcPr>
          <w:p w:rsidR="003F6DDA" w:rsidRPr="00C94E96" w:rsidRDefault="00A36BC1" w:rsidP="00C94E96">
            <w:pPr>
              <w:pStyle w:val="aff9"/>
              <w:shd w:val="clear" w:color="auto" w:fill="auto"/>
              <w:jc w:val="both"/>
              <w:rPr>
                <w:i w:val="0"/>
                <w:sz w:val="24"/>
                <w:szCs w:val="24"/>
                <w:lang w:eastAsia="ru-RU" w:bidi="ru-RU"/>
              </w:rPr>
            </w:pPr>
            <w:r w:rsidRPr="00427630">
              <w:rPr>
                <w:i w:val="0"/>
                <w:lang w:eastAsia="ru-RU" w:bidi="ru-RU"/>
              </w:rPr>
              <w:t>Колесникова Р.З</w:t>
            </w:r>
          </w:p>
        </w:tc>
      </w:tr>
      <w:tr w:rsidR="003F6DDA" w:rsidRPr="00972FB3" w:rsidTr="008377C4">
        <w:trPr>
          <w:trHeight w:val="601"/>
        </w:trPr>
        <w:tc>
          <w:tcPr>
            <w:tcW w:w="6062" w:type="dxa"/>
            <w:shd w:val="clear" w:color="auto" w:fill="auto"/>
            <w:vAlign w:val="bottom"/>
          </w:tcPr>
          <w:p w:rsidR="003F6DDA" w:rsidRPr="00972FB3" w:rsidRDefault="00427630" w:rsidP="00972FB3">
            <w:pPr>
              <w:spacing w:after="0" w:line="240" w:lineRule="auto"/>
              <w:jc w:val="both"/>
              <w:rPr>
                <w:rFonts w:ascii="Times New Roman" w:hAnsi="Times New Roman" w:cs="Times New Roman"/>
                <w:bCs/>
                <w:sz w:val="24"/>
                <w:szCs w:val="24"/>
              </w:rPr>
            </w:pPr>
            <w:r w:rsidRPr="00972FB3">
              <w:rPr>
                <w:rFonts w:ascii="Times New Roman" w:hAnsi="Times New Roman" w:cs="Times New Roman"/>
                <w:sz w:val="24"/>
                <w:szCs w:val="24"/>
              </w:rPr>
              <w:t>Педагогическая диагностика достижения планируемых ре</w:t>
            </w:r>
            <w:r w:rsidR="00C94E96" w:rsidRPr="00972FB3">
              <w:rPr>
                <w:rFonts w:ascii="Times New Roman" w:hAnsi="Times New Roman" w:cs="Times New Roman"/>
                <w:sz w:val="24"/>
                <w:szCs w:val="24"/>
              </w:rPr>
              <w:t>зультатов детей согласно ФОП ДО</w:t>
            </w:r>
          </w:p>
        </w:tc>
        <w:tc>
          <w:tcPr>
            <w:tcW w:w="1843" w:type="dxa"/>
            <w:shd w:val="clear" w:color="auto" w:fill="auto"/>
            <w:vAlign w:val="bottom"/>
          </w:tcPr>
          <w:p w:rsidR="003F6DDA" w:rsidRPr="00972FB3" w:rsidRDefault="003F6DDA" w:rsidP="00972FB3">
            <w:pPr>
              <w:pStyle w:val="aff9"/>
              <w:shd w:val="clear" w:color="auto" w:fill="auto"/>
              <w:jc w:val="both"/>
              <w:rPr>
                <w:bCs/>
                <w:i w:val="0"/>
                <w:iCs w:val="0"/>
                <w:sz w:val="24"/>
                <w:szCs w:val="24"/>
                <w:lang w:eastAsia="ru-RU" w:bidi="ru-RU"/>
              </w:rPr>
            </w:pPr>
            <w:r w:rsidRPr="00972FB3">
              <w:rPr>
                <w:bCs/>
                <w:i w:val="0"/>
                <w:iCs w:val="0"/>
                <w:sz w:val="24"/>
                <w:szCs w:val="24"/>
                <w:lang w:eastAsia="ru-RU" w:bidi="ru-RU"/>
              </w:rPr>
              <w:t xml:space="preserve">Сентябрь </w:t>
            </w:r>
          </w:p>
        </w:tc>
        <w:tc>
          <w:tcPr>
            <w:tcW w:w="2126" w:type="dxa"/>
            <w:shd w:val="clear" w:color="auto" w:fill="auto"/>
          </w:tcPr>
          <w:p w:rsidR="003F6DDA" w:rsidRPr="00972FB3" w:rsidRDefault="00A36BC1" w:rsidP="00972FB3">
            <w:pPr>
              <w:pStyle w:val="aff9"/>
              <w:shd w:val="clear" w:color="auto" w:fill="auto"/>
              <w:jc w:val="both"/>
              <w:rPr>
                <w:i w:val="0"/>
                <w:sz w:val="24"/>
                <w:szCs w:val="24"/>
                <w:lang w:eastAsia="ru-RU" w:bidi="ru-RU"/>
              </w:rPr>
            </w:pPr>
            <w:r w:rsidRPr="00972FB3">
              <w:rPr>
                <w:i w:val="0"/>
                <w:sz w:val="24"/>
                <w:szCs w:val="24"/>
                <w:lang w:bidi="ru-RU"/>
              </w:rPr>
              <w:t>Никитина Н.В</w:t>
            </w:r>
          </w:p>
        </w:tc>
      </w:tr>
      <w:tr w:rsidR="003F6DDA" w:rsidRPr="00972FB3" w:rsidTr="008377C4">
        <w:tc>
          <w:tcPr>
            <w:tcW w:w="6062" w:type="dxa"/>
            <w:shd w:val="clear" w:color="auto" w:fill="auto"/>
            <w:vAlign w:val="bottom"/>
          </w:tcPr>
          <w:p w:rsidR="003F6DDA" w:rsidRPr="00972FB3" w:rsidRDefault="00427630" w:rsidP="00972FB3">
            <w:pPr>
              <w:pStyle w:val="1"/>
              <w:shd w:val="clear" w:color="auto" w:fill="FFFFFF"/>
              <w:spacing w:before="0" w:beforeAutospacing="0" w:after="0" w:afterAutospacing="0"/>
              <w:jc w:val="both"/>
              <w:outlineLvl w:val="0"/>
              <w:rPr>
                <w:rFonts w:eastAsia="Times New Roman"/>
                <w:b w:val="0"/>
                <w:bCs/>
                <w:sz w:val="24"/>
                <w:szCs w:val="24"/>
                <w:lang w:eastAsia="ru-RU"/>
              </w:rPr>
            </w:pPr>
            <w:r w:rsidRPr="00972FB3">
              <w:rPr>
                <w:b w:val="0"/>
                <w:sz w:val="24"/>
                <w:szCs w:val="24"/>
              </w:rPr>
              <w:t>Анализ содержательного раздела ФОП ДО</w:t>
            </w:r>
          </w:p>
        </w:tc>
        <w:tc>
          <w:tcPr>
            <w:tcW w:w="1843" w:type="dxa"/>
            <w:shd w:val="clear" w:color="auto" w:fill="auto"/>
          </w:tcPr>
          <w:p w:rsidR="003F6DDA" w:rsidRPr="00972FB3" w:rsidRDefault="003F6DDA" w:rsidP="00972FB3">
            <w:pPr>
              <w:spacing w:after="0" w:line="240" w:lineRule="auto"/>
              <w:jc w:val="both"/>
              <w:rPr>
                <w:rFonts w:ascii="Times New Roman" w:hAnsi="Times New Roman" w:cs="Times New Roman"/>
                <w:sz w:val="24"/>
                <w:szCs w:val="24"/>
              </w:rPr>
            </w:pPr>
            <w:r w:rsidRPr="00972FB3">
              <w:rPr>
                <w:rFonts w:ascii="Times New Roman" w:hAnsi="Times New Roman" w:cs="Times New Roman"/>
                <w:bCs/>
                <w:iCs/>
                <w:sz w:val="24"/>
                <w:szCs w:val="24"/>
                <w:lang w:bidi="ru-RU"/>
              </w:rPr>
              <w:t xml:space="preserve">Сентябрь </w:t>
            </w:r>
          </w:p>
        </w:tc>
        <w:tc>
          <w:tcPr>
            <w:tcW w:w="2126" w:type="dxa"/>
            <w:shd w:val="clear" w:color="auto" w:fill="auto"/>
          </w:tcPr>
          <w:p w:rsidR="003F6DDA" w:rsidRPr="00972FB3" w:rsidRDefault="003F6DDA" w:rsidP="00972FB3">
            <w:pPr>
              <w:pStyle w:val="aff9"/>
              <w:shd w:val="clear" w:color="auto" w:fill="auto"/>
              <w:jc w:val="both"/>
              <w:rPr>
                <w:i w:val="0"/>
                <w:sz w:val="24"/>
                <w:szCs w:val="24"/>
                <w:lang w:eastAsia="ru-RU" w:bidi="ru-RU"/>
              </w:rPr>
            </w:pPr>
            <w:r w:rsidRPr="00972FB3">
              <w:rPr>
                <w:i w:val="0"/>
                <w:sz w:val="24"/>
                <w:szCs w:val="24"/>
                <w:lang w:eastAsia="ru-RU" w:bidi="ru-RU"/>
              </w:rPr>
              <w:t>Черняева Н.В</w:t>
            </w:r>
          </w:p>
        </w:tc>
      </w:tr>
      <w:tr w:rsidR="003F6DDA" w:rsidRPr="00972FB3" w:rsidTr="008377C4">
        <w:tc>
          <w:tcPr>
            <w:tcW w:w="6062" w:type="dxa"/>
            <w:shd w:val="clear" w:color="auto" w:fill="auto"/>
            <w:vAlign w:val="bottom"/>
          </w:tcPr>
          <w:p w:rsidR="003F6DDA" w:rsidRPr="00972FB3" w:rsidRDefault="00427630" w:rsidP="00972FB3">
            <w:pPr>
              <w:spacing w:after="0" w:line="240" w:lineRule="auto"/>
              <w:jc w:val="both"/>
              <w:rPr>
                <w:rFonts w:ascii="Times New Roman" w:eastAsia="Times New Roman" w:hAnsi="Times New Roman" w:cs="Times New Roman"/>
                <w:sz w:val="24"/>
                <w:szCs w:val="24"/>
              </w:rPr>
            </w:pPr>
            <w:r w:rsidRPr="00972FB3">
              <w:rPr>
                <w:rFonts w:ascii="Times New Roman" w:hAnsi="Times New Roman" w:cs="Times New Roman"/>
                <w:sz w:val="24"/>
                <w:szCs w:val="24"/>
              </w:rPr>
              <w:t>Анализ организационного раздела ФОП ДО</w:t>
            </w:r>
          </w:p>
        </w:tc>
        <w:tc>
          <w:tcPr>
            <w:tcW w:w="1843" w:type="dxa"/>
            <w:shd w:val="clear" w:color="auto" w:fill="auto"/>
          </w:tcPr>
          <w:p w:rsidR="003F6DDA" w:rsidRPr="00972FB3" w:rsidRDefault="003F6DDA" w:rsidP="00972FB3">
            <w:pPr>
              <w:spacing w:after="0" w:line="240" w:lineRule="auto"/>
              <w:jc w:val="both"/>
              <w:rPr>
                <w:rFonts w:ascii="Times New Roman" w:hAnsi="Times New Roman" w:cs="Times New Roman"/>
                <w:sz w:val="24"/>
                <w:szCs w:val="24"/>
              </w:rPr>
            </w:pPr>
            <w:r w:rsidRPr="00972FB3">
              <w:rPr>
                <w:rFonts w:ascii="Times New Roman" w:hAnsi="Times New Roman" w:cs="Times New Roman"/>
                <w:bCs/>
                <w:iCs/>
                <w:sz w:val="24"/>
                <w:szCs w:val="24"/>
                <w:lang w:bidi="ru-RU"/>
              </w:rPr>
              <w:t xml:space="preserve">Сентябрь </w:t>
            </w:r>
          </w:p>
        </w:tc>
        <w:tc>
          <w:tcPr>
            <w:tcW w:w="2126" w:type="dxa"/>
            <w:shd w:val="clear" w:color="auto" w:fill="auto"/>
          </w:tcPr>
          <w:p w:rsidR="003F6DDA" w:rsidRPr="00972FB3" w:rsidRDefault="00A36BC1" w:rsidP="00972FB3">
            <w:pPr>
              <w:pStyle w:val="aff9"/>
              <w:shd w:val="clear" w:color="auto" w:fill="auto"/>
              <w:jc w:val="both"/>
              <w:rPr>
                <w:i w:val="0"/>
                <w:sz w:val="24"/>
                <w:szCs w:val="24"/>
                <w:lang w:eastAsia="ru-RU" w:bidi="ru-RU"/>
              </w:rPr>
            </w:pPr>
            <w:r w:rsidRPr="00972FB3">
              <w:rPr>
                <w:i w:val="0"/>
                <w:sz w:val="24"/>
                <w:szCs w:val="24"/>
                <w:lang w:eastAsia="ru-RU" w:bidi="ru-RU"/>
              </w:rPr>
              <w:t>Сигеева Т.А.</w:t>
            </w:r>
          </w:p>
        </w:tc>
      </w:tr>
      <w:tr w:rsidR="003F6DDA" w:rsidRPr="00972FB3" w:rsidTr="008377C4">
        <w:tc>
          <w:tcPr>
            <w:tcW w:w="6062" w:type="dxa"/>
            <w:shd w:val="clear" w:color="auto" w:fill="auto"/>
            <w:vAlign w:val="bottom"/>
          </w:tcPr>
          <w:p w:rsidR="003F6DDA" w:rsidRPr="00972FB3" w:rsidRDefault="00427630" w:rsidP="00972FB3">
            <w:pPr>
              <w:spacing w:after="0" w:line="240" w:lineRule="auto"/>
              <w:jc w:val="both"/>
              <w:rPr>
                <w:rFonts w:ascii="Times New Roman" w:eastAsia="Times New Roman" w:hAnsi="Times New Roman" w:cs="Times New Roman"/>
                <w:sz w:val="24"/>
                <w:szCs w:val="24"/>
              </w:rPr>
            </w:pPr>
            <w:r w:rsidRPr="00972FB3">
              <w:rPr>
                <w:rFonts w:ascii="Times New Roman" w:hAnsi="Times New Roman" w:cs="Times New Roman"/>
                <w:sz w:val="24"/>
                <w:szCs w:val="24"/>
              </w:rPr>
              <w:t>Изменение содержания образовательной области «Социально-коммуникативное развитие».</w:t>
            </w:r>
          </w:p>
        </w:tc>
        <w:tc>
          <w:tcPr>
            <w:tcW w:w="1843" w:type="dxa"/>
            <w:shd w:val="clear" w:color="auto" w:fill="auto"/>
          </w:tcPr>
          <w:p w:rsidR="003F6DDA" w:rsidRPr="00972FB3" w:rsidRDefault="003F6DDA" w:rsidP="00972FB3">
            <w:pPr>
              <w:spacing w:after="0" w:line="240" w:lineRule="auto"/>
              <w:jc w:val="both"/>
              <w:rPr>
                <w:rFonts w:ascii="Times New Roman" w:hAnsi="Times New Roman" w:cs="Times New Roman"/>
                <w:sz w:val="24"/>
                <w:szCs w:val="24"/>
              </w:rPr>
            </w:pPr>
            <w:r w:rsidRPr="00972FB3">
              <w:rPr>
                <w:rFonts w:ascii="Times New Roman" w:hAnsi="Times New Roman" w:cs="Times New Roman"/>
                <w:bCs/>
                <w:iCs/>
                <w:sz w:val="24"/>
                <w:szCs w:val="24"/>
                <w:lang w:bidi="ru-RU"/>
              </w:rPr>
              <w:t xml:space="preserve">Сентябрь </w:t>
            </w:r>
          </w:p>
        </w:tc>
        <w:tc>
          <w:tcPr>
            <w:tcW w:w="2126" w:type="dxa"/>
            <w:shd w:val="clear" w:color="auto" w:fill="auto"/>
          </w:tcPr>
          <w:p w:rsidR="003F6DDA" w:rsidRPr="00972FB3" w:rsidRDefault="00A36BC1" w:rsidP="00972FB3">
            <w:pPr>
              <w:pStyle w:val="aff9"/>
              <w:shd w:val="clear" w:color="auto" w:fill="auto"/>
              <w:jc w:val="both"/>
              <w:rPr>
                <w:i w:val="0"/>
                <w:sz w:val="24"/>
                <w:szCs w:val="24"/>
                <w:lang w:eastAsia="ru-RU" w:bidi="ru-RU"/>
              </w:rPr>
            </w:pPr>
            <w:r w:rsidRPr="00972FB3">
              <w:rPr>
                <w:i w:val="0"/>
                <w:sz w:val="24"/>
                <w:szCs w:val="24"/>
                <w:lang w:eastAsia="ru-RU" w:bidi="ru-RU"/>
              </w:rPr>
              <w:t>Все педагоги</w:t>
            </w:r>
          </w:p>
        </w:tc>
      </w:tr>
      <w:tr w:rsidR="00A36BC1" w:rsidRPr="00972FB3" w:rsidTr="008377C4">
        <w:tc>
          <w:tcPr>
            <w:tcW w:w="6062" w:type="dxa"/>
            <w:shd w:val="clear" w:color="auto" w:fill="auto"/>
            <w:vAlign w:val="bottom"/>
          </w:tcPr>
          <w:p w:rsidR="00A36BC1" w:rsidRPr="00972FB3" w:rsidRDefault="00A36BC1" w:rsidP="00972FB3">
            <w:pPr>
              <w:pStyle w:val="1"/>
              <w:shd w:val="clear" w:color="auto" w:fill="FFFFFF"/>
              <w:spacing w:before="0" w:beforeAutospacing="0" w:after="0" w:afterAutospacing="0"/>
              <w:jc w:val="both"/>
              <w:outlineLvl w:val="0"/>
              <w:rPr>
                <w:rFonts w:eastAsia="Times New Roman"/>
                <w:b w:val="0"/>
                <w:sz w:val="24"/>
                <w:szCs w:val="24"/>
                <w:lang w:eastAsia="ru-RU"/>
              </w:rPr>
            </w:pPr>
            <w:r w:rsidRPr="00972FB3">
              <w:rPr>
                <w:rFonts w:eastAsia="Times New Roman"/>
                <w:b w:val="0"/>
                <w:sz w:val="24"/>
                <w:szCs w:val="24"/>
                <w:lang w:eastAsia="ru-RU"/>
              </w:rPr>
              <w:t>Изменение в содержании образовательной области речевого развития</w:t>
            </w:r>
          </w:p>
        </w:tc>
        <w:tc>
          <w:tcPr>
            <w:tcW w:w="1843" w:type="dxa"/>
            <w:shd w:val="clear" w:color="auto" w:fill="auto"/>
          </w:tcPr>
          <w:p w:rsidR="00A36BC1" w:rsidRPr="00972FB3" w:rsidRDefault="00A36BC1" w:rsidP="00972FB3">
            <w:pPr>
              <w:spacing w:after="0" w:line="240" w:lineRule="auto"/>
              <w:jc w:val="both"/>
              <w:rPr>
                <w:rFonts w:ascii="Times New Roman" w:hAnsi="Times New Roman" w:cs="Times New Roman"/>
                <w:sz w:val="24"/>
                <w:szCs w:val="24"/>
              </w:rPr>
            </w:pPr>
            <w:r w:rsidRPr="00972FB3">
              <w:rPr>
                <w:rFonts w:ascii="Times New Roman" w:hAnsi="Times New Roman" w:cs="Times New Roman"/>
                <w:bCs/>
                <w:iCs/>
                <w:sz w:val="24"/>
                <w:szCs w:val="24"/>
                <w:lang w:bidi="ru-RU"/>
              </w:rPr>
              <w:t xml:space="preserve">Сентябрь </w:t>
            </w:r>
          </w:p>
        </w:tc>
        <w:tc>
          <w:tcPr>
            <w:tcW w:w="2126" w:type="dxa"/>
            <w:shd w:val="clear" w:color="auto" w:fill="auto"/>
          </w:tcPr>
          <w:p w:rsidR="00A36BC1" w:rsidRPr="00972FB3" w:rsidRDefault="00A36BC1" w:rsidP="00972FB3">
            <w:pPr>
              <w:spacing w:after="0" w:line="240" w:lineRule="auto"/>
              <w:rPr>
                <w:rFonts w:ascii="Times New Roman" w:hAnsi="Times New Roman" w:cs="Times New Roman"/>
                <w:sz w:val="24"/>
                <w:szCs w:val="24"/>
              </w:rPr>
            </w:pPr>
            <w:r w:rsidRPr="00972FB3">
              <w:rPr>
                <w:rFonts w:ascii="Times New Roman" w:hAnsi="Times New Roman" w:cs="Times New Roman"/>
                <w:i/>
                <w:sz w:val="24"/>
                <w:szCs w:val="24"/>
                <w:lang w:bidi="ru-RU"/>
              </w:rPr>
              <w:t>Все педагоги</w:t>
            </w:r>
          </w:p>
        </w:tc>
      </w:tr>
      <w:tr w:rsidR="00A36BC1" w:rsidRPr="00972FB3" w:rsidTr="008377C4">
        <w:tc>
          <w:tcPr>
            <w:tcW w:w="6062" w:type="dxa"/>
            <w:shd w:val="clear" w:color="auto" w:fill="auto"/>
            <w:vAlign w:val="bottom"/>
          </w:tcPr>
          <w:p w:rsidR="00A36BC1" w:rsidRPr="00972FB3" w:rsidRDefault="00A36BC1" w:rsidP="00972FB3">
            <w:pPr>
              <w:pStyle w:val="1"/>
              <w:shd w:val="clear" w:color="auto" w:fill="FFFFFF"/>
              <w:spacing w:before="0" w:beforeAutospacing="0" w:after="0" w:afterAutospacing="0"/>
              <w:jc w:val="both"/>
              <w:outlineLvl w:val="0"/>
              <w:rPr>
                <w:rFonts w:eastAsia="Times New Roman"/>
                <w:b w:val="0"/>
                <w:sz w:val="24"/>
                <w:szCs w:val="24"/>
                <w:lang w:eastAsia="ru-RU"/>
              </w:rPr>
            </w:pPr>
            <w:r w:rsidRPr="00972FB3">
              <w:rPr>
                <w:rFonts w:eastAsia="Times New Roman"/>
                <w:b w:val="0"/>
                <w:sz w:val="24"/>
                <w:szCs w:val="24"/>
                <w:lang w:eastAsia="ru-RU"/>
              </w:rPr>
              <w:t>Изменение в содержании образовательной области Художественно-эстетического развития</w:t>
            </w:r>
          </w:p>
        </w:tc>
        <w:tc>
          <w:tcPr>
            <w:tcW w:w="1843" w:type="dxa"/>
            <w:shd w:val="clear" w:color="auto" w:fill="auto"/>
          </w:tcPr>
          <w:p w:rsidR="00A36BC1" w:rsidRPr="00972FB3" w:rsidRDefault="00A36BC1" w:rsidP="00972FB3">
            <w:pPr>
              <w:spacing w:after="0" w:line="240" w:lineRule="auto"/>
              <w:jc w:val="both"/>
              <w:rPr>
                <w:rFonts w:ascii="Times New Roman" w:hAnsi="Times New Roman" w:cs="Times New Roman"/>
                <w:sz w:val="24"/>
                <w:szCs w:val="24"/>
              </w:rPr>
            </w:pPr>
            <w:r w:rsidRPr="00972FB3">
              <w:rPr>
                <w:rFonts w:ascii="Times New Roman" w:hAnsi="Times New Roman" w:cs="Times New Roman"/>
                <w:bCs/>
                <w:iCs/>
                <w:sz w:val="24"/>
                <w:szCs w:val="24"/>
                <w:lang w:bidi="ru-RU"/>
              </w:rPr>
              <w:t xml:space="preserve">Сентябрь </w:t>
            </w:r>
          </w:p>
        </w:tc>
        <w:tc>
          <w:tcPr>
            <w:tcW w:w="2126" w:type="dxa"/>
            <w:shd w:val="clear" w:color="auto" w:fill="auto"/>
          </w:tcPr>
          <w:p w:rsidR="00A36BC1" w:rsidRPr="00972FB3" w:rsidRDefault="00A36BC1" w:rsidP="00972FB3">
            <w:pPr>
              <w:spacing w:after="0" w:line="240" w:lineRule="auto"/>
              <w:rPr>
                <w:rFonts w:ascii="Times New Roman" w:hAnsi="Times New Roman" w:cs="Times New Roman"/>
                <w:sz w:val="24"/>
                <w:szCs w:val="24"/>
              </w:rPr>
            </w:pPr>
            <w:r w:rsidRPr="00972FB3">
              <w:rPr>
                <w:rFonts w:ascii="Times New Roman" w:hAnsi="Times New Roman" w:cs="Times New Roman"/>
                <w:i/>
                <w:sz w:val="24"/>
                <w:szCs w:val="24"/>
                <w:lang w:bidi="ru-RU"/>
              </w:rPr>
              <w:t>Все педагоги</w:t>
            </w:r>
          </w:p>
        </w:tc>
      </w:tr>
      <w:tr w:rsidR="00A36BC1" w:rsidRPr="00972FB3" w:rsidTr="008377C4">
        <w:tc>
          <w:tcPr>
            <w:tcW w:w="6062" w:type="dxa"/>
            <w:shd w:val="clear" w:color="auto" w:fill="auto"/>
            <w:vAlign w:val="bottom"/>
          </w:tcPr>
          <w:p w:rsidR="00A36BC1" w:rsidRPr="00972FB3" w:rsidRDefault="00A36BC1" w:rsidP="00972FB3">
            <w:pPr>
              <w:pStyle w:val="1"/>
              <w:shd w:val="clear" w:color="auto" w:fill="FFFFFF"/>
              <w:spacing w:before="0" w:beforeAutospacing="0" w:after="0" w:afterAutospacing="0"/>
              <w:jc w:val="both"/>
              <w:outlineLvl w:val="0"/>
              <w:rPr>
                <w:rFonts w:eastAsia="Times New Roman"/>
                <w:b w:val="0"/>
                <w:sz w:val="24"/>
                <w:szCs w:val="24"/>
                <w:lang w:eastAsia="ru-RU"/>
              </w:rPr>
            </w:pPr>
            <w:r w:rsidRPr="00972FB3">
              <w:rPr>
                <w:b w:val="0"/>
                <w:sz w:val="24"/>
                <w:szCs w:val="24"/>
                <w:shd w:val="clear" w:color="auto" w:fill="FFFFFF"/>
              </w:rPr>
              <w:t>Изменение в содержании образовательной области физического развития.</w:t>
            </w:r>
          </w:p>
        </w:tc>
        <w:tc>
          <w:tcPr>
            <w:tcW w:w="1843" w:type="dxa"/>
            <w:shd w:val="clear" w:color="auto" w:fill="auto"/>
          </w:tcPr>
          <w:p w:rsidR="00A36BC1" w:rsidRPr="00972FB3" w:rsidRDefault="00A36BC1" w:rsidP="00972FB3">
            <w:pPr>
              <w:spacing w:after="0" w:line="240" w:lineRule="auto"/>
              <w:rPr>
                <w:rFonts w:ascii="Times New Roman" w:hAnsi="Times New Roman" w:cs="Times New Roman"/>
                <w:sz w:val="24"/>
                <w:szCs w:val="24"/>
              </w:rPr>
            </w:pPr>
            <w:r w:rsidRPr="00972FB3">
              <w:rPr>
                <w:rFonts w:ascii="Times New Roman" w:hAnsi="Times New Roman" w:cs="Times New Roman"/>
                <w:bCs/>
                <w:iCs/>
                <w:sz w:val="24"/>
                <w:szCs w:val="24"/>
                <w:lang w:bidi="ru-RU"/>
              </w:rPr>
              <w:t xml:space="preserve">Сентябрь </w:t>
            </w:r>
          </w:p>
        </w:tc>
        <w:tc>
          <w:tcPr>
            <w:tcW w:w="2126" w:type="dxa"/>
            <w:shd w:val="clear" w:color="auto" w:fill="auto"/>
          </w:tcPr>
          <w:p w:rsidR="00A36BC1" w:rsidRPr="00972FB3" w:rsidRDefault="00A36BC1" w:rsidP="00972FB3">
            <w:pPr>
              <w:spacing w:after="0" w:line="240" w:lineRule="auto"/>
              <w:rPr>
                <w:rFonts w:ascii="Times New Roman" w:hAnsi="Times New Roman" w:cs="Times New Roman"/>
                <w:i/>
                <w:sz w:val="24"/>
                <w:szCs w:val="24"/>
                <w:lang w:bidi="ru-RU"/>
              </w:rPr>
            </w:pPr>
            <w:r w:rsidRPr="00972FB3">
              <w:rPr>
                <w:rFonts w:ascii="Times New Roman" w:hAnsi="Times New Roman" w:cs="Times New Roman"/>
                <w:i/>
                <w:sz w:val="24"/>
                <w:szCs w:val="24"/>
                <w:lang w:bidi="ru-RU"/>
              </w:rPr>
              <w:t>Все педагоги</w:t>
            </w:r>
          </w:p>
          <w:p w:rsidR="00972FB3" w:rsidRPr="00972FB3" w:rsidRDefault="00972FB3" w:rsidP="00972FB3">
            <w:pPr>
              <w:spacing w:after="0" w:line="240" w:lineRule="auto"/>
              <w:rPr>
                <w:rFonts w:ascii="Times New Roman" w:hAnsi="Times New Roman" w:cs="Times New Roman"/>
                <w:sz w:val="24"/>
                <w:szCs w:val="24"/>
              </w:rPr>
            </w:pPr>
            <w:r w:rsidRPr="00972FB3">
              <w:rPr>
                <w:rFonts w:ascii="Times New Roman" w:hAnsi="Times New Roman" w:cs="Times New Roman"/>
                <w:i/>
                <w:sz w:val="24"/>
                <w:szCs w:val="24"/>
                <w:lang w:bidi="ru-RU"/>
              </w:rPr>
              <w:t>Ярославская В.Р</w:t>
            </w:r>
          </w:p>
        </w:tc>
      </w:tr>
      <w:tr w:rsidR="00A36BC1" w:rsidRPr="00972FB3" w:rsidTr="008377C4">
        <w:tc>
          <w:tcPr>
            <w:tcW w:w="6062" w:type="dxa"/>
            <w:shd w:val="clear" w:color="auto" w:fill="auto"/>
            <w:vAlign w:val="bottom"/>
          </w:tcPr>
          <w:p w:rsidR="00A36BC1" w:rsidRPr="00972FB3" w:rsidRDefault="00A36BC1" w:rsidP="00972FB3">
            <w:pPr>
              <w:pStyle w:val="1"/>
              <w:shd w:val="clear" w:color="auto" w:fill="FFFFFF"/>
              <w:spacing w:before="0" w:beforeAutospacing="0" w:after="0" w:afterAutospacing="0"/>
              <w:jc w:val="both"/>
              <w:outlineLvl w:val="0"/>
              <w:rPr>
                <w:b w:val="0"/>
                <w:color w:val="111111"/>
                <w:sz w:val="24"/>
                <w:szCs w:val="24"/>
                <w:shd w:val="clear" w:color="auto" w:fill="FFFFFF"/>
              </w:rPr>
            </w:pPr>
            <w:r w:rsidRPr="00972FB3">
              <w:rPr>
                <w:rFonts w:eastAsia="Times New Roman"/>
                <w:b w:val="0"/>
                <w:sz w:val="24"/>
                <w:szCs w:val="24"/>
              </w:rPr>
              <w:t xml:space="preserve">Изменение в содержании образовательной области познавательного развития </w:t>
            </w:r>
          </w:p>
        </w:tc>
        <w:tc>
          <w:tcPr>
            <w:tcW w:w="1843" w:type="dxa"/>
            <w:shd w:val="clear" w:color="auto" w:fill="auto"/>
          </w:tcPr>
          <w:p w:rsidR="00A36BC1" w:rsidRPr="00972FB3" w:rsidRDefault="00A36BC1" w:rsidP="00972FB3">
            <w:pPr>
              <w:spacing w:after="0" w:line="240" w:lineRule="auto"/>
              <w:rPr>
                <w:rFonts w:ascii="Times New Roman" w:hAnsi="Times New Roman" w:cs="Times New Roman"/>
                <w:sz w:val="24"/>
                <w:szCs w:val="24"/>
              </w:rPr>
            </w:pPr>
            <w:r w:rsidRPr="00972FB3">
              <w:rPr>
                <w:rFonts w:ascii="Times New Roman" w:hAnsi="Times New Roman" w:cs="Times New Roman"/>
                <w:bCs/>
                <w:iCs/>
                <w:sz w:val="24"/>
                <w:szCs w:val="24"/>
                <w:lang w:bidi="ru-RU"/>
              </w:rPr>
              <w:t xml:space="preserve">Сентябрь </w:t>
            </w:r>
          </w:p>
        </w:tc>
        <w:tc>
          <w:tcPr>
            <w:tcW w:w="2126" w:type="dxa"/>
            <w:shd w:val="clear" w:color="auto" w:fill="auto"/>
          </w:tcPr>
          <w:p w:rsidR="00A36BC1" w:rsidRPr="00972FB3" w:rsidRDefault="00A36BC1" w:rsidP="00972FB3">
            <w:pPr>
              <w:spacing w:after="0" w:line="240" w:lineRule="auto"/>
              <w:rPr>
                <w:rFonts w:ascii="Times New Roman" w:hAnsi="Times New Roman" w:cs="Times New Roman"/>
                <w:sz w:val="24"/>
                <w:szCs w:val="24"/>
              </w:rPr>
            </w:pPr>
            <w:r w:rsidRPr="00972FB3">
              <w:rPr>
                <w:rFonts w:ascii="Times New Roman" w:hAnsi="Times New Roman" w:cs="Times New Roman"/>
                <w:i/>
                <w:sz w:val="24"/>
                <w:szCs w:val="24"/>
                <w:lang w:bidi="ru-RU"/>
              </w:rPr>
              <w:t>Все педагоги</w:t>
            </w:r>
          </w:p>
        </w:tc>
      </w:tr>
      <w:tr w:rsidR="00A36BC1" w:rsidRPr="00972FB3" w:rsidTr="008377C4">
        <w:tc>
          <w:tcPr>
            <w:tcW w:w="6062" w:type="dxa"/>
            <w:shd w:val="clear" w:color="auto" w:fill="auto"/>
            <w:vAlign w:val="bottom"/>
          </w:tcPr>
          <w:p w:rsidR="00A36BC1" w:rsidRPr="00972FB3" w:rsidRDefault="00A36BC1" w:rsidP="00593475">
            <w:pPr>
              <w:spacing w:after="0" w:line="240" w:lineRule="auto"/>
              <w:jc w:val="both"/>
              <w:rPr>
                <w:rFonts w:ascii="Times New Roman" w:eastAsia="Times New Roman" w:hAnsi="Times New Roman" w:cs="Times New Roman"/>
                <w:sz w:val="24"/>
                <w:szCs w:val="24"/>
              </w:rPr>
            </w:pPr>
            <w:r w:rsidRPr="00972FB3">
              <w:rPr>
                <w:rFonts w:ascii="Times New Roman" w:hAnsi="Times New Roman" w:cs="Times New Roman"/>
                <w:sz w:val="24"/>
                <w:szCs w:val="24"/>
              </w:rPr>
              <w:t>Задачи ФОП ДО и раб</w:t>
            </w:r>
            <w:r w:rsidR="00593475">
              <w:rPr>
                <w:rFonts w:ascii="Times New Roman" w:hAnsi="Times New Roman" w:cs="Times New Roman"/>
                <w:sz w:val="24"/>
                <w:szCs w:val="24"/>
              </w:rPr>
              <w:t>т</w:t>
            </w:r>
            <w:r w:rsidRPr="00972FB3">
              <w:rPr>
                <w:rFonts w:ascii="Times New Roman" w:hAnsi="Times New Roman" w:cs="Times New Roman"/>
                <w:sz w:val="24"/>
                <w:szCs w:val="24"/>
              </w:rPr>
              <w:t>а с чек листом</w:t>
            </w:r>
          </w:p>
        </w:tc>
        <w:tc>
          <w:tcPr>
            <w:tcW w:w="1843" w:type="dxa"/>
            <w:shd w:val="clear" w:color="auto" w:fill="auto"/>
          </w:tcPr>
          <w:p w:rsidR="00A36BC1" w:rsidRPr="00972FB3" w:rsidRDefault="00A36BC1" w:rsidP="00972FB3">
            <w:pPr>
              <w:spacing w:after="0" w:line="240" w:lineRule="auto"/>
              <w:rPr>
                <w:rFonts w:ascii="Times New Roman" w:hAnsi="Times New Roman" w:cs="Times New Roman"/>
                <w:sz w:val="24"/>
                <w:szCs w:val="24"/>
              </w:rPr>
            </w:pPr>
            <w:r w:rsidRPr="00972FB3">
              <w:rPr>
                <w:rFonts w:ascii="Times New Roman" w:hAnsi="Times New Roman" w:cs="Times New Roman"/>
                <w:bCs/>
                <w:iCs/>
                <w:sz w:val="24"/>
                <w:szCs w:val="24"/>
                <w:lang w:bidi="ru-RU"/>
              </w:rPr>
              <w:t xml:space="preserve">Сентябрь </w:t>
            </w:r>
          </w:p>
        </w:tc>
        <w:tc>
          <w:tcPr>
            <w:tcW w:w="2126" w:type="dxa"/>
            <w:shd w:val="clear" w:color="auto" w:fill="auto"/>
          </w:tcPr>
          <w:p w:rsidR="00A36BC1" w:rsidRPr="00972FB3" w:rsidRDefault="00A36BC1" w:rsidP="00972FB3">
            <w:pPr>
              <w:pStyle w:val="aff9"/>
              <w:shd w:val="clear" w:color="auto" w:fill="auto"/>
              <w:jc w:val="both"/>
              <w:rPr>
                <w:i w:val="0"/>
                <w:sz w:val="24"/>
                <w:szCs w:val="24"/>
                <w:lang w:eastAsia="ru-RU" w:bidi="ru-RU"/>
              </w:rPr>
            </w:pPr>
            <w:r w:rsidRPr="00972FB3">
              <w:rPr>
                <w:i w:val="0"/>
                <w:sz w:val="24"/>
                <w:szCs w:val="24"/>
                <w:lang w:eastAsia="ru-RU" w:bidi="ru-RU"/>
              </w:rPr>
              <w:t>Трифонова Н.А</w:t>
            </w:r>
          </w:p>
        </w:tc>
      </w:tr>
      <w:tr w:rsidR="00A36BC1" w:rsidRPr="00972FB3" w:rsidTr="008377C4">
        <w:tc>
          <w:tcPr>
            <w:tcW w:w="6062" w:type="dxa"/>
            <w:shd w:val="clear" w:color="auto" w:fill="auto"/>
          </w:tcPr>
          <w:p w:rsidR="00A36BC1" w:rsidRPr="00972FB3" w:rsidRDefault="00A36BC1" w:rsidP="00972FB3">
            <w:pPr>
              <w:tabs>
                <w:tab w:val="left" w:pos="567"/>
              </w:tabs>
              <w:autoSpaceDE w:val="0"/>
              <w:autoSpaceDN w:val="0"/>
              <w:adjustRightInd w:val="0"/>
              <w:spacing w:after="0" w:line="240" w:lineRule="auto"/>
              <w:jc w:val="both"/>
              <w:rPr>
                <w:rFonts w:ascii="Times New Roman" w:hAnsi="Times New Roman" w:cs="Times New Roman"/>
                <w:color w:val="FF0000"/>
                <w:sz w:val="24"/>
                <w:szCs w:val="24"/>
                <w:lang w:bidi="ru-RU"/>
              </w:rPr>
            </w:pPr>
            <w:r w:rsidRPr="00972FB3">
              <w:rPr>
                <w:rFonts w:ascii="Times New Roman" w:hAnsi="Times New Roman" w:cs="Times New Roman"/>
                <w:sz w:val="24"/>
                <w:szCs w:val="24"/>
              </w:rPr>
              <w:t>Сравнение  результатов ФОП ДО и ПООП на возраст 7 лет</w:t>
            </w:r>
          </w:p>
        </w:tc>
        <w:tc>
          <w:tcPr>
            <w:tcW w:w="1843" w:type="dxa"/>
            <w:shd w:val="clear" w:color="auto" w:fill="auto"/>
            <w:vAlign w:val="bottom"/>
          </w:tcPr>
          <w:p w:rsidR="00A36BC1" w:rsidRPr="00972FB3" w:rsidRDefault="00A36BC1" w:rsidP="00972FB3">
            <w:pPr>
              <w:pStyle w:val="aff9"/>
              <w:shd w:val="clear" w:color="auto" w:fill="auto"/>
              <w:jc w:val="both"/>
              <w:rPr>
                <w:bCs/>
                <w:i w:val="0"/>
                <w:iCs w:val="0"/>
                <w:color w:val="FF0000"/>
                <w:sz w:val="24"/>
                <w:szCs w:val="24"/>
                <w:lang w:eastAsia="ru-RU" w:bidi="ru-RU"/>
              </w:rPr>
            </w:pPr>
            <w:r w:rsidRPr="00972FB3">
              <w:rPr>
                <w:bCs/>
                <w:i w:val="0"/>
                <w:iCs w:val="0"/>
                <w:sz w:val="24"/>
                <w:szCs w:val="24"/>
                <w:lang w:eastAsia="ru-RU" w:bidi="ru-RU"/>
              </w:rPr>
              <w:t xml:space="preserve">Октябрь </w:t>
            </w:r>
          </w:p>
        </w:tc>
        <w:tc>
          <w:tcPr>
            <w:tcW w:w="2126" w:type="dxa"/>
            <w:shd w:val="clear" w:color="auto" w:fill="auto"/>
          </w:tcPr>
          <w:p w:rsidR="00A36BC1" w:rsidRPr="00972FB3" w:rsidRDefault="00A36BC1" w:rsidP="00972FB3">
            <w:pPr>
              <w:pStyle w:val="aff9"/>
              <w:shd w:val="clear" w:color="auto" w:fill="auto"/>
              <w:jc w:val="both"/>
              <w:rPr>
                <w:i w:val="0"/>
                <w:sz w:val="24"/>
                <w:szCs w:val="24"/>
                <w:lang w:eastAsia="ru-RU" w:bidi="ru-RU"/>
              </w:rPr>
            </w:pPr>
            <w:r w:rsidRPr="00972FB3">
              <w:rPr>
                <w:i w:val="0"/>
                <w:sz w:val="24"/>
                <w:szCs w:val="24"/>
                <w:lang w:eastAsia="ru-RU" w:bidi="ru-RU"/>
              </w:rPr>
              <w:t>Магомедова Г.М</w:t>
            </w:r>
          </w:p>
        </w:tc>
      </w:tr>
      <w:tr w:rsidR="00A36BC1" w:rsidRPr="00972FB3" w:rsidTr="008377C4">
        <w:tc>
          <w:tcPr>
            <w:tcW w:w="6062" w:type="dxa"/>
            <w:shd w:val="clear" w:color="auto" w:fill="auto"/>
          </w:tcPr>
          <w:p w:rsidR="00A36BC1" w:rsidRPr="00972FB3" w:rsidRDefault="00A36BC1" w:rsidP="00972FB3">
            <w:pPr>
              <w:shd w:val="clear" w:color="auto" w:fill="FFFFFF"/>
              <w:spacing w:after="0" w:line="240" w:lineRule="auto"/>
              <w:jc w:val="both"/>
              <w:rPr>
                <w:rFonts w:ascii="Times New Roman" w:eastAsia="Times New Roman" w:hAnsi="Times New Roman" w:cs="Times New Roman"/>
                <w:color w:val="000000"/>
                <w:sz w:val="24"/>
                <w:szCs w:val="24"/>
              </w:rPr>
            </w:pPr>
            <w:r w:rsidRPr="00972FB3">
              <w:rPr>
                <w:rFonts w:ascii="Times New Roman" w:hAnsi="Times New Roman" w:cs="Times New Roman"/>
                <w:sz w:val="24"/>
                <w:szCs w:val="24"/>
              </w:rPr>
              <w:t>Педагогическая диагностика достижения планируемых результатов</w:t>
            </w:r>
          </w:p>
        </w:tc>
        <w:tc>
          <w:tcPr>
            <w:tcW w:w="1843" w:type="dxa"/>
            <w:shd w:val="clear" w:color="auto" w:fill="auto"/>
          </w:tcPr>
          <w:p w:rsidR="00A36BC1" w:rsidRPr="00972FB3" w:rsidRDefault="00A36BC1" w:rsidP="00972FB3">
            <w:pPr>
              <w:spacing w:after="0" w:line="240" w:lineRule="auto"/>
              <w:rPr>
                <w:rFonts w:ascii="Times New Roman" w:hAnsi="Times New Roman" w:cs="Times New Roman"/>
                <w:sz w:val="24"/>
                <w:szCs w:val="24"/>
              </w:rPr>
            </w:pPr>
            <w:r w:rsidRPr="00972FB3">
              <w:rPr>
                <w:rFonts w:ascii="Times New Roman" w:hAnsi="Times New Roman" w:cs="Times New Roman"/>
                <w:bCs/>
                <w:sz w:val="24"/>
                <w:szCs w:val="24"/>
                <w:lang w:bidi="ru-RU"/>
              </w:rPr>
              <w:t xml:space="preserve">Октябрь </w:t>
            </w:r>
          </w:p>
        </w:tc>
        <w:tc>
          <w:tcPr>
            <w:tcW w:w="2126" w:type="dxa"/>
            <w:shd w:val="clear" w:color="auto" w:fill="auto"/>
          </w:tcPr>
          <w:p w:rsidR="00A36BC1" w:rsidRPr="00972FB3" w:rsidRDefault="00A36BC1" w:rsidP="00972FB3">
            <w:pPr>
              <w:pStyle w:val="aff9"/>
              <w:shd w:val="clear" w:color="auto" w:fill="auto"/>
              <w:jc w:val="both"/>
              <w:rPr>
                <w:i w:val="0"/>
                <w:sz w:val="24"/>
                <w:szCs w:val="24"/>
                <w:lang w:eastAsia="ru-RU" w:bidi="ru-RU"/>
              </w:rPr>
            </w:pPr>
            <w:r w:rsidRPr="00972FB3">
              <w:rPr>
                <w:i w:val="0"/>
                <w:sz w:val="24"/>
                <w:szCs w:val="24"/>
                <w:lang w:eastAsia="ru-RU" w:bidi="ru-RU"/>
              </w:rPr>
              <w:t>Махмудова Г.А</w:t>
            </w:r>
          </w:p>
        </w:tc>
      </w:tr>
      <w:tr w:rsidR="00A36BC1" w:rsidRPr="00972FB3" w:rsidTr="008377C4">
        <w:tc>
          <w:tcPr>
            <w:tcW w:w="6062" w:type="dxa"/>
            <w:shd w:val="clear" w:color="auto" w:fill="auto"/>
          </w:tcPr>
          <w:p w:rsidR="00A36BC1" w:rsidRPr="00972FB3" w:rsidRDefault="00A36BC1" w:rsidP="00972FB3">
            <w:pPr>
              <w:pStyle w:val="1"/>
              <w:shd w:val="clear" w:color="auto" w:fill="FFFFFF"/>
              <w:spacing w:before="0" w:beforeAutospacing="0" w:after="0" w:afterAutospacing="0"/>
              <w:jc w:val="both"/>
              <w:outlineLvl w:val="0"/>
              <w:rPr>
                <w:b w:val="0"/>
                <w:iCs/>
                <w:color w:val="000000"/>
                <w:sz w:val="24"/>
                <w:szCs w:val="24"/>
              </w:rPr>
            </w:pPr>
            <w:r w:rsidRPr="00972FB3">
              <w:rPr>
                <w:b w:val="0"/>
                <w:sz w:val="24"/>
                <w:szCs w:val="24"/>
              </w:rPr>
              <w:t>Обзор содержательного раздела ФОП ДО</w:t>
            </w:r>
          </w:p>
        </w:tc>
        <w:tc>
          <w:tcPr>
            <w:tcW w:w="1843" w:type="dxa"/>
            <w:shd w:val="clear" w:color="auto" w:fill="auto"/>
          </w:tcPr>
          <w:p w:rsidR="00A36BC1" w:rsidRPr="00972FB3" w:rsidRDefault="00A36BC1" w:rsidP="00972FB3">
            <w:pPr>
              <w:spacing w:after="0" w:line="240" w:lineRule="auto"/>
              <w:rPr>
                <w:rFonts w:ascii="Times New Roman" w:hAnsi="Times New Roman" w:cs="Times New Roman"/>
                <w:sz w:val="24"/>
                <w:szCs w:val="24"/>
              </w:rPr>
            </w:pPr>
            <w:r w:rsidRPr="00972FB3">
              <w:rPr>
                <w:rFonts w:ascii="Times New Roman" w:hAnsi="Times New Roman" w:cs="Times New Roman"/>
                <w:bCs/>
                <w:sz w:val="24"/>
                <w:szCs w:val="24"/>
                <w:lang w:bidi="ru-RU"/>
              </w:rPr>
              <w:t xml:space="preserve">Октябрь </w:t>
            </w:r>
          </w:p>
        </w:tc>
        <w:tc>
          <w:tcPr>
            <w:tcW w:w="2126" w:type="dxa"/>
            <w:shd w:val="clear" w:color="auto" w:fill="auto"/>
          </w:tcPr>
          <w:p w:rsidR="00A36BC1" w:rsidRPr="00972FB3" w:rsidRDefault="00A36BC1" w:rsidP="00972FB3">
            <w:pPr>
              <w:pStyle w:val="aff9"/>
              <w:shd w:val="clear" w:color="auto" w:fill="auto"/>
              <w:jc w:val="both"/>
              <w:rPr>
                <w:i w:val="0"/>
                <w:sz w:val="24"/>
                <w:szCs w:val="24"/>
                <w:lang w:eastAsia="ru-RU" w:bidi="ru-RU"/>
              </w:rPr>
            </w:pPr>
            <w:r w:rsidRPr="00972FB3">
              <w:rPr>
                <w:i w:val="0"/>
                <w:sz w:val="24"/>
                <w:szCs w:val="24"/>
                <w:lang w:eastAsia="ru-RU" w:bidi="ru-RU"/>
              </w:rPr>
              <w:t>Батурина М.В</w:t>
            </w:r>
          </w:p>
        </w:tc>
      </w:tr>
      <w:tr w:rsidR="00A36BC1" w:rsidRPr="00972FB3" w:rsidTr="008377C4">
        <w:tc>
          <w:tcPr>
            <w:tcW w:w="6062" w:type="dxa"/>
            <w:shd w:val="clear" w:color="auto" w:fill="auto"/>
          </w:tcPr>
          <w:p w:rsidR="00A36BC1" w:rsidRPr="00972FB3" w:rsidRDefault="00A36BC1" w:rsidP="00972FB3">
            <w:pPr>
              <w:spacing w:after="0" w:line="240" w:lineRule="auto"/>
              <w:jc w:val="both"/>
              <w:rPr>
                <w:rFonts w:ascii="Times New Roman" w:hAnsi="Times New Roman" w:cs="Times New Roman"/>
                <w:iCs/>
                <w:color w:val="000000"/>
                <w:sz w:val="24"/>
                <w:szCs w:val="24"/>
              </w:rPr>
            </w:pPr>
            <w:r w:rsidRPr="00972FB3">
              <w:rPr>
                <w:rFonts w:ascii="Times New Roman" w:hAnsi="Times New Roman" w:cs="Times New Roman"/>
                <w:sz w:val="24"/>
                <w:szCs w:val="24"/>
              </w:rPr>
              <w:t>Сравнение содержательного раздела ФОП ДО и комплексных программ.</w:t>
            </w:r>
          </w:p>
        </w:tc>
        <w:tc>
          <w:tcPr>
            <w:tcW w:w="1843" w:type="dxa"/>
            <w:shd w:val="clear" w:color="auto" w:fill="auto"/>
          </w:tcPr>
          <w:p w:rsidR="00A36BC1" w:rsidRPr="00972FB3" w:rsidRDefault="00A36BC1" w:rsidP="00972FB3">
            <w:pPr>
              <w:spacing w:after="0" w:line="240" w:lineRule="auto"/>
              <w:rPr>
                <w:rFonts w:ascii="Times New Roman" w:hAnsi="Times New Roman" w:cs="Times New Roman"/>
                <w:sz w:val="24"/>
                <w:szCs w:val="24"/>
              </w:rPr>
            </w:pPr>
            <w:r w:rsidRPr="00972FB3">
              <w:rPr>
                <w:rFonts w:ascii="Times New Roman" w:hAnsi="Times New Roman" w:cs="Times New Roman"/>
                <w:bCs/>
                <w:sz w:val="24"/>
                <w:szCs w:val="24"/>
                <w:lang w:bidi="ru-RU"/>
              </w:rPr>
              <w:t xml:space="preserve">Октябрь </w:t>
            </w:r>
          </w:p>
        </w:tc>
        <w:tc>
          <w:tcPr>
            <w:tcW w:w="2126" w:type="dxa"/>
            <w:shd w:val="clear" w:color="auto" w:fill="auto"/>
          </w:tcPr>
          <w:p w:rsidR="00A36BC1" w:rsidRPr="00972FB3" w:rsidRDefault="00A36BC1" w:rsidP="00972FB3">
            <w:pPr>
              <w:pStyle w:val="aff9"/>
              <w:shd w:val="clear" w:color="auto" w:fill="auto"/>
              <w:jc w:val="both"/>
              <w:rPr>
                <w:i w:val="0"/>
                <w:sz w:val="24"/>
                <w:szCs w:val="24"/>
                <w:lang w:eastAsia="ru-RU" w:bidi="ru-RU"/>
              </w:rPr>
            </w:pPr>
            <w:r w:rsidRPr="00972FB3">
              <w:rPr>
                <w:i w:val="0"/>
                <w:sz w:val="24"/>
                <w:szCs w:val="24"/>
                <w:lang w:bidi="ru-RU"/>
              </w:rPr>
              <w:t>Ниязова М.С</w:t>
            </w:r>
          </w:p>
        </w:tc>
      </w:tr>
      <w:tr w:rsidR="00A36BC1" w:rsidRPr="00972FB3" w:rsidTr="008377C4">
        <w:tc>
          <w:tcPr>
            <w:tcW w:w="6062" w:type="dxa"/>
            <w:shd w:val="clear" w:color="auto" w:fill="auto"/>
          </w:tcPr>
          <w:p w:rsidR="00A36BC1" w:rsidRPr="00972FB3" w:rsidRDefault="00A36BC1" w:rsidP="00972FB3">
            <w:pPr>
              <w:spacing w:after="0" w:line="240" w:lineRule="auto"/>
              <w:jc w:val="both"/>
              <w:rPr>
                <w:rFonts w:ascii="Times New Roman" w:hAnsi="Times New Roman" w:cs="Times New Roman"/>
                <w:iCs/>
                <w:color w:val="000000"/>
                <w:sz w:val="24"/>
                <w:szCs w:val="24"/>
              </w:rPr>
            </w:pPr>
            <w:r w:rsidRPr="00972FB3">
              <w:rPr>
                <w:rFonts w:ascii="Times New Roman" w:hAnsi="Times New Roman" w:cs="Times New Roman"/>
                <w:sz w:val="24"/>
                <w:szCs w:val="24"/>
              </w:rPr>
              <w:t>Анализ федеральной программы воспитания.</w:t>
            </w:r>
          </w:p>
        </w:tc>
        <w:tc>
          <w:tcPr>
            <w:tcW w:w="1843" w:type="dxa"/>
            <w:shd w:val="clear" w:color="auto" w:fill="auto"/>
          </w:tcPr>
          <w:p w:rsidR="00A36BC1" w:rsidRPr="00972FB3" w:rsidRDefault="00A36BC1" w:rsidP="00972FB3">
            <w:pPr>
              <w:spacing w:after="0" w:line="240" w:lineRule="auto"/>
              <w:rPr>
                <w:rFonts w:ascii="Times New Roman" w:hAnsi="Times New Roman" w:cs="Times New Roman"/>
                <w:sz w:val="24"/>
                <w:szCs w:val="24"/>
              </w:rPr>
            </w:pPr>
            <w:r w:rsidRPr="00972FB3">
              <w:rPr>
                <w:rFonts w:ascii="Times New Roman" w:hAnsi="Times New Roman" w:cs="Times New Roman"/>
                <w:bCs/>
                <w:sz w:val="24"/>
                <w:szCs w:val="24"/>
                <w:lang w:bidi="ru-RU"/>
              </w:rPr>
              <w:t xml:space="preserve">Октябрь </w:t>
            </w:r>
          </w:p>
        </w:tc>
        <w:tc>
          <w:tcPr>
            <w:tcW w:w="2126" w:type="dxa"/>
            <w:shd w:val="clear" w:color="auto" w:fill="auto"/>
          </w:tcPr>
          <w:p w:rsidR="00A36BC1" w:rsidRPr="00972FB3" w:rsidRDefault="00A36BC1" w:rsidP="00972FB3">
            <w:pPr>
              <w:pStyle w:val="aff9"/>
              <w:shd w:val="clear" w:color="auto" w:fill="auto"/>
              <w:jc w:val="both"/>
              <w:rPr>
                <w:i w:val="0"/>
                <w:sz w:val="24"/>
                <w:szCs w:val="24"/>
                <w:lang w:bidi="ru-RU"/>
              </w:rPr>
            </w:pPr>
            <w:r w:rsidRPr="00972FB3">
              <w:rPr>
                <w:i w:val="0"/>
                <w:sz w:val="24"/>
                <w:szCs w:val="24"/>
                <w:lang w:bidi="ru-RU"/>
              </w:rPr>
              <w:t>Яцкина О.А</w:t>
            </w:r>
          </w:p>
        </w:tc>
      </w:tr>
      <w:tr w:rsidR="00A36BC1" w:rsidRPr="00972FB3" w:rsidTr="008377C4">
        <w:tc>
          <w:tcPr>
            <w:tcW w:w="6062" w:type="dxa"/>
            <w:shd w:val="clear" w:color="auto" w:fill="auto"/>
          </w:tcPr>
          <w:p w:rsidR="00A36BC1" w:rsidRPr="00972FB3" w:rsidRDefault="00A36BC1" w:rsidP="00972FB3">
            <w:pPr>
              <w:spacing w:after="0" w:line="240" w:lineRule="auto"/>
              <w:jc w:val="both"/>
              <w:rPr>
                <w:rFonts w:ascii="Times New Roman" w:hAnsi="Times New Roman" w:cs="Times New Roman"/>
                <w:iCs/>
                <w:color w:val="000000"/>
                <w:sz w:val="24"/>
                <w:szCs w:val="24"/>
              </w:rPr>
            </w:pPr>
            <w:r w:rsidRPr="00972FB3">
              <w:rPr>
                <w:rFonts w:ascii="Times New Roman" w:hAnsi="Times New Roman" w:cs="Times New Roman"/>
                <w:sz w:val="24"/>
                <w:szCs w:val="24"/>
              </w:rPr>
              <w:t xml:space="preserve">Образовательная деятельность и культурные практики </w:t>
            </w:r>
          </w:p>
        </w:tc>
        <w:tc>
          <w:tcPr>
            <w:tcW w:w="1843" w:type="dxa"/>
            <w:shd w:val="clear" w:color="auto" w:fill="auto"/>
          </w:tcPr>
          <w:p w:rsidR="00A36BC1" w:rsidRPr="00972FB3" w:rsidRDefault="00A36BC1" w:rsidP="00972FB3">
            <w:pPr>
              <w:spacing w:after="0" w:line="240" w:lineRule="auto"/>
              <w:rPr>
                <w:rFonts w:ascii="Times New Roman" w:hAnsi="Times New Roman" w:cs="Times New Roman"/>
                <w:sz w:val="24"/>
                <w:szCs w:val="24"/>
              </w:rPr>
            </w:pPr>
            <w:r w:rsidRPr="00972FB3">
              <w:rPr>
                <w:rFonts w:ascii="Times New Roman" w:hAnsi="Times New Roman" w:cs="Times New Roman"/>
                <w:bCs/>
                <w:sz w:val="24"/>
                <w:szCs w:val="24"/>
                <w:lang w:bidi="ru-RU"/>
              </w:rPr>
              <w:t xml:space="preserve">Октябрь </w:t>
            </w:r>
          </w:p>
        </w:tc>
        <w:tc>
          <w:tcPr>
            <w:tcW w:w="2126" w:type="dxa"/>
            <w:shd w:val="clear" w:color="auto" w:fill="auto"/>
          </w:tcPr>
          <w:p w:rsidR="00A36BC1" w:rsidRPr="00972FB3" w:rsidRDefault="00A36BC1" w:rsidP="00972FB3">
            <w:pPr>
              <w:pStyle w:val="aff9"/>
              <w:shd w:val="clear" w:color="auto" w:fill="auto"/>
              <w:jc w:val="both"/>
              <w:rPr>
                <w:i w:val="0"/>
                <w:sz w:val="24"/>
                <w:szCs w:val="24"/>
                <w:lang w:bidi="ru-RU"/>
              </w:rPr>
            </w:pPr>
            <w:r w:rsidRPr="00972FB3">
              <w:rPr>
                <w:i w:val="0"/>
                <w:sz w:val="24"/>
                <w:szCs w:val="24"/>
                <w:lang w:bidi="ru-RU"/>
              </w:rPr>
              <w:t xml:space="preserve">Рудякова М.А </w:t>
            </w:r>
          </w:p>
        </w:tc>
      </w:tr>
      <w:tr w:rsidR="00972FB3" w:rsidRPr="00972FB3" w:rsidTr="008377C4">
        <w:tc>
          <w:tcPr>
            <w:tcW w:w="6062" w:type="dxa"/>
            <w:shd w:val="clear" w:color="auto" w:fill="auto"/>
          </w:tcPr>
          <w:p w:rsidR="00972FB3" w:rsidRPr="00972FB3" w:rsidRDefault="00972FB3" w:rsidP="00972FB3">
            <w:pPr>
              <w:spacing w:after="0" w:line="240" w:lineRule="auto"/>
              <w:jc w:val="both"/>
              <w:rPr>
                <w:rFonts w:ascii="Times New Roman" w:hAnsi="Times New Roman" w:cs="Times New Roman"/>
                <w:sz w:val="24"/>
                <w:szCs w:val="24"/>
              </w:rPr>
            </w:pPr>
            <w:r w:rsidRPr="00972FB3">
              <w:rPr>
                <w:rFonts w:ascii="Times New Roman" w:hAnsi="Times New Roman" w:cs="Times New Roman"/>
                <w:bCs/>
                <w:sz w:val="24"/>
                <w:szCs w:val="24"/>
              </w:rPr>
              <w:t>Способы, методы и средства реализации ФОП ДО</w:t>
            </w:r>
          </w:p>
        </w:tc>
        <w:tc>
          <w:tcPr>
            <w:tcW w:w="1843" w:type="dxa"/>
            <w:shd w:val="clear" w:color="auto" w:fill="auto"/>
          </w:tcPr>
          <w:p w:rsidR="00972FB3" w:rsidRDefault="00972FB3">
            <w:r w:rsidRPr="000D1A62">
              <w:rPr>
                <w:rFonts w:ascii="Times New Roman" w:hAnsi="Times New Roman" w:cs="Times New Roman"/>
                <w:bCs/>
                <w:sz w:val="24"/>
                <w:szCs w:val="24"/>
                <w:lang w:bidi="ru-RU"/>
              </w:rPr>
              <w:t xml:space="preserve">Октябрь </w:t>
            </w:r>
          </w:p>
        </w:tc>
        <w:tc>
          <w:tcPr>
            <w:tcW w:w="2126" w:type="dxa"/>
            <w:shd w:val="clear" w:color="auto" w:fill="auto"/>
          </w:tcPr>
          <w:p w:rsidR="00972FB3" w:rsidRPr="00972FB3" w:rsidRDefault="00972FB3" w:rsidP="00972FB3">
            <w:pPr>
              <w:pStyle w:val="aff9"/>
              <w:shd w:val="clear" w:color="auto" w:fill="auto"/>
              <w:jc w:val="both"/>
              <w:rPr>
                <w:i w:val="0"/>
                <w:sz w:val="24"/>
                <w:szCs w:val="24"/>
                <w:lang w:bidi="ru-RU"/>
              </w:rPr>
            </w:pPr>
            <w:r w:rsidRPr="00972FB3">
              <w:rPr>
                <w:i w:val="0"/>
                <w:sz w:val="24"/>
                <w:szCs w:val="24"/>
                <w:lang w:bidi="ru-RU"/>
              </w:rPr>
              <w:t>Довганенко С.В</w:t>
            </w:r>
          </w:p>
        </w:tc>
      </w:tr>
      <w:tr w:rsidR="00972FB3" w:rsidRPr="00972FB3" w:rsidTr="008377C4">
        <w:tc>
          <w:tcPr>
            <w:tcW w:w="6062" w:type="dxa"/>
            <w:shd w:val="clear" w:color="auto" w:fill="auto"/>
          </w:tcPr>
          <w:p w:rsidR="00972FB3" w:rsidRPr="00972FB3" w:rsidRDefault="00972FB3" w:rsidP="00972FB3">
            <w:pPr>
              <w:spacing w:after="0" w:line="240" w:lineRule="auto"/>
              <w:jc w:val="both"/>
              <w:rPr>
                <w:rFonts w:ascii="Times New Roman" w:hAnsi="Times New Roman" w:cs="Times New Roman"/>
                <w:bCs/>
                <w:sz w:val="24"/>
                <w:szCs w:val="24"/>
              </w:rPr>
            </w:pPr>
            <w:r w:rsidRPr="00972FB3">
              <w:rPr>
                <w:rFonts w:ascii="Times New Roman" w:hAnsi="Times New Roman" w:cs="Times New Roman"/>
                <w:sz w:val="24"/>
                <w:szCs w:val="24"/>
              </w:rPr>
              <w:t>Направления и задачи коррекционно-развивающей работы ФОП</w:t>
            </w:r>
          </w:p>
        </w:tc>
        <w:tc>
          <w:tcPr>
            <w:tcW w:w="1843" w:type="dxa"/>
            <w:shd w:val="clear" w:color="auto" w:fill="auto"/>
          </w:tcPr>
          <w:p w:rsidR="00972FB3" w:rsidRDefault="00972FB3">
            <w:r w:rsidRPr="000D1A62">
              <w:rPr>
                <w:rFonts w:ascii="Times New Roman" w:hAnsi="Times New Roman" w:cs="Times New Roman"/>
                <w:bCs/>
                <w:sz w:val="24"/>
                <w:szCs w:val="24"/>
                <w:lang w:bidi="ru-RU"/>
              </w:rPr>
              <w:t xml:space="preserve">Октябрь </w:t>
            </w:r>
          </w:p>
        </w:tc>
        <w:tc>
          <w:tcPr>
            <w:tcW w:w="2126" w:type="dxa"/>
            <w:shd w:val="clear" w:color="auto" w:fill="auto"/>
          </w:tcPr>
          <w:p w:rsidR="00972FB3" w:rsidRPr="00972FB3" w:rsidRDefault="00972FB3" w:rsidP="00972FB3">
            <w:pPr>
              <w:pStyle w:val="aff9"/>
              <w:shd w:val="clear" w:color="auto" w:fill="auto"/>
              <w:jc w:val="both"/>
              <w:rPr>
                <w:i w:val="0"/>
                <w:sz w:val="24"/>
                <w:szCs w:val="24"/>
                <w:lang w:bidi="ru-RU"/>
              </w:rPr>
            </w:pPr>
            <w:r w:rsidRPr="00972FB3">
              <w:rPr>
                <w:i w:val="0"/>
                <w:sz w:val="24"/>
                <w:szCs w:val="24"/>
                <w:lang w:bidi="ru-RU"/>
              </w:rPr>
              <w:t>Леонова К.С</w:t>
            </w:r>
          </w:p>
        </w:tc>
      </w:tr>
      <w:tr w:rsidR="00972FB3" w:rsidRPr="00972FB3" w:rsidTr="008377C4">
        <w:tc>
          <w:tcPr>
            <w:tcW w:w="6062" w:type="dxa"/>
            <w:shd w:val="clear" w:color="auto" w:fill="auto"/>
          </w:tcPr>
          <w:p w:rsidR="00972FB3" w:rsidRPr="00972FB3" w:rsidRDefault="00972FB3" w:rsidP="00972FB3">
            <w:pPr>
              <w:spacing w:after="0" w:line="240" w:lineRule="auto"/>
              <w:jc w:val="both"/>
              <w:rPr>
                <w:rFonts w:ascii="Times New Roman" w:hAnsi="Times New Roman" w:cs="Times New Roman"/>
                <w:sz w:val="24"/>
                <w:szCs w:val="24"/>
              </w:rPr>
            </w:pPr>
            <w:r w:rsidRPr="00972FB3">
              <w:rPr>
                <w:rFonts w:ascii="Times New Roman" w:hAnsi="Times New Roman" w:cs="Times New Roman"/>
                <w:sz w:val="24"/>
                <w:szCs w:val="24"/>
              </w:rPr>
              <w:t>Перечень произведений для реализации ФОП</w:t>
            </w:r>
          </w:p>
        </w:tc>
        <w:tc>
          <w:tcPr>
            <w:tcW w:w="1843" w:type="dxa"/>
            <w:shd w:val="clear" w:color="auto" w:fill="auto"/>
          </w:tcPr>
          <w:p w:rsidR="00972FB3" w:rsidRDefault="00972FB3">
            <w:r w:rsidRPr="000D1A62">
              <w:rPr>
                <w:rFonts w:ascii="Times New Roman" w:hAnsi="Times New Roman" w:cs="Times New Roman"/>
                <w:bCs/>
                <w:sz w:val="24"/>
                <w:szCs w:val="24"/>
                <w:lang w:bidi="ru-RU"/>
              </w:rPr>
              <w:t xml:space="preserve">Октябрь </w:t>
            </w:r>
          </w:p>
        </w:tc>
        <w:tc>
          <w:tcPr>
            <w:tcW w:w="2126" w:type="dxa"/>
            <w:shd w:val="clear" w:color="auto" w:fill="auto"/>
          </w:tcPr>
          <w:p w:rsidR="00972FB3" w:rsidRPr="00972FB3" w:rsidRDefault="00972FB3" w:rsidP="00972FB3">
            <w:pPr>
              <w:pStyle w:val="aff9"/>
              <w:shd w:val="clear" w:color="auto" w:fill="auto"/>
              <w:jc w:val="both"/>
              <w:rPr>
                <w:i w:val="0"/>
                <w:sz w:val="24"/>
                <w:szCs w:val="24"/>
                <w:lang w:bidi="ru-RU"/>
              </w:rPr>
            </w:pPr>
            <w:r w:rsidRPr="00972FB3">
              <w:rPr>
                <w:i w:val="0"/>
                <w:sz w:val="24"/>
                <w:szCs w:val="24"/>
                <w:lang w:bidi="ru-RU"/>
              </w:rPr>
              <w:t>Мулюкина С.В</w:t>
            </w:r>
          </w:p>
        </w:tc>
      </w:tr>
      <w:tr w:rsidR="00972FB3" w:rsidRPr="00972FB3" w:rsidTr="008377C4">
        <w:tc>
          <w:tcPr>
            <w:tcW w:w="6062" w:type="dxa"/>
            <w:shd w:val="clear" w:color="auto" w:fill="auto"/>
          </w:tcPr>
          <w:p w:rsidR="00972FB3" w:rsidRPr="00972FB3" w:rsidRDefault="00972FB3" w:rsidP="00972FB3">
            <w:pPr>
              <w:spacing w:after="0" w:line="240" w:lineRule="auto"/>
              <w:jc w:val="both"/>
              <w:rPr>
                <w:rFonts w:ascii="Times New Roman" w:hAnsi="Times New Roman" w:cs="Times New Roman"/>
                <w:sz w:val="24"/>
                <w:szCs w:val="24"/>
              </w:rPr>
            </w:pPr>
            <w:r w:rsidRPr="00972FB3">
              <w:rPr>
                <w:rFonts w:ascii="Times New Roman" w:hAnsi="Times New Roman" w:cs="Times New Roman"/>
                <w:sz w:val="24"/>
                <w:szCs w:val="24"/>
              </w:rPr>
              <w:t>психолого-педагогические условия ФОП</w:t>
            </w:r>
          </w:p>
        </w:tc>
        <w:tc>
          <w:tcPr>
            <w:tcW w:w="1843" w:type="dxa"/>
            <w:shd w:val="clear" w:color="auto" w:fill="auto"/>
          </w:tcPr>
          <w:p w:rsidR="00972FB3" w:rsidRDefault="00972FB3">
            <w:r w:rsidRPr="000D1A62">
              <w:rPr>
                <w:rFonts w:ascii="Times New Roman" w:hAnsi="Times New Roman" w:cs="Times New Roman"/>
                <w:bCs/>
                <w:sz w:val="24"/>
                <w:szCs w:val="24"/>
                <w:lang w:bidi="ru-RU"/>
              </w:rPr>
              <w:t xml:space="preserve">Октябрь </w:t>
            </w:r>
          </w:p>
        </w:tc>
        <w:tc>
          <w:tcPr>
            <w:tcW w:w="2126" w:type="dxa"/>
            <w:shd w:val="clear" w:color="auto" w:fill="auto"/>
          </w:tcPr>
          <w:p w:rsidR="00972FB3" w:rsidRPr="00972FB3" w:rsidRDefault="00972FB3" w:rsidP="00972FB3">
            <w:pPr>
              <w:pStyle w:val="aff9"/>
              <w:shd w:val="clear" w:color="auto" w:fill="auto"/>
              <w:jc w:val="both"/>
              <w:rPr>
                <w:i w:val="0"/>
                <w:sz w:val="24"/>
                <w:szCs w:val="24"/>
                <w:lang w:bidi="ru-RU"/>
              </w:rPr>
            </w:pPr>
            <w:r w:rsidRPr="00972FB3">
              <w:rPr>
                <w:i w:val="0"/>
                <w:sz w:val="24"/>
                <w:szCs w:val="24"/>
                <w:lang w:bidi="ru-RU"/>
              </w:rPr>
              <w:t>Васильева Д.В</w:t>
            </w:r>
          </w:p>
        </w:tc>
      </w:tr>
      <w:tr w:rsidR="00972FB3" w:rsidRPr="00972FB3" w:rsidTr="008377C4">
        <w:tc>
          <w:tcPr>
            <w:tcW w:w="6062" w:type="dxa"/>
            <w:shd w:val="clear" w:color="auto" w:fill="auto"/>
          </w:tcPr>
          <w:p w:rsidR="00972FB3" w:rsidRPr="00972FB3" w:rsidRDefault="00972FB3" w:rsidP="00972FB3">
            <w:pPr>
              <w:spacing w:after="0" w:line="240" w:lineRule="auto"/>
              <w:jc w:val="both"/>
              <w:rPr>
                <w:rFonts w:ascii="Times New Roman" w:hAnsi="Times New Roman" w:cs="Times New Roman"/>
                <w:sz w:val="24"/>
                <w:szCs w:val="24"/>
              </w:rPr>
            </w:pPr>
            <w:r w:rsidRPr="00972FB3">
              <w:rPr>
                <w:rFonts w:ascii="Times New Roman" w:hAnsi="Times New Roman" w:cs="Times New Roman"/>
                <w:sz w:val="24"/>
                <w:szCs w:val="24"/>
              </w:rPr>
              <w:t>План воспитательной работы (праздничные даты)</w:t>
            </w:r>
          </w:p>
        </w:tc>
        <w:tc>
          <w:tcPr>
            <w:tcW w:w="1843" w:type="dxa"/>
            <w:shd w:val="clear" w:color="auto" w:fill="auto"/>
          </w:tcPr>
          <w:p w:rsidR="00972FB3" w:rsidRDefault="00972FB3">
            <w:r w:rsidRPr="000D1A62">
              <w:rPr>
                <w:rFonts w:ascii="Times New Roman" w:hAnsi="Times New Roman" w:cs="Times New Roman"/>
                <w:bCs/>
                <w:sz w:val="24"/>
                <w:szCs w:val="24"/>
                <w:lang w:bidi="ru-RU"/>
              </w:rPr>
              <w:t xml:space="preserve">Октябрь </w:t>
            </w:r>
          </w:p>
        </w:tc>
        <w:tc>
          <w:tcPr>
            <w:tcW w:w="2126" w:type="dxa"/>
            <w:shd w:val="clear" w:color="auto" w:fill="auto"/>
          </w:tcPr>
          <w:p w:rsidR="00972FB3" w:rsidRPr="00972FB3" w:rsidRDefault="00972FB3" w:rsidP="00972FB3">
            <w:pPr>
              <w:pStyle w:val="aff9"/>
              <w:shd w:val="clear" w:color="auto" w:fill="auto"/>
              <w:jc w:val="both"/>
              <w:rPr>
                <w:i w:val="0"/>
                <w:sz w:val="24"/>
                <w:szCs w:val="24"/>
                <w:lang w:bidi="ru-RU"/>
              </w:rPr>
            </w:pPr>
            <w:r w:rsidRPr="00972FB3">
              <w:rPr>
                <w:i w:val="0"/>
                <w:sz w:val="24"/>
                <w:szCs w:val="24"/>
                <w:lang w:bidi="ru-RU"/>
              </w:rPr>
              <w:t>Пацер Л.Н</w:t>
            </w:r>
          </w:p>
        </w:tc>
      </w:tr>
      <w:tr w:rsidR="00972FB3" w:rsidRPr="00972FB3" w:rsidTr="008377C4">
        <w:tc>
          <w:tcPr>
            <w:tcW w:w="6062" w:type="dxa"/>
            <w:shd w:val="clear" w:color="auto" w:fill="auto"/>
          </w:tcPr>
          <w:p w:rsidR="00972FB3" w:rsidRPr="00972FB3" w:rsidRDefault="00972FB3" w:rsidP="00972FB3">
            <w:pPr>
              <w:spacing w:after="0" w:line="240" w:lineRule="auto"/>
              <w:jc w:val="both"/>
              <w:rPr>
                <w:rFonts w:ascii="Times New Roman" w:hAnsi="Times New Roman" w:cs="Times New Roman"/>
                <w:sz w:val="24"/>
                <w:szCs w:val="24"/>
              </w:rPr>
            </w:pPr>
            <w:r w:rsidRPr="00972FB3">
              <w:rPr>
                <w:rFonts w:ascii="Times New Roman" w:hAnsi="Times New Roman" w:cs="Times New Roman"/>
                <w:sz w:val="24"/>
                <w:szCs w:val="24"/>
              </w:rPr>
              <w:t>Развивающая предметно-пространственная среда</w:t>
            </w:r>
          </w:p>
        </w:tc>
        <w:tc>
          <w:tcPr>
            <w:tcW w:w="1843" w:type="dxa"/>
            <w:shd w:val="clear" w:color="auto" w:fill="auto"/>
          </w:tcPr>
          <w:p w:rsidR="00972FB3" w:rsidRDefault="00972FB3">
            <w:r w:rsidRPr="000D1A62">
              <w:rPr>
                <w:rFonts w:ascii="Times New Roman" w:hAnsi="Times New Roman" w:cs="Times New Roman"/>
                <w:bCs/>
                <w:sz w:val="24"/>
                <w:szCs w:val="24"/>
                <w:lang w:bidi="ru-RU"/>
              </w:rPr>
              <w:t xml:space="preserve">Октябрь </w:t>
            </w:r>
          </w:p>
        </w:tc>
        <w:tc>
          <w:tcPr>
            <w:tcW w:w="2126" w:type="dxa"/>
            <w:shd w:val="clear" w:color="auto" w:fill="auto"/>
          </w:tcPr>
          <w:p w:rsidR="00972FB3" w:rsidRPr="00972FB3" w:rsidRDefault="00972FB3" w:rsidP="004F398C">
            <w:pPr>
              <w:pStyle w:val="aff9"/>
              <w:shd w:val="clear" w:color="auto" w:fill="auto"/>
              <w:jc w:val="both"/>
              <w:rPr>
                <w:i w:val="0"/>
                <w:sz w:val="24"/>
                <w:szCs w:val="24"/>
                <w:lang w:bidi="ru-RU"/>
              </w:rPr>
            </w:pPr>
            <w:r w:rsidRPr="00972FB3">
              <w:rPr>
                <w:i w:val="0"/>
                <w:sz w:val="24"/>
                <w:szCs w:val="24"/>
                <w:lang w:bidi="ru-RU"/>
              </w:rPr>
              <w:t>Абрамовская</w:t>
            </w:r>
            <w:r w:rsidR="004F398C">
              <w:rPr>
                <w:i w:val="0"/>
                <w:sz w:val="24"/>
                <w:szCs w:val="24"/>
                <w:lang w:bidi="ru-RU"/>
              </w:rPr>
              <w:t>-В</w:t>
            </w:r>
            <w:r w:rsidRPr="00972FB3">
              <w:rPr>
                <w:i w:val="0"/>
                <w:sz w:val="24"/>
                <w:szCs w:val="24"/>
                <w:lang w:bidi="ru-RU"/>
              </w:rPr>
              <w:t>еличко О.В</w:t>
            </w:r>
          </w:p>
        </w:tc>
      </w:tr>
      <w:tr w:rsidR="00A36BC1" w:rsidRPr="00972FB3" w:rsidTr="008377C4">
        <w:tc>
          <w:tcPr>
            <w:tcW w:w="10031" w:type="dxa"/>
            <w:gridSpan w:val="3"/>
            <w:shd w:val="clear" w:color="auto" w:fill="auto"/>
          </w:tcPr>
          <w:p w:rsidR="00A36BC1" w:rsidRPr="00972FB3" w:rsidRDefault="00A36BC1" w:rsidP="00972FB3">
            <w:pPr>
              <w:pStyle w:val="aff9"/>
              <w:shd w:val="clear" w:color="auto" w:fill="auto"/>
              <w:jc w:val="center"/>
              <w:rPr>
                <w:b/>
                <w:bCs/>
                <w:i w:val="0"/>
                <w:iCs w:val="0"/>
                <w:color w:val="FF0000"/>
                <w:sz w:val="24"/>
                <w:szCs w:val="24"/>
                <w:lang w:eastAsia="ru-RU" w:bidi="ru-RU"/>
              </w:rPr>
            </w:pPr>
            <w:r w:rsidRPr="00972FB3">
              <w:rPr>
                <w:b/>
                <w:bCs/>
                <w:i w:val="0"/>
                <w:iCs w:val="0"/>
                <w:sz w:val="24"/>
                <w:szCs w:val="24"/>
                <w:lang w:eastAsia="ru-RU" w:bidi="ru-RU"/>
              </w:rPr>
              <w:t>Семинары-практикумы</w:t>
            </w:r>
          </w:p>
        </w:tc>
      </w:tr>
      <w:tr w:rsidR="00A36BC1" w:rsidRPr="00972FB3" w:rsidTr="008377C4">
        <w:tc>
          <w:tcPr>
            <w:tcW w:w="6062" w:type="dxa"/>
            <w:shd w:val="clear" w:color="auto" w:fill="auto"/>
          </w:tcPr>
          <w:p w:rsidR="00A36BC1" w:rsidRPr="00972FB3" w:rsidRDefault="00A36BC1" w:rsidP="00972FB3">
            <w:pPr>
              <w:tabs>
                <w:tab w:val="left" w:pos="567"/>
              </w:tabs>
              <w:autoSpaceDE w:val="0"/>
              <w:autoSpaceDN w:val="0"/>
              <w:adjustRightInd w:val="0"/>
              <w:spacing w:after="0" w:line="240" w:lineRule="auto"/>
              <w:jc w:val="both"/>
              <w:rPr>
                <w:rFonts w:ascii="Times New Roman" w:hAnsi="Times New Roman" w:cs="Times New Roman"/>
                <w:color w:val="FF0000"/>
                <w:sz w:val="24"/>
                <w:szCs w:val="24"/>
                <w:lang w:bidi="ru-RU"/>
              </w:rPr>
            </w:pPr>
            <w:r w:rsidRPr="008377C4">
              <w:rPr>
                <w:rFonts w:ascii="Times New Roman" w:eastAsia="Times New Roman" w:hAnsi="Times New Roman" w:cs="Times New Roman"/>
                <w:color w:val="000000"/>
                <w:sz w:val="24"/>
                <w:szCs w:val="24"/>
              </w:rPr>
              <w:t xml:space="preserve">Семинар-практикум  для воспитателей по теме: </w:t>
            </w:r>
            <w:r w:rsidR="008377C4" w:rsidRPr="008377C4">
              <w:rPr>
                <w:rFonts w:ascii="Times New Roman" w:eastAsia="Times New Roman" w:hAnsi="Times New Roman" w:cs="Times New Roman"/>
                <w:color w:val="000000"/>
                <w:sz w:val="24"/>
                <w:szCs w:val="24"/>
              </w:rPr>
              <w:t>«Проведение</w:t>
            </w:r>
            <w:r w:rsidR="008377C4">
              <w:rPr>
                <w:rFonts w:ascii="Times New Roman" w:eastAsia="Times New Roman" w:hAnsi="Times New Roman" w:cs="Times New Roman"/>
                <w:color w:val="000000"/>
                <w:sz w:val="24"/>
                <w:szCs w:val="24"/>
              </w:rPr>
              <w:t xml:space="preserve"> мониторинга с детьми по программе ФОП ДО»</w:t>
            </w:r>
          </w:p>
        </w:tc>
        <w:tc>
          <w:tcPr>
            <w:tcW w:w="1843" w:type="dxa"/>
            <w:shd w:val="clear" w:color="auto" w:fill="auto"/>
            <w:vAlign w:val="bottom"/>
          </w:tcPr>
          <w:p w:rsidR="00A36BC1" w:rsidRPr="00972FB3" w:rsidRDefault="00A36BC1" w:rsidP="00972FB3">
            <w:pPr>
              <w:pStyle w:val="aff9"/>
              <w:shd w:val="clear" w:color="auto" w:fill="auto"/>
              <w:jc w:val="both"/>
              <w:rPr>
                <w:bCs/>
                <w:i w:val="0"/>
                <w:iCs w:val="0"/>
                <w:color w:val="FF0000"/>
                <w:sz w:val="24"/>
                <w:szCs w:val="24"/>
                <w:lang w:eastAsia="ru-RU" w:bidi="ru-RU"/>
              </w:rPr>
            </w:pPr>
            <w:r w:rsidRPr="00972FB3">
              <w:rPr>
                <w:bCs/>
                <w:i w:val="0"/>
                <w:iCs w:val="0"/>
                <w:sz w:val="24"/>
                <w:szCs w:val="24"/>
                <w:lang w:eastAsia="ru-RU" w:bidi="ru-RU"/>
              </w:rPr>
              <w:t>Октябрь</w:t>
            </w:r>
          </w:p>
        </w:tc>
        <w:tc>
          <w:tcPr>
            <w:tcW w:w="2126" w:type="dxa"/>
            <w:shd w:val="clear" w:color="auto" w:fill="auto"/>
          </w:tcPr>
          <w:p w:rsidR="00A36BC1" w:rsidRPr="00972FB3" w:rsidRDefault="00A36BC1" w:rsidP="00972FB3">
            <w:pPr>
              <w:pStyle w:val="aff9"/>
              <w:shd w:val="clear" w:color="auto" w:fill="auto"/>
              <w:jc w:val="both"/>
              <w:rPr>
                <w:bCs/>
                <w:i w:val="0"/>
                <w:iCs w:val="0"/>
                <w:sz w:val="24"/>
                <w:szCs w:val="24"/>
                <w:lang w:eastAsia="ru-RU" w:bidi="ru-RU"/>
              </w:rPr>
            </w:pPr>
            <w:r w:rsidRPr="00972FB3">
              <w:rPr>
                <w:bCs/>
                <w:i w:val="0"/>
                <w:iCs w:val="0"/>
                <w:sz w:val="24"/>
                <w:szCs w:val="24"/>
                <w:lang w:eastAsia="ru-RU" w:bidi="ru-RU"/>
              </w:rPr>
              <w:t>Васильева Д.В..</w:t>
            </w:r>
          </w:p>
          <w:p w:rsidR="00A36BC1" w:rsidRPr="00972FB3" w:rsidRDefault="00A36BC1" w:rsidP="00972FB3">
            <w:pPr>
              <w:pStyle w:val="aff9"/>
              <w:shd w:val="clear" w:color="auto" w:fill="auto"/>
              <w:jc w:val="both"/>
              <w:rPr>
                <w:bCs/>
                <w:i w:val="0"/>
                <w:iCs w:val="0"/>
                <w:color w:val="FF0000"/>
                <w:sz w:val="24"/>
                <w:szCs w:val="24"/>
                <w:lang w:eastAsia="ru-RU" w:bidi="ru-RU"/>
              </w:rPr>
            </w:pPr>
            <w:r w:rsidRPr="00972FB3">
              <w:rPr>
                <w:bCs/>
                <w:i w:val="0"/>
                <w:iCs w:val="0"/>
                <w:sz w:val="24"/>
                <w:szCs w:val="24"/>
                <w:lang w:eastAsia="ru-RU" w:bidi="ru-RU"/>
              </w:rPr>
              <w:t>Мулюкина С.В</w:t>
            </w:r>
          </w:p>
        </w:tc>
      </w:tr>
      <w:tr w:rsidR="00A36BC1" w:rsidRPr="00972FB3" w:rsidTr="008377C4">
        <w:trPr>
          <w:trHeight w:val="329"/>
        </w:trPr>
        <w:tc>
          <w:tcPr>
            <w:tcW w:w="10031" w:type="dxa"/>
            <w:gridSpan w:val="3"/>
            <w:shd w:val="clear" w:color="auto" w:fill="auto"/>
          </w:tcPr>
          <w:p w:rsidR="00A36BC1" w:rsidRPr="00972FB3" w:rsidRDefault="00A36BC1" w:rsidP="00972FB3">
            <w:pPr>
              <w:pStyle w:val="aff9"/>
              <w:shd w:val="clear" w:color="auto" w:fill="auto"/>
              <w:jc w:val="center"/>
              <w:rPr>
                <w:b/>
                <w:bCs/>
                <w:i w:val="0"/>
                <w:iCs w:val="0"/>
                <w:sz w:val="24"/>
                <w:szCs w:val="24"/>
                <w:lang w:eastAsia="ru-RU" w:bidi="ru-RU"/>
              </w:rPr>
            </w:pPr>
            <w:r w:rsidRPr="00972FB3">
              <w:rPr>
                <w:b/>
                <w:bCs/>
                <w:i w:val="0"/>
                <w:iCs w:val="0"/>
                <w:sz w:val="24"/>
                <w:szCs w:val="24"/>
                <w:lang w:eastAsia="ru-RU" w:bidi="ru-RU"/>
              </w:rPr>
              <w:t>Открытые просмотры, контроль</w:t>
            </w:r>
          </w:p>
        </w:tc>
      </w:tr>
      <w:tr w:rsidR="00A36BC1" w:rsidRPr="00972FB3" w:rsidTr="008377C4">
        <w:tc>
          <w:tcPr>
            <w:tcW w:w="6062" w:type="dxa"/>
            <w:shd w:val="clear" w:color="auto" w:fill="auto"/>
          </w:tcPr>
          <w:p w:rsidR="00A36BC1" w:rsidRPr="00972FB3" w:rsidRDefault="00A36BC1" w:rsidP="00972FB3">
            <w:pPr>
              <w:pStyle w:val="aff9"/>
              <w:shd w:val="clear" w:color="auto" w:fill="auto"/>
              <w:tabs>
                <w:tab w:val="left" w:pos="389"/>
              </w:tabs>
              <w:jc w:val="both"/>
              <w:rPr>
                <w:b/>
                <w:i w:val="0"/>
                <w:sz w:val="24"/>
                <w:szCs w:val="24"/>
              </w:rPr>
            </w:pPr>
            <w:r w:rsidRPr="00972FB3">
              <w:rPr>
                <w:b/>
                <w:bCs/>
                <w:i w:val="0"/>
                <w:sz w:val="24"/>
                <w:szCs w:val="24"/>
                <w:lang w:eastAsia="ru-RU" w:bidi="ru-RU"/>
              </w:rPr>
              <w:t>Тематический контроль</w:t>
            </w:r>
          </w:p>
          <w:p w:rsidR="00A36BC1" w:rsidRPr="00972FB3" w:rsidRDefault="00A36BC1" w:rsidP="00972FB3">
            <w:pPr>
              <w:pStyle w:val="aff9"/>
              <w:jc w:val="both"/>
              <w:rPr>
                <w:b/>
                <w:bCs/>
                <w:i w:val="0"/>
                <w:sz w:val="24"/>
                <w:szCs w:val="24"/>
                <w:lang w:eastAsia="ru-RU" w:bidi="ru-RU"/>
              </w:rPr>
            </w:pPr>
            <w:r w:rsidRPr="00972FB3">
              <w:rPr>
                <w:i w:val="0"/>
                <w:sz w:val="24"/>
                <w:szCs w:val="24"/>
                <w:lang w:eastAsia="ru-RU" w:bidi="ru-RU"/>
              </w:rPr>
              <w:t xml:space="preserve">Планирование и организации работы </w:t>
            </w:r>
            <w:r w:rsidR="008A71C6">
              <w:rPr>
                <w:i w:val="0"/>
                <w:sz w:val="24"/>
                <w:szCs w:val="24"/>
                <w:lang w:eastAsia="ru-RU" w:bidi="ru-RU"/>
              </w:rPr>
              <w:t>по циклограмме работы, проведение мониторинга в соответствии с программой ФОП ДО</w:t>
            </w:r>
          </w:p>
        </w:tc>
        <w:tc>
          <w:tcPr>
            <w:tcW w:w="1843" w:type="dxa"/>
            <w:shd w:val="clear" w:color="auto" w:fill="auto"/>
            <w:vAlign w:val="bottom"/>
          </w:tcPr>
          <w:p w:rsidR="00A36BC1" w:rsidRPr="00972FB3" w:rsidRDefault="00A36BC1" w:rsidP="00972FB3">
            <w:pPr>
              <w:pStyle w:val="aff9"/>
              <w:jc w:val="both"/>
              <w:rPr>
                <w:bCs/>
                <w:i w:val="0"/>
                <w:iCs w:val="0"/>
                <w:sz w:val="24"/>
                <w:szCs w:val="24"/>
                <w:lang w:eastAsia="ru-RU" w:bidi="ru-RU"/>
              </w:rPr>
            </w:pPr>
            <w:r w:rsidRPr="00972FB3">
              <w:rPr>
                <w:bCs/>
                <w:i w:val="0"/>
                <w:iCs w:val="0"/>
                <w:sz w:val="24"/>
                <w:szCs w:val="24"/>
                <w:lang w:eastAsia="ru-RU" w:bidi="ru-RU"/>
              </w:rPr>
              <w:t xml:space="preserve">Сентябрь </w:t>
            </w:r>
          </w:p>
        </w:tc>
        <w:tc>
          <w:tcPr>
            <w:tcW w:w="2126" w:type="dxa"/>
            <w:shd w:val="clear" w:color="auto" w:fill="auto"/>
          </w:tcPr>
          <w:p w:rsidR="00A36BC1" w:rsidRPr="00972FB3" w:rsidRDefault="00A36BC1" w:rsidP="00972FB3">
            <w:pPr>
              <w:pStyle w:val="aff9"/>
              <w:shd w:val="clear" w:color="auto" w:fill="auto"/>
              <w:jc w:val="both"/>
              <w:rPr>
                <w:bCs/>
                <w:i w:val="0"/>
                <w:iCs w:val="0"/>
                <w:sz w:val="24"/>
                <w:szCs w:val="24"/>
                <w:lang w:eastAsia="ru-RU" w:bidi="ru-RU"/>
              </w:rPr>
            </w:pPr>
            <w:r w:rsidRPr="00972FB3">
              <w:rPr>
                <w:bCs/>
                <w:i w:val="0"/>
                <w:iCs w:val="0"/>
                <w:sz w:val="24"/>
                <w:szCs w:val="24"/>
                <w:lang w:eastAsia="ru-RU" w:bidi="ru-RU"/>
              </w:rPr>
              <w:t>Васильева Д.В</w:t>
            </w:r>
          </w:p>
          <w:p w:rsidR="00A36BC1" w:rsidRPr="00972FB3" w:rsidRDefault="00A36BC1" w:rsidP="00972FB3">
            <w:pPr>
              <w:pStyle w:val="aff9"/>
              <w:shd w:val="clear" w:color="auto" w:fill="auto"/>
              <w:jc w:val="both"/>
              <w:rPr>
                <w:bCs/>
                <w:i w:val="0"/>
                <w:iCs w:val="0"/>
                <w:sz w:val="24"/>
                <w:szCs w:val="24"/>
                <w:lang w:eastAsia="ru-RU" w:bidi="ru-RU"/>
              </w:rPr>
            </w:pPr>
            <w:r w:rsidRPr="00972FB3">
              <w:rPr>
                <w:bCs/>
                <w:i w:val="0"/>
                <w:iCs w:val="0"/>
                <w:sz w:val="24"/>
                <w:szCs w:val="24"/>
                <w:lang w:eastAsia="ru-RU" w:bidi="ru-RU"/>
              </w:rPr>
              <w:t>Мулюкина С.В.</w:t>
            </w:r>
          </w:p>
          <w:p w:rsidR="00A36BC1" w:rsidRPr="00972FB3" w:rsidRDefault="00A36BC1" w:rsidP="00972FB3">
            <w:pPr>
              <w:pStyle w:val="aff9"/>
              <w:jc w:val="both"/>
              <w:rPr>
                <w:bCs/>
                <w:i w:val="0"/>
                <w:iCs w:val="0"/>
                <w:sz w:val="24"/>
                <w:szCs w:val="24"/>
                <w:lang w:eastAsia="ru-RU" w:bidi="ru-RU"/>
              </w:rPr>
            </w:pPr>
          </w:p>
        </w:tc>
      </w:tr>
      <w:tr w:rsidR="00A36BC1" w:rsidRPr="00427630" w:rsidTr="008377C4">
        <w:tc>
          <w:tcPr>
            <w:tcW w:w="10031" w:type="dxa"/>
            <w:gridSpan w:val="3"/>
            <w:shd w:val="clear" w:color="auto" w:fill="auto"/>
          </w:tcPr>
          <w:p w:rsidR="00A36BC1" w:rsidRPr="00427630" w:rsidRDefault="00A36BC1" w:rsidP="00E90ECB">
            <w:pPr>
              <w:pStyle w:val="aff9"/>
              <w:shd w:val="clear" w:color="auto" w:fill="auto"/>
              <w:jc w:val="center"/>
              <w:rPr>
                <w:i w:val="0"/>
              </w:rPr>
            </w:pPr>
            <w:r w:rsidRPr="00427630">
              <w:rPr>
                <w:b/>
                <w:i w:val="0"/>
              </w:rPr>
              <w:t>Работа с родителями</w:t>
            </w:r>
          </w:p>
        </w:tc>
      </w:tr>
      <w:tr w:rsidR="00A36BC1" w:rsidRPr="00427630" w:rsidTr="008377C4">
        <w:tc>
          <w:tcPr>
            <w:tcW w:w="6062" w:type="dxa"/>
            <w:shd w:val="clear" w:color="auto" w:fill="auto"/>
          </w:tcPr>
          <w:p w:rsidR="00A36BC1" w:rsidRPr="00427630" w:rsidRDefault="008A71C6" w:rsidP="008A71C6">
            <w:pPr>
              <w:pStyle w:val="aff9"/>
              <w:shd w:val="clear" w:color="auto" w:fill="auto"/>
              <w:tabs>
                <w:tab w:val="left" w:pos="197"/>
              </w:tabs>
              <w:jc w:val="both"/>
              <w:rPr>
                <w:b/>
                <w:bCs/>
                <w:i w:val="0"/>
                <w:lang w:eastAsia="ru-RU" w:bidi="ru-RU"/>
              </w:rPr>
            </w:pPr>
            <w:r>
              <w:rPr>
                <w:b/>
                <w:bCs/>
                <w:i w:val="0"/>
                <w:lang w:eastAsia="ru-RU" w:bidi="ru-RU"/>
              </w:rPr>
              <w:t xml:space="preserve">Родительские собрания «Знакомство с изменениями в связи с введением ФОП ДО» </w:t>
            </w:r>
            <w:r w:rsidR="00972FB3">
              <w:rPr>
                <w:b/>
                <w:bCs/>
                <w:i w:val="0"/>
                <w:lang w:eastAsia="ru-RU" w:bidi="ru-RU"/>
              </w:rPr>
              <w:t xml:space="preserve"> </w:t>
            </w:r>
          </w:p>
        </w:tc>
        <w:tc>
          <w:tcPr>
            <w:tcW w:w="1843" w:type="dxa"/>
            <w:shd w:val="clear" w:color="auto" w:fill="auto"/>
            <w:vAlign w:val="bottom"/>
          </w:tcPr>
          <w:p w:rsidR="00A36BC1" w:rsidRPr="00427630" w:rsidRDefault="00A36BC1" w:rsidP="00E90ECB">
            <w:pPr>
              <w:pStyle w:val="aff9"/>
              <w:shd w:val="clear" w:color="auto" w:fill="auto"/>
              <w:jc w:val="both"/>
              <w:rPr>
                <w:bCs/>
                <w:i w:val="0"/>
                <w:iCs w:val="0"/>
                <w:lang w:eastAsia="ru-RU" w:bidi="ru-RU"/>
              </w:rPr>
            </w:pPr>
            <w:r w:rsidRPr="00427630">
              <w:rPr>
                <w:bCs/>
                <w:i w:val="0"/>
                <w:iCs w:val="0"/>
                <w:lang w:eastAsia="ru-RU" w:bidi="ru-RU"/>
              </w:rPr>
              <w:t>В течении учебного года</w:t>
            </w:r>
          </w:p>
        </w:tc>
        <w:tc>
          <w:tcPr>
            <w:tcW w:w="2126" w:type="dxa"/>
            <w:shd w:val="clear" w:color="auto" w:fill="auto"/>
          </w:tcPr>
          <w:p w:rsidR="00A36BC1" w:rsidRPr="00427630" w:rsidRDefault="00A36BC1" w:rsidP="00E90ECB">
            <w:pPr>
              <w:pStyle w:val="aff9"/>
              <w:shd w:val="clear" w:color="auto" w:fill="auto"/>
              <w:jc w:val="both"/>
              <w:rPr>
                <w:b/>
                <w:bCs/>
                <w:i w:val="0"/>
                <w:iCs w:val="0"/>
                <w:lang w:eastAsia="ru-RU" w:bidi="ru-RU"/>
              </w:rPr>
            </w:pPr>
            <w:r w:rsidRPr="00427630">
              <w:rPr>
                <w:bCs/>
                <w:i w:val="0"/>
                <w:lang w:eastAsia="ru-RU" w:bidi="ru-RU"/>
              </w:rPr>
              <w:t>воспитатели групп.</w:t>
            </w:r>
          </w:p>
        </w:tc>
      </w:tr>
    </w:tbl>
    <w:p w:rsidR="005D1C17" w:rsidRDefault="003F6DDA" w:rsidP="005D1C17">
      <w:pPr>
        <w:pStyle w:val="a4"/>
        <w:shd w:val="clear" w:color="auto" w:fill="FFFFFF"/>
        <w:spacing w:before="0" w:beforeAutospacing="0" w:after="0" w:afterAutospacing="0"/>
        <w:contextualSpacing/>
        <w:jc w:val="both"/>
        <w:rPr>
          <w:color w:val="000000"/>
        </w:rPr>
      </w:pPr>
      <w:r w:rsidRPr="00410415">
        <w:rPr>
          <w:b/>
          <w:color w:val="000000"/>
          <w:lang w:bidi="ru-RU"/>
        </w:rPr>
        <w:lastRenderedPageBreak/>
        <w:t xml:space="preserve">Планирование второй годовой задачи:  </w:t>
      </w:r>
      <w:r w:rsidR="005D1C17">
        <w:rPr>
          <w:color w:val="000000"/>
        </w:rPr>
        <w:t>Организация работы педагогического коллектива по нравственно-патриотическому воспитанию дошкольников, с</w:t>
      </w:r>
      <w:r w:rsidR="005D1C17">
        <w:t>овершенствование условий для воспитания гармонично развитой личности ребенка дошкольного возраста на основе духовно-нравственных ценностей народов Российской Федерации, исторических и национально-культурных традиций</w:t>
      </w:r>
    </w:p>
    <w:p w:rsidR="003F6DDA" w:rsidRDefault="003F6DDA" w:rsidP="005D1C17">
      <w:pPr>
        <w:pStyle w:val="a4"/>
        <w:shd w:val="clear" w:color="auto" w:fill="FFFFFF"/>
        <w:spacing w:before="0" w:beforeAutospacing="0" w:after="0" w:afterAutospacing="0" w:line="276" w:lineRule="auto"/>
        <w:contextualSpacing/>
        <w:jc w:val="both"/>
      </w:pPr>
    </w:p>
    <w:tbl>
      <w:tblPr>
        <w:tblStyle w:val="a3"/>
        <w:tblW w:w="10031" w:type="dxa"/>
        <w:tblLayout w:type="fixed"/>
        <w:tblLook w:val="04A0" w:firstRow="1" w:lastRow="0" w:firstColumn="1" w:lastColumn="0" w:noHBand="0" w:noVBand="1"/>
      </w:tblPr>
      <w:tblGrid>
        <w:gridCol w:w="6060"/>
        <w:gridCol w:w="1673"/>
        <w:gridCol w:w="28"/>
        <w:gridCol w:w="2270"/>
      </w:tblGrid>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pStyle w:val="aff9"/>
              <w:shd w:val="clear" w:color="auto" w:fill="auto"/>
              <w:jc w:val="center"/>
              <w:rPr>
                <w:b/>
                <w:bCs/>
                <w:i w:val="0"/>
                <w:iCs w:val="0"/>
                <w:sz w:val="24"/>
                <w:szCs w:val="24"/>
                <w:lang w:eastAsia="ru-RU" w:bidi="ru-RU"/>
              </w:rPr>
            </w:pPr>
            <w:r w:rsidRPr="00A44B3C">
              <w:rPr>
                <w:b/>
                <w:bCs/>
                <w:i w:val="0"/>
                <w:iCs w:val="0"/>
                <w:sz w:val="24"/>
                <w:szCs w:val="24"/>
                <w:lang w:eastAsia="ru-RU" w:bidi="ru-RU"/>
              </w:rPr>
              <w:t>Педагогические лектории /обмен опытом</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pStyle w:val="aff9"/>
              <w:shd w:val="clear" w:color="auto" w:fill="auto"/>
              <w:jc w:val="center"/>
              <w:rPr>
                <w:b/>
                <w:bCs/>
                <w:i w:val="0"/>
                <w:iCs w:val="0"/>
                <w:sz w:val="24"/>
                <w:szCs w:val="24"/>
                <w:lang w:eastAsia="ru-RU" w:bidi="ru-RU"/>
              </w:rPr>
            </w:pPr>
            <w:r w:rsidRPr="00A44B3C">
              <w:rPr>
                <w:b/>
                <w:bCs/>
                <w:i w:val="0"/>
                <w:iCs w:val="0"/>
                <w:sz w:val="24"/>
                <w:szCs w:val="24"/>
                <w:lang w:eastAsia="ru-RU" w:bidi="ru-RU"/>
              </w:rPr>
              <w:t>срок</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pStyle w:val="aff9"/>
              <w:shd w:val="clear" w:color="auto" w:fill="auto"/>
              <w:jc w:val="center"/>
              <w:rPr>
                <w:b/>
                <w:bCs/>
                <w:i w:val="0"/>
                <w:iCs w:val="0"/>
                <w:sz w:val="24"/>
                <w:szCs w:val="24"/>
                <w:lang w:eastAsia="ru-RU" w:bidi="ru-RU"/>
              </w:rPr>
            </w:pPr>
            <w:r w:rsidRPr="00A44B3C">
              <w:rPr>
                <w:b/>
                <w:bCs/>
                <w:i w:val="0"/>
                <w:iCs w:val="0"/>
                <w:sz w:val="24"/>
                <w:szCs w:val="24"/>
                <w:lang w:eastAsia="ru-RU" w:bidi="ru-RU"/>
              </w:rPr>
              <w:t xml:space="preserve">Ответственные </w:t>
            </w:r>
          </w:p>
        </w:tc>
      </w:tr>
      <w:tr w:rsidR="003F6DDA" w:rsidRPr="00A44B3C" w:rsidTr="00A44B3C">
        <w:tc>
          <w:tcPr>
            <w:tcW w:w="77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pStyle w:val="aff9"/>
              <w:shd w:val="clear" w:color="auto" w:fill="auto"/>
              <w:jc w:val="center"/>
              <w:rPr>
                <w:b/>
                <w:bCs/>
                <w:i w:val="0"/>
                <w:iCs w:val="0"/>
                <w:sz w:val="24"/>
                <w:szCs w:val="24"/>
                <w:lang w:eastAsia="ru-RU" w:bidi="ru-RU"/>
              </w:rPr>
            </w:pPr>
            <w:r w:rsidRPr="00A44B3C">
              <w:rPr>
                <w:b/>
                <w:bCs/>
                <w:i w:val="0"/>
                <w:iCs w:val="0"/>
                <w:sz w:val="24"/>
                <w:szCs w:val="24"/>
                <w:lang w:eastAsia="ru-RU" w:bidi="ru-RU"/>
              </w:rPr>
              <w:t>Мероприятия</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3F6DDA" w:rsidP="00E90ECB">
            <w:pPr>
              <w:pStyle w:val="aff9"/>
              <w:shd w:val="clear" w:color="auto" w:fill="auto"/>
              <w:jc w:val="center"/>
              <w:rPr>
                <w:b/>
                <w:bCs/>
                <w:i w:val="0"/>
                <w:iCs w:val="0"/>
                <w:sz w:val="24"/>
                <w:szCs w:val="24"/>
                <w:lang w:eastAsia="ru-RU" w:bidi="ru-RU"/>
              </w:rPr>
            </w:pPr>
          </w:p>
        </w:tc>
      </w:tr>
      <w:tr w:rsidR="005E0176"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176" w:rsidRPr="005E0176" w:rsidRDefault="005E0176" w:rsidP="005E0176">
            <w:pPr>
              <w:pStyle w:val="a4"/>
              <w:shd w:val="clear" w:color="auto" w:fill="FFFFFF"/>
              <w:spacing w:before="0" w:beforeAutospacing="0" w:after="0" w:afterAutospacing="0"/>
              <w:contextualSpacing/>
              <w:jc w:val="both"/>
              <w:rPr>
                <w:bCs/>
                <w:shd w:val="clear" w:color="auto" w:fill="FFFFFF"/>
              </w:rPr>
            </w:pPr>
            <w:r w:rsidRPr="005E0176">
              <w:rPr>
                <w:bCs/>
                <w:shd w:val="clear" w:color="auto" w:fill="FFFFFF"/>
              </w:rPr>
              <w:t>Педагогический совет №3</w:t>
            </w:r>
          </w:p>
          <w:p w:rsidR="005E0176" w:rsidRPr="005E0176" w:rsidRDefault="005E0176" w:rsidP="005E0176">
            <w:pPr>
              <w:pStyle w:val="1"/>
              <w:shd w:val="clear" w:color="auto" w:fill="FFFFFF"/>
              <w:spacing w:before="0" w:beforeAutospacing="0" w:after="0" w:afterAutospacing="0"/>
              <w:contextualSpacing/>
              <w:jc w:val="both"/>
              <w:outlineLvl w:val="0"/>
              <w:rPr>
                <w:rFonts w:eastAsia="Times New Roman"/>
                <w:b w:val="0"/>
                <w:sz w:val="24"/>
                <w:szCs w:val="24"/>
              </w:rPr>
            </w:pPr>
            <w:r w:rsidRPr="005E0176">
              <w:rPr>
                <w:b w:val="0"/>
                <w:bCs/>
                <w:sz w:val="24"/>
                <w:szCs w:val="24"/>
              </w:rPr>
              <w:t>"Современные подходы к организации работы по нравственно-патриотическому воспитанию дошкольников в условиях введения программы воспитания ФОП ДО"</w:t>
            </w:r>
          </w:p>
          <w:p w:rsidR="005E0176" w:rsidRPr="005E0176" w:rsidRDefault="005E0176" w:rsidP="005E0176">
            <w:pPr>
              <w:shd w:val="clear" w:color="auto" w:fill="FFFFFF"/>
              <w:spacing w:after="0" w:line="240" w:lineRule="auto"/>
              <w:contextualSpacing/>
              <w:jc w:val="both"/>
              <w:rPr>
                <w:rFonts w:ascii="Times New Roman" w:hAnsi="Times New Roman" w:cs="Times New Roman"/>
                <w:sz w:val="24"/>
                <w:szCs w:val="24"/>
              </w:rPr>
            </w:pPr>
            <w:r w:rsidRPr="005E0176">
              <w:rPr>
                <w:rStyle w:val="ab"/>
                <w:rFonts w:ascii="Times New Roman" w:hAnsi="Times New Roman" w:cs="Times New Roman"/>
                <w:sz w:val="24"/>
                <w:szCs w:val="24"/>
              </w:rPr>
              <w:t>Повестка  педагогического совета:</w:t>
            </w:r>
          </w:p>
          <w:p w:rsidR="005E0176" w:rsidRPr="005E0176" w:rsidRDefault="005E0176" w:rsidP="005E0176">
            <w:pPr>
              <w:pStyle w:val="a6"/>
              <w:shd w:val="clear" w:color="auto" w:fill="FFFFFF"/>
              <w:spacing w:after="0" w:line="240" w:lineRule="auto"/>
              <w:ind w:left="0"/>
              <w:jc w:val="both"/>
              <w:rPr>
                <w:rFonts w:ascii="Times New Roman" w:hAnsi="Times New Roman"/>
                <w:sz w:val="24"/>
                <w:szCs w:val="24"/>
              </w:rPr>
            </w:pPr>
            <w:r w:rsidRPr="005E0176">
              <w:rPr>
                <w:rFonts w:ascii="Times New Roman" w:hAnsi="Times New Roman"/>
                <w:sz w:val="24"/>
                <w:szCs w:val="24"/>
              </w:rPr>
              <w:t>1.     Патриотическое воспитание дошкольников в современных условиях ДОУ.</w:t>
            </w:r>
          </w:p>
          <w:p w:rsidR="005E0176" w:rsidRPr="005E0176" w:rsidRDefault="005E0176" w:rsidP="005E0176">
            <w:pPr>
              <w:pStyle w:val="a6"/>
              <w:shd w:val="clear" w:color="auto" w:fill="FFFFFF"/>
              <w:spacing w:after="0" w:line="240" w:lineRule="auto"/>
              <w:ind w:left="0"/>
              <w:jc w:val="both"/>
              <w:rPr>
                <w:rFonts w:ascii="Times New Roman" w:hAnsi="Times New Roman"/>
                <w:sz w:val="24"/>
                <w:szCs w:val="24"/>
              </w:rPr>
            </w:pPr>
            <w:r w:rsidRPr="005E0176">
              <w:rPr>
                <w:rFonts w:ascii="Times New Roman" w:hAnsi="Times New Roman"/>
                <w:sz w:val="24"/>
                <w:szCs w:val="24"/>
              </w:rPr>
              <w:t>2.     «Маленькие открытия»: презентация педагогических находок (из опыта работы);</w:t>
            </w:r>
          </w:p>
          <w:p w:rsidR="005E0176" w:rsidRPr="005E0176" w:rsidRDefault="005E0176" w:rsidP="005E0176">
            <w:pPr>
              <w:pStyle w:val="a6"/>
              <w:shd w:val="clear" w:color="auto" w:fill="FFFFFF"/>
              <w:spacing w:after="0" w:line="240" w:lineRule="auto"/>
              <w:ind w:left="0"/>
              <w:jc w:val="both"/>
              <w:rPr>
                <w:rFonts w:ascii="Times New Roman" w:hAnsi="Times New Roman"/>
                <w:sz w:val="24"/>
                <w:szCs w:val="24"/>
              </w:rPr>
            </w:pPr>
            <w:r w:rsidRPr="005E0176">
              <w:rPr>
                <w:rFonts w:ascii="Times New Roman" w:hAnsi="Times New Roman"/>
                <w:sz w:val="24"/>
                <w:szCs w:val="24"/>
              </w:rPr>
              <w:t>3.     Решение педагогического совета.</w:t>
            </w:r>
          </w:p>
          <w:p w:rsidR="005E0176" w:rsidRPr="005E0176" w:rsidRDefault="005E0176" w:rsidP="005E0176">
            <w:pPr>
              <w:shd w:val="clear" w:color="auto" w:fill="FFFFFF"/>
              <w:spacing w:after="0" w:line="240" w:lineRule="auto"/>
              <w:contextualSpacing/>
              <w:jc w:val="both"/>
              <w:rPr>
                <w:rFonts w:ascii="Times New Roman" w:hAnsi="Times New Roman" w:cs="Times New Roman"/>
                <w:sz w:val="24"/>
                <w:szCs w:val="24"/>
              </w:rPr>
            </w:pPr>
            <w:r w:rsidRPr="005E0176">
              <w:rPr>
                <w:rFonts w:ascii="Times New Roman" w:hAnsi="Times New Roman" w:cs="Times New Roman"/>
                <w:sz w:val="24"/>
                <w:szCs w:val="24"/>
              </w:rPr>
              <w:t> </w:t>
            </w:r>
            <w:r w:rsidRPr="005E0176">
              <w:rPr>
                <w:rStyle w:val="ab"/>
                <w:rFonts w:ascii="Times New Roman" w:hAnsi="Times New Roman" w:cs="Times New Roman"/>
                <w:sz w:val="24"/>
                <w:szCs w:val="24"/>
              </w:rPr>
              <w:t>Цель педагогического совета: </w:t>
            </w:r>
            <w:r w:rsidRPr="005E0176">
              <w:rPr>
                <w:rFonts w:ascii="Times New Roman" w:hAnsi="Times New Roman" w:cs="Times New Roman"/>
                <w:sz w:val="24"/>
                <w:szCs w:val="24"/>
              </w:rPr>
              <w:t>повышение качества работы педагогов в области нравственно-патриотического воспитания дошкольников, обновление содержания и форм работы в данном направлении. </w:t>
            </w:r>
          </w:p>
          <w:p w:rsidR="005E0176" w:rsidRPr="005E0176" w:rsidRDefault="005E0176" w:rsidP="005E0176">
            <w:pPr>
              <w:pStyle w:val="a6"/>
              <w:shd w:val="clear" w:color="auto" w:fill="FFFFFF"/>
              <w:spacing w:after="0" w:line="240" w:lineRule="auto"/>
              <w:ind w:left="0"/>
              <w:rPr>
                <w:rFonts w:ascii="Times New Roman" w:hAnsi="Times New Roman"/>
                <w:sz w:val="24"/>
                <w:szCs w:val="24"/>
              </w:rPr>
            </w:pPr>
            <w:r w:rsidRPr="005E0176">
              <w:rPr>
                <w:rStyle w:val="ab"/>
                <w:rFonts w:ascii="Times New Roman" w:eastAsiaTheme="majorEastAsia" w:hAnsi="Times New Roman"/>
                <w:sz w:val="24"/>
                <w:szCs w:val="24"/>
              </w:rPr>
              <w:t>Задачи педсовета:</w:t>
            </w:r>
          </w:p>
          <w:p w:rsidR="005E0176" w:rsidRPr="005E0176" w:rsidRDefault="005E0176" w:rsidP="005E0176">
            <w:pPr>
              <w:pStyle w:val="a6"/>
              <w:shd w:val="clear" w:color="auto" w:fill="FFFFFF"/>
              <w:spacing w:after="0" w:line="240" w:lineRule="auto"/>
              <w:ind w:left="0"/>
              <w:jc w:val="both"/>
              <w:rPr>
                <w:rFonts w:ascii="Times New Roman" w:hAnsi="Times New Roman"/>
                <w:sz w:val="24"/>
                <w:szCs w:val="24"/>
              </w:rPr>
            </w:pPr>
            <w:r w:rsidRPr="005E0176">
              <w:rPr>
                <w:rFonts w:ascii="Times New Roman" w:hAnsi="Times New Roman"/>
                <w:sz w:val="24"/>
                <w:szCs w:val="24"/>
              </w:rPr>
              <w:t>1. Совершенствовать работу в ДОУ по нравственно-патриотическому воспитанию детей.</w:t>
            </w:r>
          </w:p>
          <w:p w:rsidR="005E0176" w:rsidRPr="005E0176" w:rsidRDefault="005E0176" w:rsidP="005E0176">
            <w:pPr>
              <w:pStyle w:val="a6"/>
              <w:shd w:val="clear" w:color="auto" w:fill="FFFFFF"/>
              <w:spacing w:after="0" w:line="240" w:lineRule="auto"/>
              <w:ind w:left="0"/>
              <w:rPr>
                <w:rFonts w:ascii="Times New Roman" w:hAnsi="Times New Roman"/>
                <w:sz w:val="24"/>
                <w:szCs w:val="24"/>
              </w:rPr>
            </w:pPr>
            <w:r w:rsidRPr="005E0176">
              <w:rPr>
                <w:rFonts w:ascii="Times New Roman" w:hAnsi="Times New Roman"/>
                <w:sz w:val="24"/>
                <w:szCs w:val="24"/>
              </w:rPr>
              <w:t>2. Обновить содержание и формы работы по патриотическому воспитанию, учитывая возможности взаимодействия педагогов, детей и родителей.</w:t>
            </w:r>
          </w:p>
          <w:p w:rsidR="005E0176" w:rsidRPr="005E0176" w:rsidRDefault="005E0176" w:rsidP="005E0176">
            <w:pPr>
              <w:pStyle w:val="a6"/>
              <w:shd w:val="clear" w:color="auto" w:fill="FFFFFF"/>
              <w:spacing w:after="0" w:line="240" w:lineRule="auto"/>
              <w:ind w:left="0"/>
              <w:rPr>
                <w:rFonts w:ascii="Times New Roman" w:hAnsi="Times New Roman"/>
                <w:bCs/>
                <w:sz w:val="24"/>
                <w:szCs w:val="24"/>
                <w:shd w:val="clear" w:color="auto" w:fill="FFFFFF"/>
              </w:rPr>
            </w:pPr>
            <w:r w:rsidRPr="005E0176">
              <w:rPr>
                <w:rFonts w:ascii="Times New Roman" w:hAnsi="Times New Roman"/>
                <w:sz w:val="24"/>
                <w:szCs w:val="24"/>
              </w:rPr>
              <w:t>3. Пополнить знания педагогов в области  нравственно-патриотического воспитания.</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176" w:rsidRPr="00A44B3C" w:rsidRDefault="005E0176" w:rsidP="00E90ECB">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Февраль</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176" w:rsidRPr="00A44B3C" w:rsidRDefault="005E0176" w:rsidP="005E0176">
            <w:pPr>
              <w:spacing w:after="0" w:line="240" w:lineRule="auto"/>
              <w:rPr>
                <w:rFonts w:ascii="Times New Roman" w:eastAsiaTheme="minorHAnsi" w:hAnsi="Times New Roman" w:cs="Times New Roman"/>
                <w:sz w:val="24"/>
                <w:szCs w:val="24"/>
              </w:rPr>
            </w:pPr>
            <w:r w:rsidRPr="00A44B3C">
              <w:rPr>
                <w:rFonts w:ascii="Times New Roman" w:eastAsiaTheme="minorHAnsi" w:hAnsi="Times New Roman" w:cs="Times New Roman"/>
                <w:sz w:val="24"/>
                <w:szCs w:val="24"/>
              </w:rPr>
              <w:t>Васильева Д.В</w:t>
            </w:r>
          </w:p>
          <w:p w:rsidR="005E0176" w:rsidRPr="00A44B3C" w:rsidRDefault="005E0176" w:rsidP="005E0176">
            <w:pPr>
              <w:spacing w:after="0" w:line="240" w:lineRule="auto"/>
              <w:rPr>
                <w:rFonts w:ascii="Times New Roman" w:eastAsiaTheme="minorHAnsi" w:hAnsi="Times New Roman" w:cs="Times New Roman"/>
                <w:sz w:val="24"/>
                <w:szCs w:val="24"/>
              </w:rPr>
            </w:pPr>
            <w:r w:rsidRPr="00A44B3C">
              <w:rPr>
                <w:rFonts w:ascii="Times New Roman" w:eastAsiaTheme="minorHAnsi" w:hAnsi="Times New Roman" w:cs="Times New Roman"/>
                <w:sz w:val="24"/>
                <w:szCs w:val="24"/>
              </w:rPr>
              <w:t>Мулюкина С.В</w:t>
            </w:r>
          </w:p>
          <w:p w:rsidR="005E0176" w:rsidRPr="00A44B3C" w:rsidRDefault="005E0176" w:rsidP="00A44B3C">
            <w:pPr>
              <w:pStyle w:val="aff9"/>
              <w:shd w:val="clear" w:color="auto" w:fill="auto"/>
              <w:jc w:val="both"/>
              <w:rPr>
                <w:bCs/>
                <w:i w:val="0"/>
                <w:iCs w:val="0"/>
                <w:sz w:val="24"/>
                <w:szCs w:val="24"/>
                <w:lang w:eastAsia="ru-RU" w:bidi="ru-RU"/>
              </w:rPr>
            </w:pP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B94A73" w:rsidP="00A44B3C">
            <w:pPr>
              <w:pStyle w:val="a4"/>
              <w:shd w:val="clear" w:color="auto" w:fill="FFFFFF"/>
              <w:spacing w:before="0" w:beforeAutospacing="0" w:after="0" w:afterAutospacing="0"/>
              <w:jc w:val="both"/>
            </w:pPr>
            <w:r w:rsidRPr="00A44B3C">
              <w:rPr>
                <w:bCs/>
                <w:color w:val="181818"/>
                <w:shd w:val="clear" w:color="auto" w:fill="FFFFFF"/>
              </w:rPr>
              <w:t xml:space="preserve"> </w:t>
            </w:r>
            <w:r w:rsidR="0024658E" w:rsidRPr="00A44B3C">
              <w:rPr>
                <w:bCs/>
                <w:color w:val="181818"/>
                <w:shd w:val="clear" w:color="auto" w:fill="FFFFFF"/>
              </w:rPr>
              <w:t>Туризм как воспитание патриотизма</w:t>
            </w:r>
            <w:r w:rsidR="0024658E" w:rsidRPr="00A44B3C">
              <w:t xml:space="preserve"> Алгоритм составления квест-игры</w:t>
            </w:r>
            <w:r w:rsidR="00A44B3C" w:rsidRPr="00A44B3C">
              <w:rPr>
                <w:iCs/>
                <w:color w:val="000000"/>
                <w:shd w:val="clear" w:color="auto" w:fill="FFFFFF"/>
              </w:rPr>
              <w:t>.</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C5F" w:rsidRPr="00A44B3C" w:rsidRDefault="00555C5F" w:rsidP="00A44B3C">
            <w:pPr>
              <w:pStyle w:val="aff9"/>
              <w:shd w:val="clear" w:color="auto" w:fill="auto"/>
              <w:jc w:val="both"/>
              <w:rPr>
                <w:bCs/>
                <w:i w:val="0"/>
                <w:iCs w:val="0"/>
                <w:sz w:val="24"/>
                <w:szCs w:val="24"/>
                <w:lang w:eastAsia="ru-RU" w:bidi="ru-RU"/>
              </w:rPr>
            </w:pPr>
            <w:r w:rsidRPr="00A44B3C">
              <w:rPr>
                <w:bCs/>
                <w:i w:val="0"/>
                <w:iCs w:val="0"/>
                <w:sz w:val="24"/>
                <w:szCs w:val="24"/>
                <w:lang w:eastAsia="ru-RU" w:bidi="ru-RU"/>
              </w:rPr>
              <w:t>Ярославская В.Р</w:t>
            </w:r>
          </w:p>
        </w:tc>
      </w:tr>
      <w:tr w:rsidR="003F6DDA" w:rsidRPr="00A44B3C" w:rsidTr="00A44B3C">
        <w:trPr>
          <w:trHeight w:val="621"/>
        </w:trPr>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2E16AC" w:rsidP="00A44B3C">
            <w:pPr>
              <w:pStyle w:val="1b"/>
              <w:spacing w:after="240"/>
              <w:jc w:val="both"/>
              <w:rPr>
                <w:rFonts w:ascii="Times New Roman" w:hAnsi="Times New Roman"/>
                <w:sz w:val="24"/>
                <w:szCs w:val="24"/>
              </w:rPr>
            </w:pPr>
            <w:r w:rsidRPr="00A44B3C">
              <w:rPr>
                <w:rStyle w:val="afa"/>
                <w:iCs/>
                <w:sz w:val="24"/>
                <w:szCs w:val="24"/>
              </w:rPr>
              <w:t>Преемственность целей воспитания по программа ФОП ДО</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A44B3C" w:rsidP="00555C5F">
            <w:pPr>
              <w:spacing w:after="0" w:line="240" w:lineRule="auto"/>
              <w:rPr>
                <w:rFonts w:ascii="Times New Roman" w:hAnsi="Times New Roman" w:cs="Times New Roman"/>
                <w:bCs/>
                <w:iCs/>
                <w:sz w:val="24"/>
                <w:szCs w:val="24"/>
                <w:lang w:bidi="ru-RU"/>
              </w:rPr>
            </w:pPr>
            <w:r w:rsidRPr="00A44B3C">
              <w:rPr>
                <w:rFonts w:ascii="Times New Roman" w:hAnsi="Times New Roman" w:cs="Times New Roman"/>
                <w:bCs/>
                <w:iCs/>
                <w:sz w:val="24"/>
                <w:szCs w:val="24"/>
                <w:lang w:bidi="ru-RU"/>
              </w:rPr>
              <w:t>Довганенко С.В</w:t>
            </w: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2E16AC" w:rsidP="00A44B3C">
            <w:pPr>
              <w:pStyle w:val="1b"/>
              <w:spacing w:line="240" w:lineRule="auto"/>
              <w:jc w:val="both"/>
              <w:rPr>
                <w:rFonts w:ascii="Times New Roman" w:hAnsi="Times New Roman"/>
                <w:sz w:val="24"/>
                <w:szCs w:val="24"/>
              </w:rPr>
            </w:pPr>
            <w:r w:rsidRPr="00A44B3C">
              <w:rPr>
                <w:rStyle w:val="afa"/>
                <w:bCs/>
                <w:sz w:val="24"/>
                <w:szCs w:val="24"/>
              </w:rPr>
              <w:t>Реализация воспитательных задач в режимных моментах</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B3C" w:rsidRPr="00A44B3C" w:rsidRDefault="00A44B3C" w:rsidP="00A44B3C">
            <w:pPr>
              <w:pStyle w:val="aff9"/>
              <w:shd w:val="clear" w:color="auto" w:fill="auto"/>
              <w:jc w:val="both"/>
              <w:rPr>
                <w:bCs/>
                <w:i w:val="0"/>
                <w:iCs w:val="0"/>
                <w:sz w:val="24"/>
                <w:szCs w:val="24"/>
                <w:lang w:eastAsia="ru-RU" w:bidi="ru-RU"/>
              </w:rPr>
            </w:pPr>
            <w:r w:rsidRPr="00A44B3C">
              <w:rPr>
                <w:bCs/>
                <w:i w:val="0"/>
                <w:iCs w:val="0"/>
                <w:sz w:val="24"/>
                <w:szCs w:val="24"/>
                <w:lang w:eastAsia="ru-RU" w:bidi="ru-RU"/>
              </w:rPr>
              <w:t>Колесникова Р.З</w:t>
            </w:r>
          </w:p>
          <w:p w:rsidR="003F6DDA" w:rsidRPr="00A44B3C" w:rsidRDefault="003F6DDA" w:rsidP="00E90ECB">
            <w:pPr>
              <w:spacing w:after="0" w:line="240" w:lineRule="auto"/>
              <w:rPr>
                <w:rFonts w:ascii="Times New Roman" w:hAnsi="Times New Roman" w:cs="Times New Roman"/>
                <w:sz w:val="24"/>
                <w:szCs w:val="24"/>
              </w:rPr>
            </w:pP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2E16AC" w:rsidP="002E16AC">
            <w:pPr>
              <w:pStyle w:val="s27"/>
              <w:spacing w:before="0" w:after="0"/>
              <w:jc w:val="both"/>
            </w:pPr>
            <w:r w:rsidRPr="00A44B3C">
              <w:rPr>
                <w:rStyle w:val="s6"/>
                <w:bCs/>
              </w:rPr>
              <w:t>Требования к планируемым результатам</w:t>
            </w:r>
            <w:bookmarkStart w:id="2" w:name="_Hlk72078915"/>
            <w:bookmarkEnd w:id="2"/>
            <w:r w:rsidRPr="00A44B3C">
              <w:rPr>
                <w:rStyle w:val="apple-converted-space"/>
                <w:rFonts w:eastAsiaTheme="minorEastAsia"/>
                <w:bCs/>
              </w:rPr>
              <w:t xml:space="preserve"> </w:t>
            </w:r>
            <w:r w:rsidRPr="00A44B3C">
              <w:rPr>
                <w:rStyle w:val="s6"/>
                <w:bCs/>
              </w:rPr>
              <w:t>освоения Программы воспитания</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B3C" w:rsidRPr="00A44B3C" w:rsidRDefault="00A44B3C" w:rsidP="00A44B3C">
            <w:pPr>
              <w:spacing w:after="0" w:line="240" w:lineRule="auto"/>
              <w:rPr>
                <w:rFonts w:ascii="Times New Roman" w:hAnsi="Times New Roman" w:cs="Times New Roman"/>
                <w:sz w:val="24"/>
                <w:szCs w:val="24"/>
                <w:lang w:eastAsia="en-US"/>
              </w:rPr>
            </w:pPr>
            <w:r w:rsidRPr="00A44B3C">
              <w:rPr>
                <w:rFonts w:ascii="Times New Roman" w:hAnsi="Times New Roman" w:cs="Times New Roman"/>
                <w:sz w:val="24"/>
                <w:szCs w:val="24"/>
                <w:lang w:eastAsia="en-US"/>
              </w:rPr>
              <w:t>Никитина Н.В</w:t>
            </w:r>
          </w:p>
          <w:p w:rsidR="003F6DDA" w:rsidRPr="00A44B3C" w:rsidRDefault="003F6DDA" w:rsidP="00E90ECB">
            <w:pPr>
              <w:pStyle w:val="aff9"/>
              <w:shd w:val="clear" w:color="auto" w:fill="auto"/>
              <w:jc w:val="both"/>
              <w:rPr>
                <w:bCs/>
                <w:i w:val="0"/>
                <w:iCs w:val="0"/>
                <w:sz w:val="24"/>
                <w:szCs w:val="24"/>
                <w:lang w:eastAsia="ru-RU" w:bidi="ru-RU"/>
              </w:rPr>
            </w:pP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2E16AC" w:rsidP="002E16AC">
            <w:pPr>
              <w:shd w:val="clear" w:color="auto" w:fill="FFFFFF"/>
              <w:spacing w:after="0" w:line="240" w:lineRule="auto"/>
              <w:jc w:val="both"/>
              <w:rPr>
                <w:rFonts w:ascii="Times New Roman" w:hAnsi="Times New Roman" w:cs="Times New Roman"/>
                <w:sz w:val="24"/>
                <w:szCs w:val="24"/>
              </w:rPr>
            </w:pPr>
            <w:r w:rsidRPr="00A44B3C">
              <w:rPr>
                <w:rFonts w:ascii="Times New Roman" w:hAnsi="Times New Roman" w:cs="Times New Roman"/>
                <w:sz w:val="24"/>
                <w:szCs w:val="24"/>
              </w:rPr>
              <w:t>Целевые ориентиры воспитательной работы для детей младенческого и раннего возраста (до 3 лет).</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3F6DDA" w:rsidP="00E90ECB">
            <w:pPr>
              <w:spacing w:after="0" w:line="240" w:lineRule="auto"/>
              <w:rPr>
                <w:rFonts w:ascii="Times New Roman" w:hAnsi="Times New Roman" w:cs="Times New Roman"/>
                <w:sz w:val="24"/>
                <w:szCs w:val="24"/>
                <w:lang w:eastAsia="en-US"/>
              </w:rPr>
            </w:pPr>
            <w:r w:rsidRPr="00A44B3C">
              <w:rPr>
                <w:rFonts w:ascii="Times New Roman" w:hAnsi="Times New Roman" w:cs="Times New Roman"/>
                <w:sz w:val="24"/>
                <w:szCs w:val="24"/>
                <w:lang w:eastAsia="en-US"/>
              </w:rPr>
              <w:t>Батурина М.В</w:t>
            </w:r>
          </w:p>
          <w:p w:rsidR="003F6DDA" w:rsidRPr="00A44B3C" w:rsidRDefault="003F6DDA" w:rsidP="00E90ECB">
            <w:pPr>
              <w:pStyle w:val="aff9"/>
              <w:shd w:val="clear" w:color="auto" w:fill="auto"/>
              <w:jc w:val="both"/>
              <w:rPr>
                <w:i w:val="0"/>
                <w:sz w:val="24"/>
                <w:szCs w:val="24"/>
              </w:rPr>
            </w:pP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2E16AC" w:rsidP="002E16AC">
            <w:pPr>
              <w:pStyle w:val="13"/>
              <w:widowControl w:val="0"/>
              <w:spacing w:after="0" w:line="240" w:lineRule="auto"/>
              <w:ind w:left="0"/>
              <w:jc w:val="both"/>
              <w:rPr>
                <w:rFonts w:ascii="Times New Roman" w:hAnsi="Times New Roman" w:cs="Times New Roman"/>
                <w:sz w:val="24"/>
                <w:szCs w:val="24"/>
              </w:rPr>
            </w:pPr>
            <w:r w:rsidRPr="00A44B3C">
              <w:rPr>
                <w:rFonts w:ascii="Times New Roman" w:hAnsi="Times New Roman" w:cs="Times New Roman"/>
                <w:sz w:val="24"/>
                <w:szCs w:val="24"/>
              </w:rPr>
              <w:t>Целевые ориентиры воспитательной работы для</w:t>
            </w:r>
            <w:r w:rsidRPr="00A44B3C">
              <w:rPr>
                <w:rFonts w:ascii="Times New Roman" w:hAnsi="Times New Roman" w:cs="Times New Roman"/>
                <w:sz w:val="24"/>
                <w:szCs w:val="24"/>
                <w:lang w:val="en-US"/>
              </w:rPr>
              <w:t> </w:t>
            </w:r>
            <w:r w:rsidRPr="00A44B3C">
              <w:rPr>
                <w:rFonts w:ascii="Times New Roman" w:hAnsi="Times New Roman" w:cs="Times New Roman"/>
                <w:sz w:val="24"/>
                <w:szCs w:val="24"/>
              </w:rPr>
              <w:t>детей</w:t>
            </w:r>
            <w:r w:rsidRPr="00A44B3C">
              <w:rPr>
                <w:rFonts w:ascii="Times New Roman" w:hAnsi="Times New Roman" w:cs="Times New Roman"/>
                <w:sz w:val="24"/>
                <w:szCs w:val="24"/>
                <w:lang w:val="en-US"/>
              </w:rPr>
              <w:t> </w:t>
            </w:r>
            <w:r w:rsidRPr="00A44B3C">
              <w:rPr>
                <w:rFonts w:ascii="Times New Roman" w:hAnsi="Times New Roman" w:cs="Times New Roman"/>
                <w:sz w:val="24"/>
                <w:szCs w:val="24"/>
              </w:rPr>
              <w:t>дошкольного</w:t>
            </w:r>
            <w:r w:rsidRPr="00A44B3C">
              <w:rPr>
                <w:rFonts w:ascii="Times New Roman" w:hAnsi="Times New Roman" w:cs="Times New Roman"/>
                <w:sz w:val="24"/>
                <w:szCs w:val="24"/>
                <w:lang w:val="en-US"/>
              </w:rPr>
              <w:t> </w:t>
            </w:r>
            <w:r w:rsidRPr="00A44B3C">
              <w:rPr>
                <w:rFonts w:ascii="Times New Roman" w:hAnsi="Times New Roman" w:cs="Times New Roman"/>
                <w:sz w:val="24"/>
                <w:szCs w:val="24"/>
              </w:rPr>
              <w:t>возраста</w:t>
            </w:r>
            <w:r w:rsidRPr="00A44B3C">
              <w:rPr>
                <w:rFonts w:ascii="Times New Roman" w:hAnsi="Times New Roman" w:cs="Times New Roman"/>
                <w:sz w:val="24"/>
                <w:szCs w:val="24"/>
                <w:lang w:val="en-US"/>
              </w:rPr>
              <w:t> </w:t>
            </w:r>
            <w:r w:rsidRPr="00A44B3C">
              <w:rPr>
                <w:rFonts w:ascii="Times New Roman" w:hAnsi="Times New Roman" w:cs="Times New Roman"/>
                <w:sz w:val="24"/>
                <w:szCs w:val="24"/>
              </w:rPr>
              <w:t>(до 8 лет).</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pStyle w:val="aff9"/>
              <w:shd w:val="clear" w:color="auto" w:fill="auto"/>
              <w:jc w:val="both"/>
              <w:rPr>
                <w:i w:val="0"/>
                <w:sz w:val="24"/>
                <w:szCs w:val="24"/>
              </w:rPr>
            </w:pPr>
            <w:r w:rsidRPr="00A44B3C">
              <w:rPr>
                <w:i w:val="0"/>
                <w:sz w:val="24"/>
                <w:szCs w:val="24"/>
              </w:rPr>
              <w:t>Ниязова М.С.</w:t>
            </w: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2E16AC" w:rsidP="002E16AC">
            <w:pPr>
              <w:spacing w:after="0" w:line="240" w:lineRule="auto"/>
              <w:jc w:val="both"/>
              <w:rPr>
                <w:rFonts w:ascii="Times New Roman" w:hAnsi="Times New Roman" w:cs="Times New Roman"/>
                <w:sz w:val="24"/>
                <w:szCs w:val="24"/>
              </w:rPr>
            </w:pPr>
            <w:r w:rsidRPr="00A44B3C">
              <w:rPr>
                <w:rFonts w:ascii="Times New Roman" w:hAnsi="Times New Roman" w:cs="Times New Roman"/>
                <w:bCs/>
                <w:sz w:val="24"/>
                <w:szCs w:val="24"/>
              </w:rPr>
              <w:t>Патриотическое направление воспитания</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pStyle w:val="aff9"/>
              <w:shd w:val="clear" w:color="auto" w:fill="auto"/>
              <w:jc w:val="both"/>
              <w:rPr>
                <w:i w:val="0"/>
                <w:sz w:val="24"/>
                <w:szCs w:val="24"/>
              </w:rPr>
            </w:pPr>
            <w:r w:rsidRPr="00A44B3C">
              <w:rPr>
                <w:i w:val="0"/>
                <w:sz w:val="24"/>
                <w:szCs w:val="24"/>
              </w:rPr>
              <w:t>Трифонова Н.А</w:t>
            </w: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2E16AC" w:rsidP="002E16AC">
            <w:pPr>
              <w:spacing w:after="0" w:line="240" w:lineRule="auto"/>
              <w:jc w:val="both"/>
              <w:rPr>
                <w:rFonts w:ascii="Times New Roman" w:hAnsi="Times New Roman" w:cs="Times New Roman"/>
                <w:bCs/>
                <w:sz w:val="24"/>
                <w:szCs w:val="24"/>
              </w:rPr>
            </w:pPr>
            <w:r w:rsidRPr="00A44B3C">
              <w:rPr>
                <w:rFonts w:ascii="Times New Roman" w:hAnsi="Times New Roman" w:cs="Times New Roman"/>
                <w:sz w:val="24"/>
                <w:szCs w:val="24"/>
              </w:rPr>
              <w:t>Социальное направление воспитания</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lang w:eastAsia="en-US"/>
              </w:rPr>
            </w:pPr>
            <w:r w:rsidRPr="00A44B3C">
              <w:rPr>
                <w:rFonts w:ascii="Times New Roman" w:hAnsi="Times New Roman" w:cs="Times New Roman"/>
                <w:sz w:val="24"/>
                <w:szCs w:val="24"/>
              </w:rPr>
              <w:t>Сигеева Т.А</w:t>
            </w: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2E16AC" w:rsidP="002E16AC">
            <w:pPr>
              <w:spacing w:after="0" w:line="240" w:lineRule="auto"/>
              <w:jc w:val="both"/>
              <w:rPr>
                <w:rFonts w:ascii="Times New Roman" w:hAnsi="Times New Roman" w:cs="Times New Roman"/>
                <w:sz w:val="24"/>
                <w:szCs w:val="24"/>
              </w:rPr>
            </w:pPr>
            <w:r w:rsidRPr="00A44B3C">
              <w:rPr>
                <w:rFonts w:ascii="Times New Roman" w:hAnsi="Times New Roman" w:cs="Times New Roman"/>
                <w:bCs/>
                <w:sz w:val="24"/>
                <w:szCs w:val="24"/>
              </w:rPr>
              <w:t>Познавательное направление воспитания</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pStyle w:val="aff9"/>
              <w:shd w:val="clear" w:color="auto" w:fill="auto"/>
              <w:jc w:val="both"/>
              <w:rPr>
                <w:i w:val="0"/>
                <w:sz w:val="24"/>
                <w:szCs w:val="24"/>
              </w:rPr>
            </w:pPr>
            <w:r w:rsidRPr="00A44B3C">
              <w:rPr>
                <w:i w:val="0"/>
                <w:sz w:val="24"/>
                <w:szCs w:val="24"/>
              </w:rPr>
              <w:t>Яцкина О.А</w:t>
            </w: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2E16AC" w:rsidP="002E16AC">
            <w:pPr>
              <w:spacing w:after="0" w:line="240" w:lineRule="auto"/>
              <w:jc w:val="both"/>
              <w:rPr>
                <w:rFonts w:ascii="Times New Roman" w:hAnsi="Times New Roman" w:cs="Times New Roman"/>
                <w:sz w:val="24"/>
                <w:szCs w:val="24"/>
              </w:rPr>
            </w:pPr>
            <w:r w:rsidRPr="00A44B3C">
              <w:rPr>
                <w:rFonts w:ascii="Times New Roman" w:hAnsi="Times New Roman" w:cs="Times New Roman"/>
                <w:bCs/>
                <w:sz w:val="24"/>
                <w:szCs w:val="24"/>
              </w:rPr>
              <w:t>Физическое и оздоровительное направление воспитания</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pStyle w:val="aff9"/>
              <w:shd w:val="clear" w:color="auto" w:fill="auto"/>
              <w:jc w:val="both"/>
              <w:rPr>
                <w:i w:val="0"/>
                <w:sz w:val="24"/>
                <w:szCs w:val="24"/>
              </w:rPr>
            </w:pPr>
            <w:r w:rsidRPr="00A44B3C">
              <w:rPr>
                <w:i w:val="0"/>
                <w:sz w:val="24"/>
                <w:szCs w:val="24"/>
              </w:rPr>
              <w:t>Магомедова Г.М</w:t>
            </w: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2E16AC" w:rsidP="002E16AC">
            <w:pPr>
              <w:pStyle w:val="1"/>
              <w:shd w:val="clear" w:color="auto" w:fill="FFFFFF"/>
              <w:spacing w:before="0" w:beforeAutospacing="0" w:after="0" w:afterAutospacing="0"/>
              <w:jc w:val="both"/>
              <w:outlineLvl w:val="0"/>
              <w:rPr>
                <w:b w:val="0"/>
                <w:bCs/>
                <w:sz w:val="24"/>
                <w:szCs w:val="24"/>
              </w:rPr>
            </w:pPr>
            <w:r w:rsidRPr="00A44B3C">
              <w:rPr>
                <w:b w:val="0"/>
                <w:bCs/>
                <w:sz w:val="24"/>
                <w:szCs w:val="24"/>
              </w:rPr>
              <w:t>Трудовое направление воспитания</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pStyle w:val="aff9"/>
              <w:shd w:val="clear" w:color="auto" w:fill="auto"/>
              <w:jc w:val="both"/>
              <w:rPr>
                <w:i w:val="0"/>
                <w:sz w:val="24"/>
                <w:szCs w:val="24"/>
              </w:rPr>
            </w:pPr>
            <w:r w:rsidRPr="00A44B3C">
              <w:rPr>
                <w:i w:val="0"/>
                <w:sz w:val="24"/>
                <w:szCs w:val="24"/>
              </w:rPr>
              <w:t>Рудякова М.А</w:t>
            </w: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2E16AC" w:rsidP="002E16AC">
            <w:pPr>
              <w:pStyle w:val="1"/>
              <w:shd w:val="clear" w:color="auto" w:fill="FFFFFF"/>
              <w:spacing w:before="0" w:beforeAutospacing="0" w:after="0" w:afterAutospacing="0"/>
              <w:jc w:val="both"/>
              <w:outlineLvl w:val="0"/>
              <w:rPr>
                <w:b w:val="0"/>
                <w:bCs/>
                <w:sz w:val="24"/>
                <w:szCs w:val="24"/>
              </w:rPr>
            </w:pPr>
            <w:r w:rsidRPr="00A44B3C">
              <w:rPr>
                <w:b w:val="0"/>
                <w:bCs/>
                <w:sz w:val="24"/>
                <w:szCs w:val="24"/>
              </w:rPr>
              <w:t>Этико-эстетическое направление воспитания</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A44B3C" w:rsidP="0024658E">
            <w:pPr>
              <w:spacing w:after="0" w:line="240" w:lineRule="auto"/>
              <w:rPr>
                <w:i/>
                <w:sz w:val="24"/>
                <w:szCs w:val="24"/>
              </w:rPr>
            </w:pPr>
            <w:r w:rsidRPr="00A44B3C">
              <w:rPr>
                <w:rFonts w:ascii="Times New Roman" w:hAnsi="Times New Roman" w:cs="Times New Roman"/>
                <w:sz w:val="24"/>
                <w:szCs w:val="24"/>
                <w:lang w:eastAsia="en-US"/>
              </w:rPr>
              <w:t>Абрамовская-Величко О.В</w:t>
            </w: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2E16AC" w:rsidP="002E16AC">
            <w:pPr>
              <w:pStyle w:val="1"/>
              <w:shd w:val="clear" w:color="auto" w:fill="FFFFFF"/>
              <w:spacing w:before="0" w:beforeAutospacing="0" w:after="0" w:afterAutospacing="0"/>
              <w:jc w:val="both"/>
              <w:outlineLvl w:val="0"/>
              <w:rPr>
                <w:rStyle w:val="ab"/>
                <w:b/>
                <w:sz w:val="24"/>
                <w:szCs w:val="24"/>
                <w:shd w:val="clear" w:color="auto" w:fill="FFFFFF"/>
              </w:rPr>
            </w:pPr>
            <w:r w:rsidRPr="00A44B3C">
              <w:rPr>
                <w:b w:val="0"/>
                <w:bCs/>
                <w:sz w:val="24"/>
                <w:szCs w:val="24"/>
              </w:rPr>
              <w:lastRenderedPageBreak/>
              <w:t xml:space="preserve">Особенности взаимодействия педагогического коллектива с семьями по программе воспитания </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hAnsi="Times New Roman" w:cs="Times New Roman"/>
                <w:sz w:val="24"/>
                <w:szCs w:val="24"/>
              </w:rPr>
            </w:pPr>
            <w:r w:rsidRPr="00A44B3C">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pStyle w:val="aff9"/>
              <w:shd w:val="clear" w:color="auto" w:fill="auto"/>
              <w:jc w:val="both"/>
              <w:rPr>
                <w:i w:val="0"/>
                <w:sz w:val="24"/>
                <w:szCs w:val="24"/>
              </w:rPr>
            </w:pPr>
            <w:r w:rsidRPr="00A44B3C">
              <w:rPr>
                <w:i w:val="0"/>
                <w:sz w:val="24"/>
                <w:szCs w:val="24"/>
              </w:rPr>
              <w:t>Черняева Н.В</w:t>
            </w:r>
          </w:p>
        </w:tc>
      </w:tr>
      <w:tr w:rsidR="00553230"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30" w:rsidRPr="00A44B3C" w:rsidRDefault="00553230" w:rsidP="00553230">
            <w:pPr>
              <w:spacing w:after="0" w:line="240" w:lineRule="auto"/>
              <w:jc w:val="both"/>
              <w:rPr>
                <w:rFonts w:ascii="Times New Roman" w:hAnsi="Times New Roman" w:cs="Times New Roman"/>
                <w:b/>
                <w:bCs/>
                <w:sz w:val="24"/>
                <w:szCs w:val="24"/>
              </w:rPr>
            </w:pPr>
            <w:r w:rsidRPr="00A44B3C">
              <w:rPr>
                <w:rStyle w:val="61"/>
                <w:rFonts w:ascii="Times New Roman" w:hAnsi="Times New Roman" w:cs="Times New Roman"/>
                <w:b w:val="0"/>
                <w:sz w:val="24"/>
                <w:szCs w:val="24"/>
              </w:rPr>
              <w:t>Планируемые результаты воспитания ребенка раннего и дошкольного возраста в соответствии с образовательными</w:t>
            </w:r>
            <w:r w:rsidRPr="00A44B3C">
              <w:rPr>
                <w:rFonts w:ascii="Times New Roman" w:hAnsi="Times New Roman" w:cs="Times New Roman"/>
                <w:b/>
                <w:sz w:val="24"/>
                <w:szCs w:val="24"/>
              </w:rPr>
              <w:t xml:space="preserve"> </w:t>
            </w:r>
            <w:r w:rsidRPr="00A44B3C">
              <w:rPr>
                <w:rFonts w:ascii="Times New Roman" w:hAnsi="Times New Roman" w:cs="Times New Roman"/>
                <w:sz w:val="24"/>
                <w:szCs w:val="24"/>
              </w:rPr>
              <w:t>областями</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30" w:rsidRDefault="00553230" w:rsidP="00553230">
            <w:r w:rsidRPr="003306B2">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30" w:rsidRPr="00A44B3C" w:rsidRDefault="00553230" w:rsidP="00553230">
            <w:pPr>
              <w:pStyle w:val="aff9"/>
              <w:shd w:val="clear" w:color="auto" w:fill="auto"/>
              <w:jc w:val="both"/>
              <w:rPr>
                <w:i w:val="0"/>
                <w:sz w:val="24"/>
                <w:szCs w:val="24"/>
              </w:rPr>
            </w:pPr>
            <w:r>
              <w:rPr>
                <w:i w:val="0"/>
                <w:sz w:val="24"/>
                <w:szCs w:val="24"/>
              </w:rPr>
              <w:t>Махмудова Г.А</w:t>
            </w:r>
          </w:p>
        </w:tc>
      </w:tr>
      <w:tr w:rsidR="00553230"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30" w:rsidRPr="00A44B3C" w:rsidRDefault="00553230" w:rsidP="00553230">
            <w:pPr>
              <w:pStyle w:val="1a"/>
              <w:keepNext/>
              <w:keepLines/>
              <w:widowControl w:val="0"/>
              <w:shd w:val="clear" w:color="auto" w:fill="auto"/>
              <w:tabs>
                <w:tab w:val="left" w:pos="854"/>
              </w:tabs>
              <w:spacing w:line="240" w:lineRule="auto"/>
              <w:rPr>
                <w:rStyle w:val="61"/>
                <w:rFonts w:ascii="Times New Roman" w:hAnsi="Times New Roman" w:cs="Times New Roman"/>
                <w:sz w:val="24"/>
                <w:szCs w:val="24"/>
              </w:rPr>
            </w:pPr>
            <w:r w:rsidRPr="00A44B3C">
              <w:rPr>
                <w:rStyle w:val="19"/>
                <w:rFonts w:ascii="Times New Roman" w:hAnsi="Times New Roman" w:cs="Times New Roman"/>
                <w:bCs/>
                <w:sz w:val="24"/>
                <w:szCs w:val="24"/>
              </w:rPr>
              <w:t xml:space="preserve">Взаимодействия взрослого с детьми. События ДОУ по программе воспитания </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30" w:rsidRDefault="00553230" w:rsidP="00553230">
            <w:r w:rsidRPr="003306B2">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30" w:rsidRPr="00A44B3C" w:rsidRDefault="00553230" w:rsidP="00553230">
            <w:pPr>
              <w:pStyle w:val="aff9"/>
              <w:shd w:val="clear" w:color="auto" w:fill="auto"/>
              <w:jc w:val="both"/>
              <w:rPr>
                <w:i w:val="0"/>
                <w:sz w:val="24"/>
                <w:szCs w:val="24"/>
              </w:rPr>
            </w:pPr>
            <w:r>
              <w:rPr>
                <w:i w:val="0"/>
                <w:sz w:val="24"/>
                <w:szCs w:val="24"/>
              </w:rPr>
              <w:t>Ремшова К.О</w:t>
            </w:r>
          </w:p>
        </w:tc>
      </w:tr>
      <w:tr w:rsidR="00553230"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30" w:rsidRPr="00A44B3C" w:rsidRDefault="00553230" w:rsidP="00553230">
            <w:pPr>
              <w:pStyle w:val="1a"/>
              <w:keepNext/>
              <w:keepLines/>
              <w:widowControl w:val="0"/>
              <w:shd w:val="clear" w:color="auto" w:fill="auto"/>
              <w:tabs>
                <w:tab w:val="left" w:pos="854"/>
              </w:tabs>
              <w:spacing w:line="240" w:lineRule="auto"/>
              <w:rPr>
                <w:rStyle w:val="19"/>
                <w:rFonts w:ascii="Times New Roman" w:hAnsi="Times New Roman" w:cs="Times New Roman"/>
                <w:bCs/>
                <w:sz w:val="24"/>
                <w:szCs w:val="24"/>
              </w:rPr>
            </w:pPr>
            <w:r w:rsidRPr="00A44B3C">
              <w:rPr>
                <w:rStyle w:val="19"/>
                <w:rFonts w:ascii="Times New Roman" w:hAnsi="Times New Roman" w:cs="Times New Roman"/>
                <w:bCs/>
                <w:sz w:val="24"/>
                <w:szCs w:val="24"/>
              </w:rPr>
              <w:t>Организация развивающей предметно-пространственной среды</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30" w:rsidRDefault="00553230" w:rsidP="00553230">
            <w:r w:rsidRPr="003306B2">
              <w:rPr>
                <w:rFonts w:ascii="Times New Roman" w:eastAsiaTheme="minorHAnsi" w:hAnsi="Times New Roman" w:cs="Times New Roman"/>
                <w:sz w:val="24"/>
                <w:szCs w:val="24"/>
              </w:rPr>
              <w:t xml:space="preserve">Январь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30" w:rsidRPr="00A44B3C" w:rsidRDefault="00553230" w:rsidP="00553230">
            <w:pPr>
              <w:pStyle w:val="aff9"/>
              <w:shd w:val="clear" w:color="auto" w:fill="auto"/>
              <w:jc w:val="both"/>
              <w:rPr>
                <w:i w:val="0"/>
                <w:sz w:val="24"/>
                <w:szCs w:val="24"/>
              </w:rPr>
            </w:pPr>
            <w:r>
              <w:rPr>
                <w:i w:val="0"/>
                <w:sz w:val="24"/>
                <w:szCs w:val="24"/>
              </w:rPr>
              <w:t>Мулюкина С.В</w:t>
            </w:r>
          </w:p>
        </w:tc>
      </w:tr>
      <w:tr w:rsidR="003F6DDA" w:rsidRPr="00A44B3C" w:rsidTr="00A44B3C">
        <w:tc>
          <w:tcPr>
            <w:tcW w:w="77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pStyle w:val="aff9"/>
              <w:shd w:val="clear" w:color="auto" w:fill="auto"/>
              <w:jc w:val="center"/>
              <w:rPr>
                <w:b/>
                <w:bCs/>
                <w:i w:val="0"/>
                <w:iCs w:val="0"/>
                <w:sz w:val="24"/>
                <w:szCs w:val="24"/>
                <w:lang w:eastAsia="ru-RU" w:bidi="ru-RU"/>
              </w:rPr>
            </w:pPr>
            <w:r w:rsidRPr="00A44B3C">
              <w:rPr>
                <w:b/>
                <w:bCs/>
                <w:i w:val="0"/>
                <w:iCs w:val="0"/>
                <w:sz w:val="24"/>
                <w:szCs w:val="24"/>
                <w:lang w:eastAsia="ru-RU" w:bidi="ru-RU"/>
              </w:rPr>
              <w:t>Семинар- практикум</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Pr="00A44B3C" w:rsidRDefault="003F6DDA" w:rsidP="00E90ECB">
            <w:pPr>
              <w:pStyle w:val="aff9"/>
              <w:shd w:val="clear" w:color="auto" w:fill="auto"/>
              <w:jc w:val="center"/>
              <w:rPr>
                <w:b/>
                <w:bCs/>
                <w:i w:val="0"/>
                <w:iCs w:val="0"/>
                <w:sz w:val="24"/>
                <w:szCs w:val="24"/>
                <w:lang w:eastAsia="ru-RU" w:bidi="ru-RU"/>
              </w:rPr>
            </w:pPr>
          </w:p>
        </w:tc>
      </w:tr>
      <w:tr w:rsidR="003F6DDA"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B3C" w:rsidRPr="00A44B3C" w:rsidRDefault="00A44B3C" w:rsidP="00A44B3C">
            <w:pPr>
              <w:pStyle w:val="c24"/>
              <w:shd w:val="clear" w:color="auto" w:fill="FFFFFF"/>
              <w:spacing w:before="0" w:beforeAutospacing="0" w:after="0" w:afterAutospacing="0"/>
              <w:jc w:val="both"/>
            </w:pPr>
            <w:r w:rsidRPr="00A44B3C">
              <w:t>Семинар: Волонтерство как средство патриотического воспитания</w:t>
            </w:r>
          </w:p>
          <w:p w:rsidR="00A44B3C" w:rsidRPr="00A44B3C" w:rsidRDefault="00A44B3C" w:rsidP="00A44B3C">
            <w:pPr>
              <w:pStyle w:val="c24"/>
              <w:shd w:val="clear" w:color="auto" w:fill="FFFFFF"/>
              <w:spacing w:before="0" w:beforeAutospacing="0" w:after="0" w:afterAutospacing="0"/>
              <w:jc w:val="both"/>
            </w:pPr>
            <w:r w:rsidRPr="00A44B3C">
              <w:t xml:space="preserve">Теоретические основы организации волонтерского движения в ДОУ. Презентация. </w:t>
            </w:r>
          </w:p>
          <w:p w:rsidR="003F6DDA" w:rsidRPr="00A44B3C" w:rsidRDefault="00A44B3C" w:rsidP="0024658E">
            <w:pPr>
              <w:shd w:val="clear" w:color="auto" w:fill="FFFFFF"/>
              <w:spacing w:after="0" w:line="240" w:lineRule="auto"/>
              <w:jc w:val="both"/>
              <w:rPr>
                <w:rFonts w:ascii="Times New Roman" w:hAnsi="Times New Roman" w:cs="Times New Roman"/>
                <w:sz w:val="24"/>
                <w:szCs w:val="24"/>
              </w:rPr>
            </w:pPr>
            <w:r w:rsidRPr="00A44B3C">
              <w:rPr>
                <w:rFonts w:ascii="Times New Roman" w:hAnsi="Times New Roman" w:cs="Times New Roman"/>
                <w:sz w:val="24"/>
                <w:szCs w:val="24"/>
              </w:rPr>
              <w:t>Практическая часть. Деловая игра «Создай отряд добровольцев» Задача- создать волонтерский отряд, презентовать его коллегам. Педагоги делятся на примерно равные отряды. Коллективно выбирают одно из направлений волонтерского движения, разрабатывают девиз, эмблему, отличительный знак .</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6DDA" w:rsidRPr="00A44B3C" w:rsidRDefault="0024658E" w:rsidP="00E90ECB">
            <w:pPr>
              <w:spacing w:after="0" w:line="240" w:lineRule="auto"/>
              <w:rPr>
                <w:rFonts w:ascii="Times New Roman" w:eastAsiaTheme="minorHAnsi" w:hAnsi="Times New Roman" w:cs="Times New Roman"/>
                <w:sz w:val="24"/>
                <w:szCs w:val="24"/>
              </w:rPr>
            </w:pPr>
            <w:r w:rsidRPr="003306B2">
              <w:rPr>
                <w:rFonts w:ascii="Times New Roman" w:eastAsiaTheme="minorHAnsi" w:hAnsi="Times New Roman" w:cs="Times New Roman"/>
                <w:sz w:val="24"/>
                <w:szCs w:val="24"/>
              </w:rPr>
              <w:t>Январь</w:t>
            </w:r>
            <w:r w:rsidR="003F6DDA" w:rsidRPr="00A44B3C">
              <w:rPr>
                <w:rFonts w:ascii="Times New Roman" w:eastAsiaTheme="minorHAnsi" w:hAnsi="Times New Roman" w:cs="Times New Roman"/>
                <w:sz w:val="24"/>
                <w:szCs w:val="24"/>
              </w:rPr>
              <w:t xml:space="preserve">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Pr="00A44B3C" w:rsidRDefault="003F6DDA" w:rsidP="00E90ECB">
            <w:pPr>
              <w:spacing w:after="0" w:line="240" w:lineRule="auto"/>
              <w:rPr>
                <w:rFonts w:ascii="Times New Roman" w:eastAsiaTheme="minorHAnsi" w:hAnsi="Times New Roman" w:cs="Times New Roman"/>
                <w:sz w:val="24"/>
                <w:szCs w:val="24"/>
              </w:rPr>
            </w:pPr>
            <w:r w:rsidRPr="00A44B3C">
              <w:rPr>
                <w:rFonts w:ascii="Times New Roman" w:eastAsiaTheme="minorHAnsi" w:hAnsi="Times New Roman" w:cs="Times New Roman"/>
                <w:sz w:val="24"/>
                <w:szCs w:val="24"/>
              </w:rPr>
              <w:t>Васильева Д.В</w:t>
            </w:r>
          </w:p>
          <w:p w:rsidR="003F6DDA" w:rsidRPr="00A44B3C" w:rsidRDefault="003F6DDA" w:rsidP="00E90ECB">
            <w:pPr>
              <w:spacing w:after="0" w:line="240" w:lineRule="auto"/>
              <w:rPr>
                <w:rFonts w:ascii="Times New Roman" w:eastAsiaTheme="minorHAnsi" w:hAnsi="Times New Roman" w:cs="Times New Roman"/>
                <w:sz w:val="24"/>
                <w:szCs w:val="24"/>
              </w:rPr>
            </w:pPr>
            <w:r w:rsidRPr="00A44B3C">
              <w:rPr>
                <w:rFonts w:ascii="Times New Roman" w:eastAsiaTheme="minorHAnsi" w:hAnsi="Times New Roman" w:cs="Times New Roman"/>
                <w:sz w:val="24"/>
                <w:szCs w:val="24"/>
              </w:rPr>
              <w:t>Мулюкина С.В</w:t>
            </w:r>
          </w:p>
          <w:p w:rsidR="003F6DDA" w:rsidRPr="00A44B3C" w:rsidRDefault="003F6DDA" w:rsidP="00E90ECB">
            <w:pPr>
              <w:spacing w:after="0" w:line="240" w:lineRule="auto"/>
              <w:rPr>
                <w:rFonts w:ascii="Times New Roman" w:eastAsiaTheme="minorHAnsi" w:hAnsi="Times New Roman" w:cs="Times New Roman"/>
                <w:sz w:val="24"/>
                <w:szCs w:val="24"/>
              </w:rPr>
            </w:pPr>
          </w:p>
        </w:tc>
      </w:tr>
      <w:tr w:rsidR="0024658E"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58E" w:rsidRPr="00A44B3C" w:rsidRDefault="0024658E" w:rsidP="0024658E">
            <w:pPr>
              <w:pStyle w:val="a4"/>
              <w:shd w:val="clear" w:color="auto" w:fill="FFFFFF"/>
              <w:spacing w:before="0" w:beforeAutospacing="0" w:after="0" w:afterAutospacing="0"/>
              <w:jc w:val="both"/>
            </w:pPr>
            <w:r>
              <w:t>Строевая подготовка как средство развития патриотических чувств у воспитанников и их физических качеств</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58E" w:rsidRPr="00A44B3C" w:rsidRDefault="0024658E" w:rsidP="0024658E">
            <w:pPr>
              <w:spacing w:after="0" w:line="240" w:lineRule="auto"/>
              <w:rPr>
                <w:rFonts w:ascii="Times New Roman" w:eastAsiaTheme="minorHAnsi" w:hAnsi="Times New Roman" w:cs="Times New Roman"/>
                <w:sz w:val="24"/>
                <w:szCs w:val="24"/>
              </w:rPr>
            </w:pPr>
            <w:r w:rsidRPr="00A44B3C">
              <w:rPr>
                <w:rFonts w:ascii="Times New Roman" w:eastAsiaTheme="minorHAnsi" w:hAnsi="Times New Roman" w:cs="Times New Roman"/>
                <w:sz w:val="24"/>
                <w:szCs w:val="24"/>
              </w:rPr>
              <w:t xml:space="preserve">Февраль </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58E" w:rsidRPr="00A44B3C" w:rsidRDefault="0024658E" w:rsidP="0024658E">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Ярославская В.Р</w:t>
            </w:r>
          </w:p>
        </w:tc>
      </w:tr>
      <w:tr w:rsidR="0024658E" w:rsidRPr="00A44B3C" w:rsidTr="00A44B3C">
        <w:tc>
          <w:tcPr>
            <w:tcW w:w="77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58E" w:rsidRPr="00A44B3C" w:rsidRDefault="005D1963" w:rsidP="0024658E">
            <w:pPr>
              <w:pStyle w:val="aff9"/>
              <w:shd w:val="clear" w:color="auto" w:fill="auto"/>
              <w:jc w:val="center"/>
              <w:rPr>
                <w:b/>
                <w:bCs/>
                <w:i w:val="0"/>
                <w:iCs w:val="0"/>
                <w:sz w:val="24"/>
                <w:szCs w:val="24"/>
                <w:lang w:eastAsia="ru-RU" w:bidi="ru-RU"/>
              </w:rPr>
            </w:pPr>
            <w:r w:rsidRPr="005D1963">
              <w:rPr>
                <w:b/>
                <w:i w:val="0"/>
                <w:sz w:val="24"/>
                <w:szCs w:val="24"/>
              </w:rPr>
              <w:t>Открытые просмотры</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58E" w:rsidRPr="00A44B3C" w:rsidRDefault="0024658E" w:rsidP="0024658E">
            <w:pPr>
              <w:pStyle w:val="aff9"/>
              <w:shd w:val="clear" w:color="auto" w:fill="auto"/>
              <w:jc w:val="center"/>
              <w:rPr>
                <w:b/>
                <w:i w:val="0"/>
                <w:sz w:val="24"/>
                <w:szCs w:val="24"/>
              </w:rPr>
            </w:pPr>
          </w:p>
        </w:tc>
      </w:tr>
      <w:tr w:rsidR="0024658E" w:rsidRPr="00A44B3C" w:rsidTr="00A44B3C">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58E" w:rsidRPr="00A44B3C" w:rsidRDefault="005D1963" w:rsidP="0024658E">
            <w:pPr>
              <w:pStyle w:val="c5"/>
              <w:shd w:val="clear" w:color="auto" w:fill="FFFFFF"/>
              <w:spacing w:before="0" w:beforeAutospacing="0" w:after="0" w:afterAutospacing="0"/>
              <w:jc w:val="both"/>
              <w:rPr>
                <w:bCs/>
              </w:rPr>
            </w:pPr>
            <w:r>
              <w:rPr>
                <w:b/>
              </w:rPr>
              <w:t xml:space="preserve">Смотр строя и песни (строевая подготовка) </w:t>
            </w:r>
            <w:r w:rsidR="0024658E" w:rsidRPr="00A44B3C">
              <w:rPr>
                <w:bCs/>
              </w:rPr>
              <w:t xml:space="preserve"> </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58E" w:rsidRPr="00A44B3C" w:rsidRDefault="0024658E" w:rsidP="0024658E">
            <w:pPr>
              <w:spacing w:after="0" w:line="240" w:lineRule="auto"/>
              <w:rPr>
                <w:rFonts w:ascii="Times New Roman" w:eastAsiaTheme="minorHAnsi" w:hAnsi="Times New Roman" w:cs="Times New Roman"/>
                <w:sz w:val="24"/>
                <w:szCs w:val="24"/>
              </w:rPr>
            </w:pPr>
            <w:r w:rsidRPr="00A44B3C">
              <w:rPr>
                <w:rFonts w:ascii="Times New Roman" w:eastAsiaTheme="minorHAnsi" w:hAnsi="Times New Roman" w:cs="Times New Roman"/>
                <w:sz w:val="24"/>
                <w:szCs w:val="24"/>
              </w:rPr>
              <w:t>Январь</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58E" w:rsidRDefault="005D1963" w:rsidP="0024658E">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Педагоги</w:t>
            </w:r>
          </w:p>
          <w:p w:rsidR="005D1963" w:rsidRPr="00A44B3C" w:rsidRDefault="005D1963" w:rsidP="0024658E">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Инструктор по ФК</w:t>
            </w:r>
          </w:p>
        </w:tc>
      </w:tr>
    </w:tbl>
    <w:p w:rsidR="003F6DDA" w:rsidRPr="00FE30C5" w:rsidRDefault="003F6DDA" w:rsidP="003F6DDA">
      <w:pPr>
        <w:pStyle w:val="1b"/>
        <w:widowControl w:val="0"/>
        <w:shd w:val="clear" w:color="auto" w:fill="auto"/>
        <w:tabs>
          <w:tab w:val="left" w:pos="509"/>
        </w:tabs>
        <w:spacing w:line="240" w:lineRule="auto"/>
        <w:jc w:val="both"/>
        <w:rPr>
          <w:rStyle w:val="afa"/>
          <w:b/>
        </w:rPr>
      </w:pPr>
      <w:r w:rsidRPr="00FE30C5">
        <w:rPr>
          <w:rStyle w:val="afa"/>
          <w:b/>
        </w:rPr>
        <w:t xml:space="preserve">Планирование третьей годовой задачи: </w:t>
      </w:r>
    </w:p>
    <w:p w:rsidR="005D1C17" w:rsidRDefault="005D1C17" w:rsidP="005D1C17">
      <w:pPr>
        <w:pStyle w:val="a4"/>
        <w:shd w:val="clear" w:color="auto" w:fill="FFFFFF"/>
        <w:spacing w:before="0" w:beforeAutospacing="0" w:after="0" w:afterAutospacing="0"/>
        <w:contextualSpacing/>
        <w:jc w:val="both"/>
        <w:rPr>
          <w:color w:val="000000"/>
        </w:rPr>
      </w:pPr>
      <w:r>
        <w:t xml:space="preserve">Развитие навыков языкового анализа и связной речи детей с ОВЗ через использование наиболее эффектных методов и приемов коррекционной работы на занятиях, в играх, работе с семьей. </w:t>
      </w:r>
    </w:p>
    <w:tbl>
      <w:tblPr>
        <w:tblStyle w:val="a3"/>
        <w:tblW w:w="10060" w:type="dxa"/>
        <w:tblLayout w:type="fixed"/>
        <w:tblLook w:val="04A0" w:firstRow="1" w:lastRow="0" w:firstColumn="1" w:lastColumn="0" w:noHBand="0" w:noVBand="1"/>
      </w:tblPr>
      <w:tblGrid>
        <w:gridCol w:w="5807"/>
        <w:gridCol w:w="1701"/>
        <w:gridCol w:w="2552"/>
      </w:tblGrid>
      <w:tr w:rsidR="003F6DDA" w:rsidRPr="00057843" w:rsidTr="00E90ECB">
        <w:tc>
          <w:tcPr>
            <w:tcW w:w="5807" w:type="dxa"/>
          </w:tcPr>
          <w:p w:rsidR="003F6DDA" w:rsidRPr="00057843" w:rsidRDefault="003F6DDA" w:rsidP="00E90ECB">
            <w:pPr>
              <w:pStyle w:val="aff9"/>
              <w:shd w:val="clear" w:color="auto" w:fill="auto"/>
              <w:jc w:val="both"/>
              <w:rPr>
                <w:b/>
                <w:i w:val="0"/>
              </w:rPr>
            </w:pPr>
            <w:r w:rsidRPr="00057843">
              <w:rPr>
                <w:b/>
                <w:bCs/>
                <w:i w:val="0"/>
                <w:iCs w:val="0"/>
                <w:color w:val="000000"/>
                <w:lang w:eastAsia="ru-RU" w:bidi="ru-RU"/>
              </w:rPr>
              <w:t>Мероприятия</w:t>
            </w:r>
          </w:p>
        </w:tc>
        <w:tc>
          <w:tcPr>
            <w:tcW w:w="1701" w:type="dxa"/>
            <w:vAlign w:val="bottom"/>
          </w:tcPr>
          <w:p w:rsidR="003F6DDA" w:rsidRPr="00057843" w:rsidRDefault="003F6DDA" w:rsidP="00E90ECB">
            <w:pPr>
              <w:pStyle w:val="aff9"/>
              <w:shd w:val="clear" w:color="auto" w:fill="auto"/>
              <w:jc w:val="both"/>
              <w:rPr>
                <w:b/>
                <w:i w:val="0"/>
              </w:rPr>
            </w:pPr>
            <w:r w:rsidRPr="00057843">
              <w:rPr>
                <w:b/>
                <w:bCs/>
                <w:i w:val="0"/>
                <w:iCs w:val="0"/>
                <w:color w:val="000000"/>
                <w:lang w:eastAsia="ru-RU" w:bidi="ru-RU"/>
              </w:rPr>
              <w:t xml:space="preserve">Срок </w:t>
            </w:r>
          </w:p>
        </w:tc>
        <w:tc>
          <w:tcPr>
            <w:tcW w:w="2552" w:type="dxa"/>
          </w:tcPr>
          <w:p w:rsidR="003F6DDA" w:rsidRPr="00057843" w:rsidRDefault="003F6DDA" w:rsidP="00E90ECB">
            <w:pPr>
              <w:pStyle w:val="aff9"/>
              <w:shd w:val="clear" w:color="auto" w:fill="auto"/>
              <w:jc w:val="both"/>
              <w:rPr>
                <w:b/>
                <w:i w:val="0"/>
              </w:rPr>
            </w:pPr>
            <w:r w:rsidRPr="00057843">
              <w:rPr>
                <w:b/>
                <w:bCs/>
                <w:i w:val="0"/>
                <w:iCs w:val="0"/>
                <w:color w:val="000000"/>
                <w:lang w:eastAsia="ru-RU" w:bidi="ru-RU"/>
              </w:rPr>
              <w:t>Ответственные</w:t>
            </w:r>
          </w:p>
        </w:tc>
      </w:tr>
      <w:tr w:rsidR="003F6DDA" w:rsidRPr="00057843" w:rsidTr="00E90ECB">
        <w:tc>
          <w:tcPr>
            <w:tcW w:w="10060" w:type="dxa"/>
            <w:gridSpan w:val="3"/>
          </w:tcPr>
          <w:p w:rsidR="003F6DDA" w:rsidRPr="00057843" w:rsidRDefault="003F6DDA" w:rsidP="00E90ECB">
            <w:pPr>
              <w:pStyle w:val="aff9"/>
              <w:shd w:val="clear" w:color="auto" w:fill="auto"/>
              <w:jc w:val="center"/>
              <w:rPr>
                <w:b/>
                <w:bCs/>
                <w:i w:val="0"/>
                <w:iCs w:val="0"/>
                <w:color w:val="000000"/>
                <w:lang w:eastAsia="ru-RU" w:bidi="ru-RU"/>
              </w:rPr>
            </w:pPr>
            <w:r w:rsidRPr="00057843">
              <w:rPr>
                <w:b/>
                <w:bCs/>
                <w:i w:val="0"/>
                <w:iCs w:val="0"/>
                <w:color w:val="000000"/>
                <w:lang w:eastAsia="ru-RU" w:bidi="ru-RU"/>
              </w:rPr>
              <w:t>Педагогические лектории /обмен опытом</w:t>
            </w:r>
          </w:p>
        </w:tc>
      </w:tr>
      <w:tr w:rsidR="00C81AA8" w:rsidRPr="00545E77" w:rsidTr="00E90ECB">
        <w:tc>
          <w:tcPr>
            <w:tcW w:w="5807" w:type="dxa"/>
          </w:tcPr>
          <w:p w:rsidR="003F6DDA" w:rsidRPr="00545E77" w:rsidRDefault="00C81AA8" w:rsidP="008046F5">
            <w:pPr>
              <w:pBdr>
                <w:bottom w:val="single" w:sz="6" w:space="0" w:color="D6DDB9"/>
              </w:pBdr>
              <w:spacing w:after="0" w:line="240" w:lineRule="auto"/>
              <w:ind w:right="150"/>
              <w:jc w:val="both"/>
              <w:outlineLvl w:val="0"/>
              <w:rPr>
                <w:rFonts w:ascii="Times New Roman" w:hAnsi="Times New Roman" w:cs="Times New Roman"/>
                <w:sz w:val="24"/>
                <w:szCs w:val="24"/>
              </w:rPr>
            </w:pPr>
            <w:r w:rsidRPr="00C81AA8">
              <w:rPr>
                <w:rFonts w:ascii="Times New Roman" w:eastAsia="Times New Roman" w:hAnsi="Times New Roman" w:cs="Times New Roman"/>
                <w:bCs/>
                <w:kern w:val="36"/>
                <w:sz w:val="24"/>
                <w:szCs w:val="24"/>
              </w:rPr>
              <w:t>Современные технологии развития связной речи воспитанников с ОВЗ в дошкольной образовательной организации</w:t>
            </w:r>
          </w:p>
        </w:tc>
        <w:tc>
          <w:tcPr>
            <w:tcW w:w="1701" w:type="dxa"/>
          </w:tcPr>
          <w:p w:rsidR="003F6DDA" w:rsidRPr="00545E77" w:rsidRDefault="003F6DDA" w:rsidP="00545E77">
            <w:pPr>
              <w:spacing w:after="0" w:line="240" w:lineRule="auto"/>
              <w:rPr>
                <w:rFonts w:ascii="Times New Roman" w:hAnsi="Times New Roman" w:cs="Times New Roman"/>
                <w:sz w:val="24"/>
                <w:szCs w:val="24"/>
              </w:rPr>
            </w:pPr>
            <w:r w:rsidRPr="00545E77">
              <w:rPr>
                <w:rFonts w:ascii="Times New Roman" w:hAnsi="Times New Roman" w:cs="Times New Roman"/>
                <w:bCs/>
                <w:iCs/>
                <w:sz w:val="24"/>
                <w:szCs w:val="24"/>
                <w:lang w:bidi="ru-RU"/>
              </w:rPr>
              <w:t xml:space="preserve">Март </w:t>
            </w:r>
          </w:p>
        </w:tc>
        <w:tc>
          <w:tcPr>
            <w:tcW w:w="2552" w:type="dxa"/>
          </w:tcPr>
          <w:p w:rsidR="003F6DDA" w:rsidRPr="00545E77" w:rsidRDefault="003F6DDA" w:rsidP="00545E77">
            <w:pPr>
              <w:pStyle w:val="aff9"/>
              <w:shd w:val="clear" w:color="auto" w:fill="auto"/>
              <w:jc w:val="both"/>
              <w:rPr>
                <w:bCs/>
                <w:i w:val="0"/>
                <w:iCs w:val="0"/>
                <w:sz w:val="24"/>
                <w:szCs w:val="24"/>
                <w:lang w:eastAsia="ru-RU" w:bidi="ru-RU"/>
              </w:rPr>
            </w:pPr>
            <w:r w:rsidRPr="00545E77">
              <w:rPr>
                <w:bCs/>
                <w:i w:val="0"/>
                <w:iCs w:val="0"/>
                <w:sz w:val="24"/>
                <w:szCs w:val="24"/>
                <w:lang w:eastAsia="ru-RU" w:bidi="ru-RU"/>
              </w:rPr>
              <w:t>Махмудова Г.А</w:t>
            </w:r>
          </w:p>
        </w:tc>
      </w:tr>
      <w:tr w:rsidR="003F6DDA" w:rsidRPr="00545E77" w:rsidTr="00E90ECB">
        <w:tc>
          <w:tcPr>
            <w:tcW w:w="5807" w:type="dxa"/>
          </w:tcPr>
          <w:p w:rsidR="003F6DDA" w:rsidRPr="00545E77" w:rsidRDefault="00C81AA8" w:rsidP="00545E77">
            <w:pPr>
              <w:shd w:val="clear" w:color="auto" w:fill="FFFFFF"/>
              <w:spacing w:after="0" w:line="240" w:lineRule="auto"/>
              <w:outlineLvl w:val="0"/>
              <w:rPr>
                <w:rFonts w:ascii="Times New Roman" w:hAnsi="Times New Roman" w:cs="Times New Roman"/>
                <w:i/>
                <w:sz w:val="24"/>
                <w:szCs w:val="24"/>
              </w:rPr>
            </w:pPr>
            <w:r w:rsidRPr="00C81AA8">
              <w:rPr>
                <w:rFonts w:ascii="Times New Roman" w:eastAsia="Times New Roman" w:hAnsi="Times New Roman" w:cs="Times New Roman"/>
                <w:bCs/>
                <w:kern w:val="36"/>
                <w:sz w:val="24"/>
                <w:szCs w:val="24"/>
              </w:rPr>
              <w:t>Использование нетрадиционных форм и приемов работы с дошкольниками с ОВЗ по развитию речи</w:t>
            </w:r>
          </w:p>
        </w:tc>
        <w:tc>
          <w:tcPr>
            <w:tcW w:w="1701" w:type="dxa"/>
          </w:tcPr>
          <w:p w:rsidR="003F6DDA" w:rsidRPr="00545E77" w:rsidRDefault="003F6DDA" w:rsidP="00545E77">
            <w:pPr>
              <w:spacing w:after="0" w:line="240" w:lineRule="auto"/>
              <w:rPr>
                <w:rFonts w:ascii="Times New Roman" w:hAnsi="Times New Roman" w:cs="Times New Roman"/>
                <w:sz w:val="24"/>
                <w:szCs w:val="24"/>
              </w:rPr>
            </w:pPr>
            <w:r w:rsidRPr="00545E77">
              <w:rPr>
                <w:rFonts w:ascii="Times New Roman" w:hAnsi="Times New Roman" w:cs="Times New Roman"/>
                <w:bCs/>
                <w:iCs/>
                <w:sz w:val="24"/>
                <w:szCs w:val="24"/>
                <w:lang w:bidi="ru-RU"/>
              </w:rPr>
              <w:t xml:space="preserve">Март </w:t>
            </w:r>
          </w:p>
        </w:tc>
        <w:tc>
          <w:tcPr>
            <w:tcW w:w="2552" w:type="dxa"/>
          </w:tcPr>
          <w:p w:rsidR="003F6DDA" w:rsidRPr="00545E77" w:rsidRDefault="003F6DDA" w:rsidP="00545E77">
            <w:pPr>
              <w:spacing w:after="0" w:line="240" w:lineRule="auto"/>
              <w:rPr>
                <w:rFonts w:ascii="Times New Roman" w:hAnsi="Times New Roman" w:cs="Times New Roman"/>
                <w:sz w:val="24"/>
                <w:szCs w:val="24"/>
                <w:lang w:eastAsia="en-US"/>
              </w:rPr>
            </w:pPr>
            <w:r w:rsidRPr="00545E77">
              <w:rPr>
                <w:rFonts w:ascii="Times New Roman" w:hAnsi="Times New Roman" w:cs="Times New Roman"/>
                <w:sz w:val="24"/>
                <w:szCs w:val="24"/>
                <w:lang w:eastAsia="en-US"/>
              </w:rPr>
              <w:t>Никитина Н.В</w:t>
            </w:r>
          </w:p>
          <w:p w:rsidR="003F6DDA" w:rsidRPr="00545E77" w:rsidRDefault="003F6DDA" w:rsidP="00545E77">
            <w:pPr>
              <w:pStyle w:val="aff9"/>
              <w:shd w:val="clear" w:color="auto" w:fill="auto"/>
              <w:jc w:val="both"/>
              <w:rPr>
                <w:bCs/>
                <w:i w:val="0"/>
                <w:iCs w:val="0"/>
                <w:sz w:val="24"/>
                <w:szCs w:val="24"/>
                <w:lang w:eastAsia="ru-RU" w:bidi="ru-RU"/>
              </w:rPr>
            </w:pPr>
          </w:p>
        </w:tc>
      </w:tr>
      <w:tr w:rsidR="003F6DDA" w:rsidRPr="00545E77" w:rsidTr="00E90ECB">
        <w:tc>
          <w:tcPr>
            <w:tcW w:w="5807" w:type="dxa"/>
          </w:tcPr>
          <w:p w:rsidR="003F6DDA" w:rsidRPr="00545E77" w:rsidRDefault="006C599D" w:rsidP="00545E77">
            <w:pPr>
              <w:shd w:val="clear" w:color="auto" w:fill="FFFFFF"/>
              <w:spacing w:after="0" w:line="240" w:lineRule="auto"/>
              <w:jc w:val="both"/>
              <w:rPr>
                <w:rFonts w:ascii="Times New Roman" w:hAnsi="Times New Roman" w:cs="Times New Roman"/>
                <w:sz w:val="24"/>
                <w:szCs w:val="24"/>
              </w:rPr>
            </w:pPr>
            <w:r w:rsidRPr="00545E77">
              <w:rPr>
                <w:rFonts w:ascii="Times New Roman" w:hAnsi="Times New Roman" w:cs="Times New Roman"/>
                <w:sz w:val="24"/>
                <w:szCs w:val="24"/>
              </w:rPr>
              <w:t>Развитие связной речи дошкольников с ОВЗ на коррекционно</w:t>
            </w:r>
            <w:r w:rsidR="00545E77" w:rsidRPr="00545E77">
              <w:rPr>
                <w:rFonts w:ascii="Times New Roman" w:hAnsi="Times New Roman" w:cs="Times New Roman"/>
                <w:sz w:val="24"/>
                <w:szCs w:val="24"/>
              </w:rPr>
              <w:t>-</w:t>
            </w:r>
            <w:r w:rsidRPr="00545E77">
              <w:rPr>
                <w:rFonts w:ascii="Times New Roman" w:hAnsi="Times New Roman" w:cs="Times New Roman"/>
                <w:sz w:val="24"/>
                <w:szCs w:val="24"/>
              </w:rPr>
              <w:t>развивающих занятиях учителя-логопеда</w:t>
            </w:r>
          </w:p>
        </w:tc>
        <w:tc>
          <w:tcPr>
            <w:tcW w:w="1701" w:type="dxa"/>
          </w:tcPr>
          <w:p w:rsidR="003F6DDA" w:rsidRPr="00545E77" w:rsidRDefault="003F6DDA" w:rsidP="00545E77">
            <w:pPr>
              <w:spacing w:after="0" w:line="240" w:lineRule="auto"/>
              <w:rPr>
                <w:rFonts w:ascii="Times New Roman" w:hAnsi="Times New Roman" w:cs="Times New Roman"/>
                <w:sz w:val="24"/>
                <w:szCs w:val="24"/>
              </w:rPr>
            </w:pPr>
            <w:r w:rsidRPr="00545E77">
              <w:rPr>
                <w:rFonts w:ascii="Times New Roman" w:hAnsi="Times New Roman" w:cs="Times New Roman"/>
                <w:bCs/>
                <w:iCs/>
                <w:color w:val="000000"/>
                <w:sz w:val="24"/>
                <w:szCs w:val="24"/>
                <w:lang w:bidi="ru-RU"/>
              </w:rPr>
              <w:t xml:space="preserve">Март </w:t>
            </w:r>
          </w:p>
        </w:tc>
        <w:tc>
          <w:tcPr>
            <w:tcW w:w="2552" w:type="dxa"/>
          </w:tcPr>
          <w:p w:rsidR="003F6DDA" w:rsidRPr="008B7861" w:rsidRDefault="008046F5" w:rsidP="008046F5">
            <w:pPr>
              <w:spacing w:after="0" w:line="240" w:lineRule="auto"/>
              <w:rPr>
                <w:rFonts w:ascii="Times New Roman" w:hAnsi="Times New Roman" w:cs="Times New Roman"/>
                <w:sz w:val="24"/>
                <w:szCs w:val="24"/>
              </w:rPr>
            </w:pPr>
            <w:r w:rsidRPr="008B7861">
              <w:rPr>
                <w:rFonts w:ascii="Times New Roman" w:hAnsi="Times New Roman" w:cs="Times New Roman"/>
                <w:sz w:val="24"/>
                <w:szCs w:val="24"/>
              </w:rPr>
              <w:t>Сафарова Н.В</w:t>
            </w:r>
          </w:p>
        </w:tc>
      </w:tr>
      <w:tr w:rsidR="003F6DDA" w:rsidRPr="00545E77" w:rsidTr="00E90ECB">
        <w:tc>
          <w:tcPr>
            <w:tcW w:w="5807" w:type="dxa"/>
          </w:tcPr>
          <w:p w:rsidR="003F6DDA" w:rsidRPr="008046F5" w:rsidRDefault="006C599D" w:rsidP="00545E77">
            <w:pPr>
              <w:shd w:val="clear" w:color="auto" w:fill="FFFFFF"/>
              <w:spacing w:after="0" w:line="240" w:lineRule="auto"/>
              <w:jc w:val="both"/>
              <w:rPr>
                <w:rFonts w:ascii="Times New Roman" w:hAnsi="Times New Roman" w:cs="Times New Roman"/>
                <w:sz w:val="24"/>
                <w:szCs w:val="24"/>
              </w:rPr>
            </w:pPr>
            <w:r w:rsidRPr="008046F5">
              <w:rPr>
                <w:rFonts w:ascii="Times New Roman" w:hAnsi="Times New Roman" w:cs="Times New Roman"/>
                <w:sz w:val="24"/>
                <w:szCs w:val="24"/>
              </w:rPr>
              <w:t>Развитие связной речи дошкольников с ОВЗ на коррекционно</w:t>
            </w:r>
            <w:r w:rsidR="00545E77" w:rsidRPr="008046F5">
              <w:rPr>
                <w:rFonts w:ascii="Times New Roman" w:hAnsi="Times New Roman" w:cs="Times New Roman"/>
                <w:sz w:val="24"/>
                <w:szCs w:val="24"/>
              </w:rPr>
              <w:t>-</w:t>
            </w:r>
            <w:r w:rsidRPr="008046F5">
              <w:rPr>
                <w:rFonts w:ascii="Times New Roman" w:hAnsi="Times New Roman" w:cs="Times New Roman"/>
                <w:sz w:val="24"/>
                <w:szCs w:val="24"/>
              </w:rPr>
              <w:t>развивающих занятиях педагога-психолога</w:t>
            </w:r>
          </w:p>
        </w:tc>
        <w:tc>
          <w:tcPr>
            <w:tcW w:w="1701" w:type="dxa"/>
          </w:tcPr>
          <w:p w:rsidR="003F6DDA" w:rsidRPr="00545E77" w:rsidRDefault="003F6DDA" w:rsidP="00545E77">
            <w:pPr>
              <w:spacing w:after="0" w:line="240" w:lineRule="auto"/>
              <w:rPr>
                <w:rFonts w:ascii="Times New Roman" w:hAnsi="Times New Roman" w:cs="Times New Roman"/>
                <w:sz w:val="24"/>
                <w:szCs w:val="24"/>
              </w:rPr>
            </w:pPr>
            <w:r w:rsidRPr="00545E77">
              <w:rPr>
                <w:rFonts w:ascii="Times New Roman" w:hAnsi="Times New Roman" w:cs="Times New Roman"/>
                <w:bCs/>
                <w:iCs/>
                <w:color w:val="000000"/>
                <w:sz w:val="24"/>
                <w:szCs w:val="24"/>
                <w:lang w:bidi="ru-RU"/>
              </w:rPr>
              <w:t xml:space="preserve">Март </w:t>
            </w:r>
          </w:p>
        </w:tc>
        <w:tc>
          <w:tcPr>
            <w:tcW w:w="2552" w:type="dxa"/>
          </w:tcPr>
          <w:p w:rsidR="003F6DDA" w:rsidRPr="00545E77" w:rsidRDefault="0079362B" w:rsidP="00545E77">
            <w:pPr>
              <w:pStyle w:val="aff9"/>
              <w:shd w:val="clear" w:color="auto" w:fill="auto"/>
              <w:jc w:val="both"/>
              <w:rPr>
                <w:bCs/>
                <w:i w:val="0"/>
                <w:iCs w:val="0"/>
                <w:color w:val="000000"/>
                <w:sz w:val="24"/>
                <w:szCs w:val="24"/>
                <w:lang w:eastAsia="ru-RU" w:bidi="ru-RU"/>
              </w:rPr>
            </w:pPr>
            <w:r>
              <w:rPr>
                <w:bCs/>
                <w:i w:val="0"/>
                <w:iCs w:val="0"/>
                <w:color w:val="000000"/>
                <w:sz w:val="24"/>
                <w:szCs w:val="24"/>
                <w:lang w:eastAsia="ru-RU" w:bidi="ru-RU"/>
              </w:rPr>
              <w:t>Васильева Д.В</w:t>
            </w:r>
          </w:p>
        </w:tc>
      </w:tr>
      <w:tr w:rsidR="003F6DDA" w:rsidRPr="00545E77" w:rsidTr="00E90ECB">
        <w:tc>
          <w:tcPr>
            <w:tcW w:w="5807" w:type="dxa"/>
          </w:tcPr>
          <w:p w:rsidR="003F6DDA" w:rsidRPr="008046F5" w:rsidRDefault="00545E77" w:rsidP="00545E77">
            <w:pPr>
              <w:pStyle w:val="2"/>
              <w:shd w:val="clear" w:color="auto" w:fill="FFFFFF"/>
              <w:spacing w:before="0" w:line="240" w:lineRule="auto"/>
              <w:outlineLvl w:val="1"/>
              <w:rPr>
                <w:rFonts w:ascii="Times New Roman" w:hAnsi="Times New Roman" w:cs="Times New Roman"/>
                <w:color w:val="auto"/>
                <w:sz w:val="24"/>
                <w:szCs w:val="24"/>
              </w:rPr>
            </w:pPr>
            <w:r w:rsidRPr="008046F5">
              <w:rPr>
                <w:rFonts w:ascii="Times New Roman" w:hAnsi="Times New Roman" w:cs="Times New Roman"/>
                <w:b w:val="0"/>
                <w:bCs w:val="0"/>
                <w:color w:val="auto"/>
                <w:sz w:val="24"/>
                <w:szCs w:val="24"/>
              </w:rPr>
              <w:t>Использование инновационных технологий в образовательной деятельности по речевому развитию детей с ОВЗ (ЗПР, ОНР)</w:t>
            </w:r>
          </w:p>
        </w:tc>
        <w:tc>
          <w:tcPr>
            <w:tcW w:w="1701" w:type="dxa"/>
          </w:tcPr>
          <w:p w:rsidR="003F6DDA" w:rsidRPr="00545E77" w:rsidRDefault="003F6DDA" w:rsidP="00545E77">
            <w:pPr>
              <w:spacing w:after="0" w:line="240" w:lineRule="auto"/>
              <w:rPr>
                <w:rFonts w:ascii="Times New Roman" w:hAnsi="Times New Roman" w:cs="Times New Roman"/>
                <w:sz w:val="24"/>
                <w:szCs w:val="24"/>
              </w:rPr>
            </w:pPr>
            <w:r w:rsidRPr="00545E77">
              <w:rPr>
                <w:rFonts w:ascii="Times New Roman" w:hAnsi="Times New Roman" w:cs="Times New Roman"/>
                <w:bCs/>
                <w:iCs/>
                <w:color w:val="000000"/>
                <w:sz w:val="24"/>
                <w:szCs w:val="24"/>
                <w:lang w:bidi="ru-RU"/>
              </w:rPr>
              <w:t xml:space="preserve">Март </w:t>
            </w:r>
          </w:p>
        </w:tc>
        <w:tc>
          <w:tcPr>
            <w:tcW w:w="2552" w:type="dxa"/>
          </w:tcPr>
          <w:p w:rsidR="003F6DDA" w:rsidRPr="00545E77" w:rsidRDefault="003F6DDA" w:rsidP="00545E77">
            <w:pPr>
              <w:spacing w:after="0" w:line="240" w:lineRule="auto"/>
              <w:rPr>
                <w:rFonts w:ascii="Times New Roman" w:hAnsi="Times New Roman" w:cs="Times New Roman"/>
                <w:sz w:val="24"/>
                <w:szCs w:val="24"/>
                <w:lang w:eastAsia="en-US"/>
              </w:rPr>
            </w:pPr>
            <w:r w:rsidRPr="00545E77">
              <w:rPr>
                <w:rFonts w:ascii="Times New Roman" w:hAnsi="Times New Roman" w:cs="Times New Roman"/>
                <w:sz w:val="24"/>
                <w:szCs w:val="24"/>
                <w:lang w:eastAsia="en-US"/>
              </w:rPr>
              <w:t>Батурина М.В</w:t>
            </w:r>
          </w:p>
          <w:p w:rsidR="003F6DDA" w:rsidRPr="00545E77" w:rsidRDefault="003F6DDA" w:rsidP="00545E77">
            <w:pPr>
              <w:pStyle w:val="aff9"/>
              <w:shd w:val="clear" w:color="auto" w:fill="auto"/>
              <w:jc w:val="both"/>
              <w:rPr>
                <w:i w:val="0"/>
                <w:sz w:val="24"/>
                <w:szCs w:val="24"/>
              </w:rPr>
            </w:pPr>
          </w:p>
        </w:tc>
      </w:tr>
      <w:tr w:rsidR="003F6DDA" w:rsidRPr="00057843" w:rsidTr="00E90ECB">
        <w:tc>
          <w:tcPr>
            <w:tcW w:w="5807" w:type="dxa"/>
          </w:tcPr>
          <w:p w:rsidR="003F6DDA" w:rsidRPr="008046F5" w:rsidRDefault="00340E24" w:rsidP="00E93E74">
            <w:pPr>
              <w:shd w:val="clear" w:color="auto" w:fill="FFFFFF"/>
              <w:spacing w:after="0" w:line="240" w:lineRule="auto"/>
              <w:rPr>
                <w:rFonts w:ascii="Times New Roman" w:hAnsi="Times New Roman" w:cs="Times New Roman"/>
              </w:rPr>
            </w:pPr>
            <w:r w:rsidRPr="008046F5">
              <w:rPr>
                <w:rFonts w:ascii="Cambria" w:eastAsia="Times New Roman" w:hAnsi="Cambria" w:cs="Calibri"/>
              </w:rPr>
              <w:t xml:space="preserve">АНКЕТА для педагогов ДОУ </w:t>
            </w:r>
            <w:r w:rsidRPr="008046F5">
              <w:rPr>
                <w:rFonts w:ascii="Cambria" w:eastAsia="Times New Roman" w:hAnsi="Cambria" w:cs="Calibri"/>
                <w:b/>
                <w:bCs/>
              </w:rPr>
              <w:t>«</w:t>
            </w:r>
            <w:r w:rsidRPr="008046F5">
              <w:rPr>
                <w:rFonts w:ascii="Cambria" w:eastAsia="Times New Roman" w:hAnsi="Cambria" w:cs="Calibri"/>
                <w:bCs/>
              </w:rPr>
              <w:t>РЕЧЕВОЕ РАЗВИТИЕ</w:t>
            </w:r>
            <w:r w:rsidRPr="008046F5">
              <w:rPr>
                <w:rFonts w:ascii="Cambria" w:eastAsia="Times New Roman" w:hAnsi="Cambria" w:cs="Calibri"/>
                <w:b/>
                <w:bCs/>
              </w:rPr>
              <w:t>»</w:t>
            </w:r>
          </w:p>
        </w:tc>
        <w:tc>
          <w:tcPr>
            <w:tcW w:w="1701" w:type="dxa"/>
          </w:tcPr>
          <w:p w:rsidR="003F6DDA" w:rsidRPr="00057843" w:rsidRDefault="003F6DDA" w:rsidP="00E90ECB">
            <w:pPr>
              <w:rPr>
                <w:rFonts w:ascii="Times New Roman" w:hAnsi="Times New Roman" w:cs="Times New Roman"/>
              </w:rPr>
            </w:pPr>
            <w:r w:rsidRPr="00057843">
              <w:rPr>
                <w:rFonts w:ascii="Times New Roman" w:hAnsi="Times New Roman" w:cs="Times New Roman"/>
                <w:bCs/>
                <w:iCs/>
                <w:color w:val="000000"/>
                <w:lang w:bidi="ru-RU"/>
              </w:rPr>
              <w:t xml:space="preserve">Март </w:t>
            </w:r>
          </w:p>
        </w:tc>
        <w:tc>
          <w:tcPr>
            <w:tcW w:w="2552" w:type="dxa"/>
          </w:tcPr>
          <w:p w:rsidR="003F6DDA" w:rsidRPr="00057843" w:rsidRDefault="003F6DDA" w:rsidP="00E90ECB">
            <w:pPr>
              <w:pStyle w:val="aff9"/>
              <w:shd w:val="clear" w:color="auto" w:fill="auto"/>
              <w:jc w:val="both"/>
              <w:rPr>
                <w:i w:val="0"/>
              </w:rPr>
            </w:pPr>
            <w:r w:rsidRPr="00057843">
              <w:rPr>
                <w:i w:val="0"/>
              </w:rPr>
              <w:t>Трифонова Н.А</w:t>
            </w:r>
          </w:p>
        </w:tc>
      </w:tr>
      <w:tr w:rsidR="003F6DDA" w:rsidRPr="00057843" w:rsidTr="00E90ECB">
        <w:tc>
          <w:tcPr>
            <w:tcW w:w="5807" w:type="dxa"/>
          </w:tcPr>
          <w:p w:rsidR="003F6DDA" w:rsidRPr="00057843" w:rsidRDefault="00340E24" w:rsidP="00340E24">
            <w:pPr>
              <w:pStyle w:val="1"/>
              <w:pBdr>
                <w:bottom w:val="single" w:sz="6" w:space="0" w:color="D6DDB9"/>
              </w:pBdr>
              <w:shd w:val="clear" w:color="auto" w:fill="FFFFFF"/>
              <w:spacing w:before="120" w:beforeAutospacing="0" w:after="120" w:afterAutospacing="0"/>
              <w:outlineLvl w:val="0"/>
              <w:rPr>
                <w:bCs/>
                <w:color w:val="222222"/>
              </w:rPr>
            </w:pPr>
            <w:r w:rsidRPr="002970F7">
              <w:rPr>
                <w:rFonts w:ascii="Cambria" w:hAnsi="Cambria"/>
                <w:b w:val="0"/>
                <w:color w:val="000000"/>
                <w:sz w:val="22"/>
                <w:szCs w:val="22"/>
              </w:rPr>
              <w:t>АНКЕТА ДЛЯ РОДИТЕЛЕЙ</w:t>
            </w:r>
            <w:r>
              <w:rPr>
                <w:rFonts w:ascii="Cambria" w:hAnsi="Cambria"/>
                <w:color w:val="000000"/>
                <w:sz w:val="22"/>
                <w:szCs w:val="22"/>
              </w:rPr>
              <w:t xml:space="preserve"> </w:t>
            </w:r>
            <w:r>
              <w:rPr>
                <w:rFonts w:ascii="Cambria" w:hAnsi="Cambria" w:cs="Calibri"/>
                <w:b w:val="0"/>
                <w:bCs/>
                <w:color w:val="000000"/>
                <w:sz w:val="22"/>
                <w:szCs w:val="22"/>
              </w:rPr>
              <w:t>«РЕЧЕВОЕ РАЗВИТИЕ РЕБЕНКА»</w:t>
            </w:r>
          </w:p>
        </w:tc>
        <w:tc>
          <w:tcPr>
            <w:tcW w:w="1701" w:type="dxa"/>
          </w:tcPr>
          <w:p w:rsidR="003F6DDA" w:rsidRPr="00057843" w:rsidRDefault="003F6DDA" w:rsidP="00E90ECB">
            <w:pPr>
              <w:rPr>
                <w:rFonts w:ascii="Times New Roman" w:hAnsi="Times New Roman" w:cs="Times New Roman"/>
              </w:rPr>
            </w:pPr>
            <w:r w:rsidRPr="00057843">
              <w:rPr>
                <w:rFonts w:ascii="Times New Roman" w:hAnsi="Times New Roman" w:cs="Times New Roman"/>
                <w:bCs/>
                <w:iCs/>
                <w:color w:val="000000"/>
                <w:lang w:bidi="ru-RU"/>
              </w:rPr>
              <w:t xml:space="preserve">Март </w:t>
            </w:r>
          </w:p>
        </w:tc>
        <w:tc>
          <w:tcPr>
            <w:tcW w:w="2552" w:type="dxa"/>
          </w:tcPr>
          <w:p w:rsidR="003F6DDA" w:rsidRPr="00057843" w:rsidRDefault="003F6DDA" w:rsidP="00E90ECB">
            <w:pPr>
              <w:spacing w:after="0" w:line="240" w:lineRule="auto"/>
              <w:rPr>
                <w:rFonts w:ascii="Times New Roman" w:hAnsi="Times New Roman" w:cs="Times New Roman"/>
                <w:lang w:eastAsia="en-US"/>
              </w:rPr>
            </w:pPr>
            <w:r w:rsidRPr="00057843">
              <w:rPr>
                <w:rFonts w:ascii="Times New Roman" w:hAnsi="Times New Roman" w:cs="Times New Roman"/>
              </w:rPr>
              <w:t>Сигеева Т.А</w:t>
            </w:r>
          </w:p>
        </w:tc>
      </w:tr>
      <w:tr w:rsidR="003F6DDA" w:rsidRPr="00057843" w:rsidTr="00E90ECB">
        <w:tc>
          <w:tcPr>
            <w:tcW w:w="5807" w:type="dxa"/>
          </w:tcPr>
          <w:p w:rsidR="003F6DDA" w:rsidRPr="00057843" w:rsidRDefault="00340E24" w:rsidP="00340E24">
            <w:pPr>
              <w:shd w:val="clear" w:color="auto" w:fill="FFFFFF"/>
              <w:spacing w:after="0" w:line="240" w:lineRule="auto"/>
              <w:jc w:val="both"/>
              <w:rPr>
                <w:rFonts w:ascii="Times New Roman" w:hAnsi="Times New Roman" w:cs="Times New Roman"/>
              </w:rPr>
            </w:pPr>
            <w:r>
              <w:rPr>
                <w:rFonts w:ascii="Cambria" w:hAnsi="Cambria"/>
                <w:color w:val="000000"/>
                <w:shd w:val="clear" w:color="auto" w:fill="FFFFFF"/>
              </w:rPr>
              <w:lastRenderedPageBreak/>
              <w:t>владение методикой воспитания и обучения детей с нарушениями речи</w:t>
            </w:r>
          </w:p>
        </w:tc>
        <w:tc>
          <w:tcPr>
            <w:tcW w:w="1701" w:type="dxa"/>
          </w:tcPr>
          <w:p w:rsidR="003F6DDA" w:rsidRPr="00057843" w:rsidRDefault="003F6DDA" w:rsidP="00E90ECB">
            <w:pPr>
              <w:rPr>
                <w:rFonts w:ascii="Times New Roman" w:hAnsi="Times New Roman" w:cs="Times New Roman"/>
              </w:rPr>
            </w:pPr>
            <w:r w:rsidRPr="00057843">
              <w:rPr>
                <w:rFonts w:ascii="Times New Roman" w:hAnsi="Times New Roman" w:cs="Times New Roman"/>
                <w:bCs/>
                <w:iCs/>
                <w:color w:val="000000"/>
                <w:lang w:bidi="ru-RU"/>
              </w:rPr>
              <w:t xml:space="preserve">Март </w:t>
            </w:r>
          </w:p>
        </w:tc>
        <w:tc>
          <w:tcPr>
            <w:tcW w:w="2552" w:type="dxa"/>
          </w:tcPr>
          <w:p w:rsidR="003F6DDA" w:rsidRPr="00057843" w:rsidRDefault="003F6DDA" w:rsidP="00E90ECB">
            <w:pPr>
              <w:pStyle w:val="aff9"/>
              <w:shd w:val="clear" w:color="auto" w:fill="auto"/>
              <w:jc w:val="both"/>
              <w:rPr>
                <w:i w:val="0"/>
              </w:rPr>
            </w:pPr>
            <w:r w:rsidRPr="00057843">
              <w:rPr>
                <w:i w:val="0"/>
              </w:rPr>
              <w:t>Магомедова Г.М</w:t>
            </w:r>
          </w:p>
        </w:tc>
      </w:tr>
      <w:tr w:rsidR="003F6DDA" w:rsidRPr="00057843" w:rsidTr="00E90ECB">
        <w:tc>
          <w:tcPr>
            <w:tcW w:w="5807" w:type="dxa"/>
          </w:tcPr>
          <w:p w:rsidR="003F6DDA" w:rsidRPr="00DD6C2E" w:rsidRDefault="00DD6C2E" w:rsidP="00E90ECB">
            <w:pPr>
              <w:pStyle w:val="1"/>
              <w:shd w:val="clear" w:color="auto" w:fill="FFFFFF"/>
              <w:spacing w:before="0" w:beforeAutospacing="0" w:after="0" w:afterAutospacing="0"/>
              <w:outlineLvl w:val="0"/>
              <w:rPr>
                <w:b w:val="0"/>
                <w:sz w:val="24"/>
                <w:szCs w:val="24"/>
              </w:rPr>
            </w:pPr>
            <w:r w:rsidRPr="00DD6C2E">
              <w:rPr>
                <w:b w:val="0"/>
                <w:sz w:val="24"/>
                <w:szCs w:val="24"/>
              </w:rPr>
              <w:t>Речевое развитие детей дошкольного возраста</w:t>
            </w:r>
          </w:p>
        </w:tc>
        <w:tc>
          <w:tcPr>
            <w:tcW w:w="1701" w:type="dxa"/>
          </w:tcPr>
          <w:p w:rsidR="003F6DDA" w:rsidRPr="00057843" w:rsidRDefault="003F6DDA" w:rsidP="00E90ECB">
            <w:pPr>
              <w:rPr>
                <w:rFonts w:ascii="Times New Roman" w:hAnsi="Times New Roman" w:cs="Times New Roman"/>
              </w:rPr>
            </w:pPr>
            <w:r w:rsidRPr="00057843">
              <w:rPr>
                <w:rFonts w:ascii="Times New Roman" w:hAnsi="Times New Roman" w:cs="Times New Roman"/>
                <w:bCs/>
                <w:iCs/>
                <w:color w:val="000000"/>
                <w:lang w:bidi="ru-RU"/>
              </w:rPr>
              <w:t xml:space="preserve">Март </w:t>
            </w:r>
          </w:p>
        </w:tc>
        <w:tc>
          <w:tcPr>
            <w:tcW w:w="2552" w:type="dxa"/>
          </w:tcPr>
          <w:p w:rsidR="003F6DDA" w:rsidRPr="00057843" w:rsidRDefault="003F6DDA" w:rsidP="00E90ECB">
            <w:pPr>
              <w:pStyle w:val="aff9"/>
              <w:shd w:val="clear" w:color="auto" w:fill="auto"/>
              <w:jc w:val="both"/>
              <w:rPr>
                <w:i w:val="0"/>
              </w:rPr>
            </w:pPr>
            <w:r w:rsidRPr="00057843">
              <w:rPr>
                <w:i w:val="0"/>
              </w:rPr>
              <w:t>Яцкина О.А</w:t>
            </w:r>
          </w:p>
        </w:tc>
      </w:tr>
      <w:tr w:rsidR="003F6DDA" w:rsidRPr="00057843" w:rsidTr="00E90ECB">
        <w:tc>
          <w:tcPr>
            <w:tcW w:w="5807" w:type="dxa"/>
          </w:tcPr>
          <w:p w:rsidR="003F6DDA" w:rsidRPr="00DD6C2E" w:rsidRDefault="00DD6C2E" w:rsidP="00E90ECB">
            <w:pPr>
              <w:pStyle w:val="1"/>
              <w:shd w:val="clear" w:color="auto" w:fill="FFFFFF"/>
              <w:spacing w:before="0" w:beforeAutospacing="0" w:after="0" w:afterAutospacing="0"/>
              <w:outlineLvl w:val="0"/>
              <w:rPr>
                <w:b w:val="0"/>
                <w:bCs/>
                <w:sz w:val="24"/>
                <w:szCs w:val="24"/>
              </w:rPr>
            </w:pPr>
            <w:r w:rsidRPr="00DD6C2E">
              <w:rPr>
                <w:b w:val="0"/>
                <w:sz w:val="24"/>
                <w:szCs w:val="24"/>
              </w:rPr>
              <w:t>Средние показатели речевого развития ребенка дошкольного возраста</w:t>
            </w:r>
          </w:p>
        </w:tc>
        <w:tc>
          <w:tcPr>
            <w:tcW w:w="1701" w:type="dxa"/>
          </w:tcPr>
          <w:p w:rsidR="003F6DDA" w:rsidRPr="00057843" w:rsidRDefault="003F6DDA" w:rsidP="00E90ECB">
            <w:pPr>
              <w:rPr>
                <w:rFonts w:ascii="Times New Roman" w:hAnsi="Times New Roman" w:cs="Times New Roman"/>
              </w:rPr>
            </w:pPr>
            <w:r w:rsidRPr="00057843">
              <w:rPr>
                <w:rFonts w:ascii="Times New Roman" w:hAnsi="Times New Roman" w:cs="Times New Roman"/>
                <w:bCs/>
                <w:iCs/>
                <w:color w:val="000000"/>
                <w:lang w:bidi="ru-RU"/>
              </w:rPr>
              <w:t xml:space="preserve">Март </w:t>
            </w:r>
          </w:p>
        </w:tc>
        <w:tc>
          <w:tcPr>
            <w:tcW w:w="2552" w:type="dxa"/>
          </w:tcPr>
          <w:p w:rsidR="003F6DDA" w:rsidRPr="00057843" w:rsidRDefault="003F6DDA" w:rsidP="00E90ECB">
            <w:pPr>
              <w:pStyle w:val="aff9"/>
              <w:shd w:val="clear" w:color="auto" w:fill="auto"/>
              <w:jc w:val="both"/>
              <w:rPr>
                <w:i w:val="0"/>
              </w:rPr>
            </w:pPr>
            <w:r w:rsidRPr="00057843">
              <w:rPr>
                <w:i w:val="0"/>
              </w:rPr>
              <w:t>Рудякова М.А</w:t>
            </w:r>
          </w:p>
        </w:tc>
      </w:tr>
      <w:tr w:rsidR="003F6DDA" w:rsidRPr="00057843" w:rsidTr="00E90ECB">
        <w:tc>
          <w:tcPr>
            <w:tcW w:w="5807" w:type="dxa"/>
          </w:tcPr>
          <w:p w:rsidR="003F6DDA" w:rsidRPr="00DD6C2E" w:rsidRDefault="00DD6C2E" w:rsidP="00E90ECB">
            <w:pPr>
              <w:pStyle w:val="1"/>
              <w:shd w:val="clear" w:color="auto" w:fill="FFFFFF"/>
              <w:spacing w:before="0" w:beforeAutospacing="0" w:after="0" w:afterAutospacing="0"/>
              <w:outlineLvl w:val="0"/>
              <w:rPr>
                <w:b w:val="0"/>
                <w:bCs/>
                <w:sz w:val="24"/>
                <w:szCs w:val="24"/>
              </w:rPr>
            </w:pPr>
            <w:r w:rsidRPr="00DD6C2E">
              <w:rPr>
                <w:b w:val="0"/>
                <w:bCs/>
                <w:iCs/>
                <w:color w:val="000000"/>
                <w:sz w:val="24"/>
                <w:szCs w:val="24"/>
                <w:shd w:val="clear" w:color="auto" w:fill="FFFFFF"/>
              </w:rPr>
              <w:t>Организация  работы в ДОУ  по речевому развитию детей дошкольного возраста и детей с ОВЗ</w:t>
            </w:r>
          </w:p>
        </w:tc>
        <w:tc>
          <w:tcPr>
            <w:tcW w:w="1701" w:type="dxa"/>
          </w:tcPr>
          <w:p w:rsidR="003F6DDA" w:rsidRPr="00057843" w:rsidRDefault="003F6DDA" w:rsidP="00E90ECB">
            <w:pPr>
              <w:rPr>
                <w:rFonts w:ascii="Times New Roman" w:hAnsi="Times New Roman" w:cs="Times New Roman"/>
              </w:rPr>
            </w:pPr>
            <w:r w:rsidRPr="00057843">
              <w:rPr>
                <w:rFonts w:ascii="Times New Roman" w:hAnsi="Times New Roman" w:cs="Times New Roman"/>
                <w:bCs/>
                <w:iCs/>
                <w:color w:val="000000"/>
                <w:lang w:bidi="ru-RU"/>
              </w:rPr>
              <w:t xml:space="preserve">Март </w:t>
            </w:r>
          </w:p>
        </w:tc>
        <w:tc>
          <w:tcPr>
            <w:tcW w:w="2552" w:type="dxa"/>
          </w:tcPr>
          <w:p w:rsidR="003F6DDA" w:rsidRPr="00057843" w:rsidRDefault="003F6DDA" w:rsidP="00E90ECB">
            <w:pPr>
              <w:pStyle w:val="aff9"/>
              <w:shd w:val="clear" w:color="auto" w:fill="auto"/>
              <w:jc w:val="both"/>
              <w:rPr>
                <w:i w:val="0"/>
              </w:rPr>
            </w:pPr>
            <w:r w:rsidRPr="00057843">
              <w:rPr>
                <w:i w:val="0"/>
              </w:rPr>
              <w:t>Черняева Н.В</w:t>
            </w:r>
          </w:p>
        </w:tc>
      </w:tr>
      <w:tr w:rsidR="003F6DDA" w:rsidRPr="0079362B" w:rsidTr="0079362B">
        <w:tc>
          <w:tcPr>
            <w:tcW w:w="5807" w:type="dxa"/>
            <w:shd w:val="clear" w:color="auto" w:fill="auto"/>
          </w:tcPr>
          <w:p w:rsidR="003F6DDA" w:rsidRPr="0079362B" w:rsidRDefault="0079362B" w:rsidP="0079362B">
            <w:pPr>
              <w:rPr>
                <w:rFonts w:ascii="Times New Roman" w:hAnsi="Times New Roman" w:cs="Times New Roman"/>
                <w:sz w:val="24"/>
                <w:szCs w:val="24"/>
              </w:rPr>
            </w:pPr>
            <w:r w:rsidRPr="0079362B">
              <w:rPr>
                <w:rFonts w:ascii="Times New Roman" w:hAnsi="Times New Roman" w:cs="Times New Roman"/>
                <w:color w:val="1C1C1C"/>
                <w:sz w:val="24"/>
                <w:szCs w:val="24"/>
              </w:rPr>
              <w:t>Нормальные показатели речевого развития у детей</w:t>
            </w:r>
          </w:p>
        </w:tc>
        <w:tc>
          <w:tcPr>
            <w:tcW w:w="1701" w:type="dxa"/>
          </w:tcPr>
          <w:p w:rsidR="003F6DDA" w:rsidRPr="0079362B" w:rsidRDefault="003F6DDA" w:rsidP="00E90ECB">
            <w:pPr>
              <w:rPr>
                <w:rFonts w:ascii="Times New Roman" w:hAnsi="Times New Roman" w:cs="Times New Roman"/>
                <w:sz w:val="24"/>
                <w:szCs w:val="24"/>
              </w:rPr>
            </w:pPr>
            <w:r w:rsidRPr="0079362B">
              <w:rPr>
                <w:rFonts w:ascii="Times New Roman" w:hAnsi="Times New Roman" w:cs="Times New Roman"/>
                <w:bCs/>
                <w:iCs/>
                <w:color w:val="000000"/>
                <w:sz w:val="24"/>
                <w:szCs w:val="24"/>
                <w:lang w:bidi="ru-RU"/>
              </w:rPr>
              <w:t xml:space="preserve">Март </w:t>
            </w:r>
          </w:p>
        </w:tc>
        <w:tc>
          <w:tcPr>
            <w:tcW w:w="2552" w:type="dxa"/>
          </w:tcPr>
          <w:p w:rsidR="003F6DDA" w:rsidRPr="0079362B" w:rsidRDefault="005A062B" w:rsidP="00E90ECB">
            <w:pPr>
              <w:pStyle w:val="aff9"/>
              <w:shd w:val="clear" w:color="auto" w:fill="auto"/>
              <w:jc w:val="both"/>
              <w:rPr>
                <w:i w:val="0"/>
                <w:sz w:val="24"/>
                <w:szCs w:val="24"/>
              </w:rPr>
            </w:pPr>
            <w:r w:rsidRPr="0079362B">
              <w:rPr>
                <w:i w:val="0"/>
                <w:sz w:val="24"/>
                <w:szCs w:val="24"/>
              </w:rPr>
              <w:t>Ремшова К.О</w:t>
            </w:r>
          </w:p>
        </w:tc>
      </w:tr>
      <w:tr w:rsidR="003F6DDA" w:rsidRPr="00057843" w:rsidTr="00E90ECB">
        <w:tc>
          <w:tcPr>
            <w:tcW w:w="5807" w:type="dxa"/>
          </w:tcPr>
          <w:p w:rsidR="003F6DDA" w:rsidRPr="00057843" w:rsidRDefault="00B207D5" w:rsidP="00B207D5">
            <w:pPr>
              <w:pStyle w:val="1"/>
              <w:spacing w:before="0" w:beforeAutospacing="0" w:after="150" w:afterAutospacing="0"/>
              <w:outlineLvl w:val="0"/>
              <w:rPr>
                <w:b w:val="0"/>
                <w:sz w:val="22"/>
                <w:szCs w:val="22"/>
              </w:rPr>
            </w:pPr>
            <w:r w:rsidRPr="00B207D5">
              <w:rPr>
                <w:b w:val="0"/>
                <w:bCs/>
                <w:color w:val="333333"/>
                <w:sz w:val="24"/>
                <w:szCs w:val="24"/>
              </w:rPr>
              <w:t>Особенности формирования речи у детей дошкольного возраста</w:t>
            </w:r>
          </w:p>
        </w:tc>
        <w:tc>
          <w:tcPr>
            <w:tcW w:w="1701" w:type="dxa"/>
          </w:tcPr>
          <w:p w:rsidR="003F6DDA" w:rsidRPr="00057843" w:rsidRDefault="003F6DDA" w:rsidP="00E90ECB">
            <w:pPr>
              <w:rPr>
                <w:rFonts w:ascii="Times New Roman" w:hAnsi="Times New Roman" w:cs="Times New Roman"/>
                <w:bCs/>
                <w:iCs/>
                <w:color w:val="000000"/>
                <w:lang w:bidi="ru-RU"/>
              </w:rPr>
            </w:pPr>
            <w:r w:rsidRPr="00057843">
              <w:rPr>
                <w:rFonts w:ascii="Times New Roman" w:hAnsi="Times New Roman" w:cs="Times New Roman"/>
                <w:bCs/>
                <w:iCs/>
                <w:color w:val="000000"/>
                <w:lang w:bidi="ru-RU"/>
              </w:rPr>
              <w:t>Март</w:t>
            </w:r>
          </w:p>
        </w:tc>
        <w:tc>
          <w:tcPr>
            <w:tcW w:w="2552" w:type="dxa"/>
          </w:tcPr>
          <w:p w:rsidR="003F6DDA" w:rsidRPr="00057843" w:rsidRDefault="003F6DDA" w:rsidP="00B207D5">
            <w:pPr>
              <w:spacing w:after="0" w:line="240" w:lineRule="auto"/>
              <w:rPr>
                <w:i/>
              </w:rPr>
            </w:pPr>
            <w:r w:rsidRPr="00B207D5">
              <w:rPr>
                <w:rFonts w:ascii="Times New Roman" w:hAnsi="Times New Roman" w:cs="Times New Roman"/>
                <w:sz w:val="24"/>
                <w:szCs w:val="24"/>
              </w:rPr>
              <w:t>Ниязова М.С</w:t>
            </w:r>
          </w:p>
        </w:tc>
      </w:tr>
      <w:tr w:rsidR="008046F5" w:rsidRPr="00057843" w:rsidTr="00FF6204">
        <w:trPr>
          <w:trHeight w:val="387"/>
        </w:trPr>
        <w:tc>
          <w:tcPr>
            <w:tcW w:w="5807" w:type="dxa"/>
          </w:tcPr>
          <w:p w:rsidR="008046F5" w:rsidRPr="00EE7A86" w:rsidRDefault="00EE7A86" w:rsidP="00EE7A86">
            <w:pPr>
              <w:pStyle w:val="1"/>
              <w:shd w:val="clear" w:color="auto" w:fill="FFFFFF"/>
              <w:spacing w:before="0" w:beforeAutospacing="0" w:after="600" w:afterAutospacing="0"/>
              <w:outlineLvl w:val="0"/>
              <w:rPr>
                <w:b w:val="0"/>
                <w:sz w:val="24"/>
                <w:szCs w:val="24"/>
              </w:rPr>
            </w:pPr>
            <w:r w:rsidRPr="00EE7A86">
              <w:rPr>
                <w:b w:val="0"/>
                <w:bCs/>
                <w:color w:val="000000"/>
                <w:sz w:val="24"/>
                <w:szCs w:val="24"/>
              </w:rPr>
              <w:t>Постановка понимания речи и собственной речи у неговорящ</w:t>
            </w:r>
            <w:r>
              <w:rPr>
                <w:b w:val="0"/>
                <w:bCs/>
                <w:color w:val="000000"/>
                <w:sz w:val="24"/>
                <w:szCs w:val="24"/>
              </w:rPr>
              <w:t>их детей методом «</w:t>
            </w:r>
            <w:r w:rsidRPr="008803FF">
              <w:rPr>
                <w:b w:val="0"/>
                <w:bCs/>
                <w:color w:val="000000"/>
                <w:sz w:val="24"/>
                <w:szCs w:val="24"/>
                <w:highlight w:val="yellow"/>
              </w:rPr>
              <w:t>Неигровых игр</w:t>
            </w:r>
            <w:r>
              <w:rPr>
                <w:b w:val="0"/>
                <w:bCs/>
                <w:color w:val="000000"/>
                <w:sz w:val="24"/>
                <w:szCs w:val="24"/>
              </w:rPr>
              <w:t>»</w:t>
            </w:r>
          </w:p>
        </w:tc>
        <w:tc>
          <w:tcPr>
            <w:tcW w:w="1701" w:type="dxa"/>
          </w:tcPr>
          <w:p w:rsidR="008046F5" w:rsidRPr="00057843" w:rsidRDefault="00E308C8" w:rsidP="00E90ECB">
            <w:pPr>
              <w:rPr>
                <w:rFonts w:ascii="Times New Roman" w:hAnsi="Times New Roman" w:cs="Times New Roman"/>
                <w:bCs/>
                <w:iCs/>
                <w:color w:val="000000"/>
                <w:lang w:bidi="ru-RU"/>
              </w:rPr>
            </w:pPr>
            <w:r>
              <w:rPr>
                <w:rFonts w:ascii="Times New Roman" w:hAnsi="Times New Roman" w:cs="Times New Roman"/>
                <w:bCs/>
                <w:iCs/>
                <w:color w:val="000000"/>
                <w:lang w:bidi="ru-RU"/>
              </w:rPr>
              <w:t xml:space="preserve">Март </w:t>
            </w:r>
          </w:p>
        </w:tc>
        <w:tc>
          <w:tcPr>
            <w:tcW w:w="2552" w:type="dxa"/>
          </w:tcPr>
          <w:p w:rsidR="008046F5" w:rsidRPr="00057843" w:rsidRDefault="00E308C8" w:rsidP="00EE7A86">
            <w:pPr>
              <w:spacing w:after="0" w:line="240" w:lineRule="auto"/>
              <w:rPr>
                <w:i/>
              </w:rPr>
            </w:pPr>
            <w:r w:rsidRPr="00545E77">
              <w:rPr>
                <w:rFonts w:ascii="Times New Roman" w:hAnsi="Times New Roman" w:cs="Times New Roman"/>
                <w:sz w:val="24"/>
                <w:szCs w:val="24"/>
                <w:lang w:eastAsia="en-US"/>
              </w:rPr>
              <w:t>Колесникова Р.З</w:t>
            </w:r>
          </w:p>
        </w:tc>
      </w:tr>
      <w:tr w:rsidR="003F6DDA" w:rsidRPr="00057843" w:rsidTr="00E90ECB">
        <w:tc>
          <w:tcPr>
            <w:tcW w:w="10060" w:type="dxa"/>
            <w:gridSpan w:val="3"/>
          </w:tcPr>
          <w:p w:rsidR="003F6DDA" w:rsidRPr="00057843" w:rsidRDefault="003F6DDA" w:rsidP="00E90ECB">
            <w:pPr>
              <w:pStyle w:val="aff9"/>
              <w:shd w:val="clear" w:color="auto" w:fill="auto"/>
              <w:jc w:val="center"/>
              <w:rPr>
                <w:b/>
                <w:bCs/>
                <w:i w:val="0"/>
                <w:iCs w:val="0"/>
                <w:color w:val="000000"/>
                <w:lang w:eastAsia="ru-RU" w:bidi="ru-RU"/>
              </w:rPr>
            </w:pPr>
            <w:r w:rsidRPr="00057843">
              <w:rPr>
                <w:b/>
                <w:bCs/>
                <w:i w:val="0"/>
                <w:iCs w:val="0"/>
                <w:color w:val="000000"/>
                <w:lang w:eastAsia="ru-RU" w:bidi="ru-RU"/>
              </w:rPr>
              <w:t>Семинар- практикум</w:t>
            </w:r>
          </w:p>
        </w:tc>
      </w:tr>
      <w:tr w:rsidR="003F6DDA" w:rsidRPr="00057843" w:rsidTr="00E90ECB">
        <w:tc>
          <w:tcPr>
            <w:tcW w:w="5807" w:type="dxa"/>
          </w:tcPr>
          <w:p w:rsidR="003F6DDA" w:rsidRPr="00243DC1" w:rsidRDefault="00F84188" w:rsidP="00243DC1">
            <w:pPr>
              <w:pStyle w:val="1b"/>
              <w:shd w:val="clear" w:color="auto" w:fill="auto"/>
              <w:spacing w:line="240" w:lineRule="auto"/>
              <w:jc w:val="both"/>
              <w:rPr>
                <w:rFonts w:ascii="Times New Roman" w:hAnsi="Times New Roman"/>
                <w:sz w:val="24"/>
                <w:szCs w:val="24"/>
              </w:rPr>
            </w:pPr>
            <w:r w:rsidRPr="00243DC1">
              <w:rPr>
                <w:rFonts w:ascii="Times New Roman" w:hAnsi="Times New Roman"/>
                <w:sz w:val="24"/>
                <w:szCs w:val="24"/>
              </w:rPr>
              <w:t xml:space="preserve">Аукцион идей - </w:t>
            </w:r>
            <w:r w:rsidR="00E308C8" w:rsidRPr="00243DC1">
              <w:rPr>
                <w:rFonts w:ascii="Times New Roman" w:hAnsi="Times New Roman"/>
                <w:sz w:val="24"/>
                <w:szCs w:val="24"/>
              </w:rPr>
              <w:t xml:space="preserve">Обучение грамоте- опыт работы </w:t>
            </w:r>
          </w:p>
        </w:tc>
        <w:tc>
          <w:tcPr>
            <w:tcW w:w="1701" w:type="dxa"/>
          </w:tcPr>
          <w:p w:rsidR="003F6DDA" w:rsidRPr="00057843" w:rsidRDefault="003F6DDA" w:rsidP="00E90ECB">
            <w:pPr>
              <w:spacing w:after="0" w:line="240" w:lineRule="auto"/>
              <w:jc w:val="both"/>
              <w:rPr>
                <w:rFonts w:ascii="Times New Roman" w:hAnsi="Times New Roman" w:cs="Times New Roman"/>
                <w:bCs/>
              </w:rPr>
            </w:pPr>
            <w:r w:rsidRPr="00057843">
              <w:rPr>
                <w:rFonts w:ascii="Times New Roman" w:hAnsi="Times New Roman" w:cs="Times New Roman"/>
                <w:bCs/>
              </w:rPr>
              <w:t xml:space="preserve">Апрель </w:t>
            </w:r>
          </w:p>
        </w:tc>
        <w:tc>
          <w:tcPr>
            <w:tcW w:w="2552" w:type="dxa"/>
          </w:tcPr>
          <w:p w:rsidR="003F6DDA" w:rsidRPr="00057843" w:rsidRDefault="00F84188" w:rsidP="00F84188">
            <w:pPr>
              <w:spacing w:after="0" w:line="240" w:lineRule="auto"/>
              <w:jc w:val="both"/>
              <w:rPr>
                <w:rFonts w:ascii="Times New Roman" w:hAnsi="Times New Roman" w:cs="Times New Roman"/>
                <w:bCs/>
              </w:rPr>
            </w:pPr>
            <w:r>
              <w:rPr>
                <w:rFonts w:ascii="Times New Roman" w:hAnsi="Times New Roman" w:cs="Times New Roman"/>
                <w:bCs/>
              </w:rPr>
              <w:t xml:space="preserve">Педагоги </w:t>
            </w:r>
          </w:p>
        </w:tc>
      </w:tr>
      <w:tr w:rsidR="00243DC1" w:rsidRPr="00057843" w:rsidTr="00E90ECB">
        <w:tc>
          <w:tcPr>
            <w:tcW w:w="5807" w:type="dxa"/>
          </w:tcPr>
          <w:p w:rsidR="00243DC1" w:rsidRPr="00243DC1" w:rsidRDefault="00243DC1" w:rsidP="00243DC1">
            <w:pPr>
              <w:pStyle w:val="1"/>
              <w:shd w:val="clear" w:color="auto" w:fill="FFFFFF"/>
              <w:spacing w:before="0" w:beforeAutospacing="0" w:after="0" w:afterAutospacing="0"/>
              <w:jc w:val="both"/>
              <w:outlineLvl w:val="0"/>
              <w:rPr>
                <w:sz w:val="24"/>
                <w:szCs w:val="24"/>
              </w:rPr>
            </w:pPr>
            <w:r w:rsidRPr="00243DC1">
              <w:rPr>
                <w:b w:val="0"/>
                <w:bCs/>
                <w:sz w:val="24"/>
                <w:szCs w:val="24"/>
              </w:rPr>
              <w:t>Семинар-практикум «Логопедическое ассорти». «Деловая игра для педагогов» (организация коррекционно-логопедической работы в детском саду)</w:t>
            </w:r>
          </w:p>
        </w:tc>
        <w:tc>
          <w:tcPr>
            <w:tcW w:w="1701" w:type="dxa"/>
          </w:tcPr>
          <w:p w:rsidR="00243DC1" w:rsidRPr="00057843" w:rsidRDefault="00243DC1" w:rsidP="00E90ECB">
            <w:pPr>
              <w:spacing w:after="0" w:line="240" w:lineRule="auto"/>
              <w:jc w:val="both"/>
              <w:rPr>
                <w:rFonts w:ascii="Times New Roman" w:hAnsi="Times New Roman" w:cs="Times New Roman"/>
                <w:bCs/>
              </w:rPr>
            </w:pPr>
            <w:r>
              <w:rPr>
                <w:rFonts w:ascii="Times New Roman" w:hAnsi="Times New Roman" w:cs="Times New Roman"/>
                <w:bCs/>
              </w:rPr>
              <w:t>март</w:t>
            </w:r>
          </w:p>
        </w:tc>
        <w:tc>
          <w:tcPr>
            <w:tcW w:w="2552" w:type="dxa"/>
          </w:tcPr>
          <w:p w:rsidR="00243DC1" w:rsidRDefault="00243DC1" w:rsidP="00F84188">
            <w:pPr>
              <w:spacing w:after="0" w:line="240" w:lineRule="auto"/>
              <w:jc w:val="both"/>
              <w:rPr>
                <w:rFonts w:ascii="Times New Roman" w:hAnsi="Times New Roman" w:cs="Times New Roman"/>
                <w:bCs/>
              </w:rPr>
            </w:pPr>
            <w:r>
              <w:rPr>
                <w:rFonts w:ascii="Times New Roman" w:hAnsi="Times New Roman" w:cs="Times New Roman"/>
                <w:bCs/>
              </w:rPr>
              <w:t>Сафарова Н.В, Леонова К.С</w:t>
            </w:r>
          </w:p>
        </w:tc>
      </w:tr>
      <w:tr w:rsidR="003F6DDA" w:rsidRPr="00057843" w:rsidTr="00E90ECB">
        <w:tc>
          <w:tcPr>
            <w:tcW w:w="10060" w:type="dxa"/>
            <w:gridSpan w:val="3"/>
          </w:tcPr>
          <w:p w:rsidR="003F6DDA" w:rsidRPr="00057843" w:rsidRDefault="003F6DDA" w:rsidP="00E90ECB">
            <w:pPr>
              <w:spacing w:after="0" w:line="240" w:lineRule="auto"/>
              <w:jc w:val="center"/>
              <w:rPr>
                <w:rFonts w:ascii="Times New Roman" w:hAnsi="Times New Roman" w:cs="Times New Roman"/>
                <w:b/>
                <w:bCs/>
                <w:color w:val="000000"/>
              </w:rPr>
            </w:pPr>
            <w:r w:rsidRPr="00057843">
              <w:rPr>
                <w:rFonts w:ascii="Times New Roman" w:hAnsi="Times New Roman" w:cs="Times New Roman"/>
                <w:b/>
              </w:rPr>
              <w:t>Открытые занятия</w:t>
            </w:r>
          </w:p>
        </w:tc>
      </w:tr>
      <w:tr w:rsidR="003F6DDA" w:rsidRPr="00057843" w:rsidTr="00E90ECB">
        <w:tc>
          <w:tcPr>
            <w:tcW w:w="5807" w:type="dxa"/>
          </w:tcPr>
          <w:p w:rsidR="003F6DDA" w:rsidRPr="00057843" w:rsidRDefault="0079362B" w:rsidP="00E90ECB">
            <w:pPr>
              <w:pStyle w:val="c5"/>
              <w:shd w:val="clear" w:color="auto" w:fill="FFFFFF"/>
              <w:spacing w:before="0" w:beforeAutospacing="0" w:after="0" w:afterAutospacing="0"/>
              <w:ind w:firstLine="282"/>
              <w:jc w:val="both"/>
              <w:rPr>
                <w:bCs/>
                <w:sz w:val="22"/>
                <w:szCs w:val="22"/>
              </w:rPr>
            </w:pPr>
            <w:r>
              <w:rPr>
                <w:bCs/>
                <w:sz w:val="22"/>
                <w:szCs w:val="22"/>
              </w:rPr>
              <w:t>Проведение открытых занятий по обучению грамоте</w:t>
            </w:r>
          </w:p>
        </w:tc>
        <w:tc>
          <w:tcPr>
            <w:tcW w:w="1701" w:type="dxa"/>
          </w:tcPr>
          <w:p w:rsidR="003F6DDA" w:rsidRPr="00057843" w:rsidRDefault="003F6DDA" w:rsidP="00E90ECB">
            <w:pPr>
              <w:spacing w:after="0" w:line="240" w:lineRule="auto"/>
              <w:jc w:val="both"/>
              <w:rPr>
                <w:rFonts w:ascii="Times New Roman" w:hAnsi="Times New Roman" w:cs="Times New Roman"/>
                <w:bCs/>
              </w:rPr>
            </w:pPr>
            <w:r w:rsidRPr="00057843">
              <w:rPr>
                <w:rFonts w:ascii="Times New Roman" w:hAnsi="Times New Roman" w:cs="Times New Roman"/>
                <w:bCs/>
              </w:rPr>
              <w:t xml:space="preserve">Март </w:t>
            </w:r>
          </w:p>
        </w:tc>
        <w:tc>
          <w:tcPr>
            <w:tcW w:w="2552" w:type="dxa"/>
          </w:tcPr>
          <w:p w:rsidR="003F6DDA" w:rsidRPr="00057843" w:rsidRDefault="003F6DDA" w:rsidP="00E90ECB">
            <w:pPr>
              <w:spacing w:after="0" w:line="240" w:lineRule="auto"/>
              <w:jc w:val="both"/>
              <w:rPr>
                <w:rFonts w:ascii="Times New Roman" w:hAnsi="Times New Roman" w:cs="Times New Roman"/>
                <w:bCs/>
              </w:rPr>
            </w:pPr>
            <w:r w:rsidRPr="00057843">
              <w:rPr>
                <w:rFonts w:ascii="Times New Roman" w:hAnsi="Times New Roman" w:cs="Times New Roman"/>
                <w:bCs/>
              </w:rPr>
              <w:t xml:space="preserve">Все педагоги </w:t>
            </w:r>
          </w:p>
        </w:tc>
      </w:tr>
      <w:tr w:rsidR="003F6DDA" w:rsidRPr="00057843" w:rsidTr="00E90ECB">
        <w:tc>
          <w:tcPr>
            <w:tcW w:w="10060" w:type="dxa"/>
            <w:gridSpan w:val="3"/>
          </w:tcPr>
          <w:p w:rsidR="003F6DDA" w:rsidRPr="00057843" w:rsidRDefault="003F6DDA" w:rsidP="00E90ECB">
            <w:pPr>
              <w:pStyle w:val="aff9"/>
              <w:shd w:val="clear" w:color="auto" w:fill="auto"/>
              <w:jc w:val="center"/>
              <w:rPr>
                <w:b/>
                <w:bCs/>
                <w:i w:val="0"/>
                <w:iCs w:val="0"/>
                <w:color w:val="FF0000"/>
                <w:lang w:eastAsia="ru-RU" w:bidi="ru-RU"/>
              </w:rPr>
            </w:pPr>
            <w:r w:rsidRPr="00057843">
              <w:rPr>
                <w:b/>
                <w:i w:val="0"/>
              </w:rPr>
              <w:t>Контроль</w:t>
            </w:r>
          </w:p>
        </w:tc>
      </w:tr>
      <w:tr w:rsidR="003F6DDA" w:rsidRPr="00057843" w:rsidTr="00E90ECB">
        <w:tc>
          <w:tcPr>
            <w:tcW w:w="5807" w:type="dxa"/>
          </w:tcPr>
          <w:p w:rsidR="003F6DDA" w:rsidRPr="00057843" w:rsidRDefault="00BF28C1" w:rsidP="00EE36B6">
            <w:pPr>
              <w:pStyle w:val="1b"/>
              <w:shd w:val="clear" w:color="auto" w:fill="auto"/>
              <w:spacing w:line="240" w:lineRule="auto"/>
              <w:jc w:val="both"/>
              <w:rPr>
                <w:rFonts w:ascii="Times New Roman" w:hAnsi="Times New Roman"/>
                <w:bCs/>
                <w:i/>
                <w:color w:val="000000"/>
                <w:sz w:val="22"/>
                <w:szCs w:val="22"/>
                <w:shd w:val="clear" w:color="auto" w:fill="FFFFFF"/>
              </w:rPr>
            </w:pPr>
            <w:r>
              <w:rPr>
                <w:rFonts w:ascii="Cambria" w:hAnsi="Cambria"/>
                <w:color w:val="000000"/>
                <w:sz w:val="22"/>
                <w:szCs w:val="22"/>
                <w:shd w:val="clear" w:color="auto" w:fill="FFFFFF"/>
              </w:rPr>
              <w:t>Карта анализа проведения организованной образовательной деятельности по речевому развитию дошкольников</w:t>
            </w:r>
          </w:p>
        </w:tc>
        <w:tc>
          <w:tcPr>
            <w:tcW w:w="1701" w:type="dxa"/>
            <w:vAlign w:val="bottom"/>
          </w:tcPr>
          <w:p w:rsidR="003F6DDA" w:rsidRPr="00057843" w:rsidRDefault="003F6DDA" w:rsidP="00E90ECB">
            <w:pPr>
              <w:pStyle w:val="aff9"/>
              <w:shd w:val="clear" w:color="auto" w:fill="auto"/>
              <w:jc w:val="both"/>
              <w:rPr>
                <w:bCs/>
                <w:i w:val="0"/>
                <w:iCs w:val="0"/>
                <w:color w:val="000000"/>
                <w:lang w:eastAsia="ru-RU" w:bidi="ru-RU"/>
              </w:rPr>
            </w:pPr>
            <w:r w:rsidRPr="00057843">
              <w:rPr>
                <w:bCs/>
                <w:i w:val="0"/>
                <w:iCs w:val="0"/>
                <w:color w:val="000000"/>
                <w:lang w:eastAsia="ru-RU" w:bidi="ru-RU"/>
              </w:rPr>
              <w:t xml:space="preserve">Апрель </w:t>
            </w:r>
          </w:p>
        </w:tc>
        <w:tc>
          <w:tcPr>
            <w:tcW w:w="2552" w:type="dxa"/>
          </w:tcPr>
          <w:p w:rsidR="003F6DDA" w:rsidRPr="00057843" w:rsidRDefault="003F6DDA" w:rsidP="00E90ECB">
            <w:pPr>
              <w:pStyle w:val="aff9"/>
              <w:shd w:val="clear" w:color="auto" w:fill="auto"/>
              <w:jc w:val="both"/>
              <w:rPr>
                <w:bCs/>
                <w:i w:val="0"/>
                <w:iCs w:val="0"/>
                <w:color w:val="000000"/>
                <w:lang w:eastAsia="ru-RU" w:bidi="ru-RU"/>
              </w:rPr>
            </w:pPr>
            <w:r w:rsidRPr="00057843">
              <w:rPr>
                <w:bCs/>
                <w:i w:val="0"/>
                <w:iCs w:val="0"/>
                <w:color w:val="000000"/>
                <w:lang w:eastAsia="ru-RU" w:bidi="ru-RU"/>
              </w:rPr>
              <w:t xml:space="preserve"> </w:t>
            </w:r>
          </w:p>
          <w:p w:rsidR="003F6DDA" w:rsidRPr="00057843" w:rsidRDefault="003F6DDA" w:rsidP="00E90ECB">
            <w:pPr>
              <w:pStyle w:val="aff9"/>
              <w:shd w:val="clear" w:color="auto" w:fill="auto"/>
              <w:jc w:val="both"/>
              <w:rPr>
                <w:bCs/>
                <w:i w:val="0"/>
                <w:iCs w:val="0"/>
                <w:color w:val="000000"/>
                <w:lang w:eastAsia="ru-RU" w:bidi="ru-RU"/>
              </w:rPr>
            </w:pPr>
            <w:r w:rsidRPr="00057843">
              <w:rPr>
                <w:bCs/>
                <w:i w:val="0"/>
                <w:iCs w:val="0"/>
                <w:color w:val="000000"/>
                <w:lang w:eastAsia="ru-RU" w:bidi="ru-RU"/>
              </w:rPr>
              <w:t>Методический совет</w:t>
            </w:r>
          </w:p>
        </w:tc>
      </w:tr>
      <w:tr w:rsidR="003F6DDA" w:rsidRPr="00057843" w:rsidTr="00E90ECB">
        <w:tc>
          <w:tcPr>
            <w:tcW w:w="5807" w:type="dxa"/>
          </w:tcPr>
          <w:p w:rsidR="003F6DDA" w:rsidRPr="00D46996" w:rsidRDefault="009B7C31" w:rsidP="00D46996">
            <w:pPr>
              <w:pStyle w:val="2"/>
              <w:pBdr>
                <w:bottom w:val="single" w:sz="6" w:space="0" w:color="D6DDB9"/>
              </w:pBdr>
              <w:shd w:val="clear" w:color="auto" w:fill="FFFFFF"/>
              <w:spacing w:before="120" w:after="120"/>
              <w:ind w:right="662" w:firstLine="142"/>
              <w:outlineLvl w:val="1"/>
              <w:rPr>
                <w:rStyle w:val="aff8"/>
                <w:rFonts w:eastAsia="Courier New"/>
                <w:b w:val="0"/>
                <w:i w:val="0"/>
                <w:sz w:val="22"/>
                <w:szCs w:val="22"/>
              </w:rPr>
            </w:pPr>
            <w:r>
              <w:rPr>
                <w:rFonts w:ascii="Cambria" w:hAnsi="Cambria"/>
                <w:b w:val="0"/>
                <w:color w:val="000000"/>
                <w:sz w:val="22"/>
                <w:szCs w:val="22"/>
              </w:rPr>
              <w:t>К</w:t>
            </w:r>
            <w:r w:rsidR="00D46996" w:rsidRPr="00D46996">
              <w:rPr>
                <w:rFonts w:ascii="Cambria" w:hAnsi="Cambria"/>
                <w:b w:val="0"/>
                <w:color w:val="000000"/>
                <w:sz w:val="22"/>
                <w:szCs w:val="22"/>
              </w:rPr>
              <w:t>арта анализа предметно-развивающей среды для речевого развития дошкольников</w:t>
            </w:r>
          </w:p>
        </w:tc>
        <w:tc>
          <w:tcPr>
            <w:tcW w:w="1701" w:type="dxa"/>
            <w:vAlign w:val="bottom"/>
          </w:tcPr>
          <w:p w:rsidR="003F6DDA" w:rsidRPr="00057843" w:rsidRDefault="003F6DDA" w:rsidP="00E90ECB">
            <w:pPr>
              <w:pStyle w:val="aff9"/>
              <w:shd w:val="clear" w:color="auto" w:fill="auto"/>
              <w:jc w:val="both"/>
              <w:rPr>
                <w:bCs/>
                <w:i w:val="0"/>
                <w:iCs w:val="0"/>
                <w:color w:val="000000"/>
                <w:lang w:eastAsia="ru-RU" w:bidi="ru-RU"/>
              </w:rPr>
            </w:pPr>
            <w:r w:rsidRPr="00057843">
              <w:rPr>
                <w:bCs/>
                <w:i w:val="0"/>
                <w:iCs w:val="0"/>
                <w:color w:val="000000"/>
                <w:lang w:eastAsia="ru-RU" w:bidi="ru-RU"/>
              </w:rPr>
              <w:t xml:space="preserve">Апрель </w:t>
            </w:r>
          </w:p>
        </w:tc>
        <w:tc>
          <w:tcPr>
            <w:tcW w:w="2552" w:type="dxa"/>
          </w:tcPr>
          <w:p w:rsidR="003F6DDA" w:rsidRPr="00057843" w:rsidRDefault="003F6DDA" w:rsidP="00E90ECB">
            <w:pPr>
              <w:pStyle w:val="aff9"/>
              <w:shd w:val="clear" w:color="auto" w:fill="auto"/>
              <w:jc w:val="both"/>
              <w:rPr>
                <w:bCs/>
                <w:i w:val="0"/>
                <w:iCs w:val="0"/>
                <w:color w:val="000000"/>
                <w:lang w:eastAsia="ru-RU" w:bidi="ru-RU"/>
              </w:rPr>
            </w:pPr>
            <w:r w:rsidRPr="00057843">
              <w:rPr>
                <w:bCs/>
                <w:i w:val="0"/>
                <w:iCs w:val="0"/>
                <w:color w:val="000000"/>
                <w:lang w:eastAsia="ru-RU" w:bidi="ru-RU"/>
              </w:rPr>
              <w:t xml:space="preserve">Методический совет </w:t>
            </w:r>
          </w:p>
        </w:tc>
      </w:tr>
      <w:tr w:rsidR="003F6DDA" w:rsidRPr="00057843" w:rsidTr="00E90ECB">
        <w:tc>
          <w:tcPr>
            <w:tcW w:w="10060" w:type="dxa"/>
            <w:gridSpan w:val="3"/>
            <w:tcBorders>
              <w:bottom w:val="single" w:sz="4" w:space="0" w:color="auto"/>
            </w:tcBorders>
          </w:tcPr>
          <w:p w:rsidR="003F6DDA" w:rsidRPr="00057843" w:rsidRDefault="003F6DDA" w:rsidP="00E90ECB">
            <w:pPr>
              <w:pStyle w:val="aff9"/>
              <w:shd w:val="clear" w:color="auto" w:fill="auto"/>
              <w:jc w:val="center"/>
              <w:rPr>
                <w:bCs/>
                <w:i w:val="0"/>
                <w:iCs w:val="0"/>
                <w:color w:val="000000"/>
                <w:lang w:eastAsia="ru-RU" w:bidi="ru-RU"/>
              </w:rPr>
            </w:pPr>
            <w:r w:rsidRPr="00057843">
              <w:rPr>
                <w:b/>
                <w:bCs/>
                <w:i w:val="0"/>
                <w:iCs w:val="0"/>
                <w:color w:val="000000"/>
                <w:lang w:eastAsia="ru-RU" w:bidi="ru-RU"/>
              </w:rPr>
              <w:t>Работа с родителями</w:t>
            </w:r>
          </w:p>
        </w:tc>
      </w:tr>
      <w:tr w:rsidR="003F6DDA" w:rsidRPr="00057843" w:rsidTr="00885180">
        <w:tc>
          <w:tcPr>
            <w:tcW w:w="5807" w:type="dxa"/>
            <w:tcBorders>
              <w:top w:val="single" w:sz="4" w:space="0" w:color="auto"/>
              <w:bottom w:val="single" w:sz="4" w:space="0" w:color="auto"/>
            </w:tcBorders>
          </w:tcPr>
          <w:p w:rsidR="003F6DDA" w:rsidRPr="00602637" w:rsidRDefault="004F3C4D" w:rsidP="00E90ECB">
            <w:pPr>
              <w:spacing w:after="0" w:line="240" w:lineRule="auto"/>
              <w:ind w:left="39"/>
              <w:jc w:val="both"/>
              <w:rPr>
                <w:rFonts w:ascii="Times New Roman" w:hAnsi="Times New Roman" w:cs="Times New Roman"/>
              </w:rPr>
            </w:pPr>
            <w:r w:rsidRPr="00602637">
              <w:rPr>
                <w:rFonts w:ascii="Cambria" w:hAnsi="Cambria"/>
                <w:color w:val="000000"/>
              </w:rPr>
              <w:t xml:space="preserve">АНКЕТА ДЛЯ РОДИТЕЛЕЙ </w:t>
            </w:r>
            <w:r w:rsidRPr="00602637">
              <w:rPr>
                <w:rFonts w:ascii="Cambria" w:hAnsi="Cambria" w:cs="Calibri"/>
                <w:bCs/>
                <w:color w:val="000000"/>
              </w:rPr>
              <w:t>«РЕЧЕВОЕ РАЗВИТИЕ РЕБЕНКА»</w:t>
            </w:r>
          </w:p>
        </w:tc>
        <w:tc>
          <w:tcPr>
            <w:tcW w:w="1701" w:type="dxa"/>
          </w:tcPr>
          <w:p w:rsidR="003F6DDA" w:rsidRPr="00057843" w:rsidRDefault="003F6DDA" w:rsidP="00E90ECB">
            <w:pPr>
              <w:pStyle w:val="aff9"/>
              <w:shd w:val="clear" w:color="auto" w:fill="auto"/>
              <w:jc w:val="both"/>
              <w:rPr>
                <w:bCs/>
                <w:i w:val="0"/>
                <w:iCs w:val="0"/>
                <w:color w:val="000000"/>
                <w:lang w:eastAsia="ru-RU" w:bidi="ru-RU"/>
              </w:rPr>
            </w:pPr>
            <w:r w:rsidRPr="00057843">
              <w:rPr>
                <w:bCs/>
                <w:i w:val="0"/>
                <w:iCs w:val="0"/>
                <w:color w:val="000000"/>
                <w:lang w:eastAsia="ru-RU" w:bidi="ru-RU"/>
              </w:rPr>
              <w:t xml:space="preserve">Март –апрель  </w:t>
            </w:r>
          </w:p>
        </w:tc>
        <w:tc>
          <w:tcPr>
            <w:tcW w:w="2552" w:type="dxa"/>
          </w:tcPr>
          <w:p w:rsidR="003F6DDA" w:rsidRPr="00057843" w:rsidRDefault="003F6DDA" w:rsidP="00E90ECB">
            <w:pPr>
              <w:pStyle w:val="aff9"/>
              <w:shd w:val="clear" w:color="auto" w:fill="auto"/>
              <w:jc w:val="both"/>
              <w:rPr>
                <w:bCs/>
                <w:i w:val="0"/>
                <w:iCs w:val="0"/>
                <w:color w:val="000000"/>
                <w:lang w:eastAsia="ru-RU" w:bidi="ru-RU"/>
              </w:rPr>
            </w:pPr>
            <w:r w:rsidRPr="00057843">
              <w:rPr>
                <w:bCs/>
                <w:i w:val="0"/>
                <w:iCs w:val="0"/>
                <w:color w:val="000000"/>
                <w:lang w:eastAsia="ru-RU" w:bidi="ru-RU"/>
              </w:rPr>
              <w:t>Воспитатели групп</w:t>
            </w:r>
          </w:p>
        </w:tc>
      </w:tr>
      <w:tr w:rsidR="00885180" w:rsidRPr="00885180" w:rsidTr="00E90ECB">
        <w:tc>
          <w:tcPr>
            <w:tcW w:w="5807" w:type="dxa"/>
            <w:tcBorders>
              <w:top w:val="single" w:sz="4" w:space="0" w:color="auto"/>
            </w:tcBorders>
          </w:tcPr>
          <w:p w:rsidR="00885180" w:rsidRPr="00885180" w:rsidRDefault="00602637" w:rsidP="00A411BF">
            <w:pPr>
              <w:shd w:val="clear" w:color="auto" w:fill="FFFFFF"/>
              <w:spacing w:after="0" w:line="240" w:lineRule="auto"/>
              <w:jc w:val="both"/>
              <w:rPr>
                <w:rFonts w:ascii="Arial" w:eastAsia="Times New Roman" w:hAnsi="Arial" w:cs="Arial"/>
                <w:color w:val="333333"/>
                <w:sz w:val="24"/>
                <w:szCs w:val="24"/>
              </w:rPr>
            </w:pPr>
            <w:r>
              <w:rPr>
                <w:rFonts w:ascii="Times New Roman" w:eastAsia="Times New Roman" w:hAnsi="Times New Roman" w:cs="Times New Roman"/>
                <w:bCs/>
                <w:color w:val="000000"/>
                <w:sz w:val="24"/>
                <w:szCs w:val="24"/>
              </w:rPr>
              <w:t>П</w:t>
            </w:r>
            <w:r w:rsidR="00885180" w:rsidRPr="00885180">
              <w:rPr>
                <w:rFonts w:ascii="Times New Roman" w:eastAsia="Times New Roman" w:hAnsi="Times New Roman" w:cs="Times New Roman"/>
                <w:bCs/>
                <w:color w:val="000000"/>
                <w:sz w:val="24"/>
                <w:szCs w:val="24"/>
              </w:rPr>
              <w:t xml:space="preserve">едагогического совет  </w:t>
            </w:r>
            <w:r>
              <w:rPr>
                <w:rFonts w:ascii="Times New Roman" w:eastAsia="Times New Roman" w:hAnsi="Times New Roman" w:cs="Times New Roman"/>
                <w:bCs/>
                <w:color w:val="000000"/>
                <w:sz w:val="24"/>
                <w:szCs w:val="24"/>
              </w:rPr>
              <w:t xml:space="preserve">№4 </w:t>
            </w:r>
            <w:r w:rsidR="00885180" w:rsidRPr="00885180">
              <w:rPr>
                <w:rFonts w:ascii="Times New Roman" w:eastAsia="Times New Roman" w:hAnsi="Times New Roman" w:cs="Times New Roman"/>
                <w:bCs/>
                <w:color w:val="000000"/>
                <w:sz w:val="24"/>
                <w:szCs w:val="24"/>
              </w:rPr>
              <w:t>на тему:</w:t>
            </w:r>
          </w:p>
          <w:p w:rsidR="00885180" w:rsidRPr="00885180" w:rsidRDefault="00885180" w:rsidP="00A411BF">
            <w:pPr>
              <w:spacing w:after="0" w:line="240" w:lineRule="auto"/>
              <w:jc w:val="both"/>
              <w:rPr>
                <w:rFonts w:ascii="Arial" w:eastAsia="Times New Roman" w:hAnsi="Arial" w:cs="Arial"/>
                <w:color w:val="333333"/>
                <w:sz w:val="24"/>
                <w:szCs w:val="24"/>
              </w:rPr>
            </w:pPr>
            <w:r w:rsidRPr="00885180">
              <w:rPr>
                <w:rFonts w:ascii="Arial" w:eastAsia="Times New Roman" w:hAnsi="Arial" w:cs="Arial"/>
                <w:color w:val="333333"/>
                <w:sz w:val="24"/>
                <w:szCs w:val="24"/>
              </w:rPr>
              <w:t> </w:t>
            </w:r>
            <w:r w:rsidRPr="00885180">
              <w:rPr>
                <w:rFonts w:ascii="Times New Roman" w:eastAsia="Times New Roman" w:hAnsi="Times New Roman" w:cs="Times New Roman"/>
                <w:bCs/>
                <w:color w:val="000000"/>
                <w:sz w:val="24"/>
                <w:szCs w:val="24"/>
              </w:rPr>
              <w:t>«Современные подходы к организации речевого развития детей дошкольного возраста в соответствии с ФГОС дошкольного образования»</w:t>
            </w:r>
          </w:p>
          <w:p w:rsidR="00885180" w:rsidRPr="00885180" w:rsidRDefault="00885180" w:rsidP="00A411BF">
            <w:pPr>
              <w:spacing w:after="0" w:line="240" w:lineRule="auto"/>
              <w:jc w:val="both"/>
              <w:rPr>
                <w:rFonts w:ascii="Arial" w:eastAsia="Times New Roman" w:hAnsi="Arial" w:cs="Arial"/>
                <w:color w:val="333333"/>
                <w:sz w:val="24"/>
                <w:szCs w:val="24"/>
              </w:rPr>
            </w:pPr>
            <w:r w:rsidRPr="00885180">
              <w:rPr>
                <w:rFonts w:ascii="Arial" w:eastAsia="Times New Roman" w:hAnsi="Arial" w:cs="Arial"/>
                <w:color w:val="333333"/>
                <w:sz w:val="24"/>
                <w:szCs w:val="24"/>
              </w:rPr>
              <w:t> </w:t>
            </w:r>
            <w:r w:rsidRPr="00885180">
              <w:rPr>
                <w:rFonts w:ascii="Times New Roman" w:eastAsia="Times New Roman" w:hAnsi="Times New Roman" w:cs="Times New Roman"/>
                <w:bCs/>
                <w:color w:val="000000"/>
                <w:sz w:val="24"/>
                <w:szCs w:val="24"/>
              </w:rPr>
              <w:t>Форма проведения: </w:t>
            </w:r>
            <w:r w:rsidRPr="00885180">
              <w:rPr>
                <w:rFonts w:ascii="Times New Roman" w:eastAsia="Times New Roman" w:hAnsi="Times New Roman" w:cs="Times New Roman"/>
                <w:color w:val="000000"/>
                <w:sz w:val="24"/>
                <w:szCs w:val="24"/>
              </w:rPr>
              <w:t>с использованием квест-игры</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bCs/>
                <w:color w:val="000000"/>
                <w:sz w:val="24"/>
                <w:szCs w:val="24"/>
              </w:rPr>
              <w:t>Цель педагогического совета: </w:t>
            </w:r>
            <w:r w:rsidRPr="00885180">
              <w:rPr>
                <w:rFonts w:ascii="Times New Roman" w:eastAsia="Times New Roman" w:hAnsi="Times New Roman" w:cs="Times New Roman"/>
                <w:color w:val="000000"/>
                <w:sz w:val="24"/>
                <w:szCs w:val="24"/>
              </w:rPr>
              <w:t>Обновление и актуализация знаний воспитателей в вопросах использования инновационных подходов к построению речевого пространства.</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color w:val="000000"/>
                <w:sz w:val="24"/>
                <w:szCs w:val="24"/>
              </w:rPr>
              <w:t>      Проанализировать состояние работы по речевому развитию детей в ДОУ, наметить пути совершенствования в данном направлении</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color w:val="000000"/>
                <w:sz w:val="24"/>
                <w:szCs w:val="24"/>
              </w:rPr>
              <w:t>      Систематизация знаний педагогов об особенностях современных форм и методов работы по развитию речи дошкольников</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bCs/>
                <w:color w:val="000000"/>
                <w:sz w:val="24"/>
                <w:szCs w:val="24"/>
              </w:rPr>
              <w:t>Повестка:</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color w:val="000000"/>
                <w:sz w:val="24"/>
                <w:szCs w:val="24"/>
              </w:rPr>
              <w:t>1. Актуальность «Речевое развитие дошкольника в соответствии с Ф</w:t>
            </w:r>
            <w:r>
              <w:rPr>
                <w:rFonts w:ascii="Times New Roman" w:eastAsia="Times New Roman" w:hAnsi="Times New Roman" w:cs="Times New Roman"/>
                <w:color w:val="000000"/>
                <w:sz w:val="24"/>
                <w:szCs w:val="24"/>
              </w:rPr>
              <w:t>ОП Д</w:t>
            </w:r>
            <w:r w:rsidRPr="00885180">
              <w:rPr>
                <w:rFonts w:ascii="Times New Roman" w:eastAsia="Times New Roman" w:hAnsi="Times New Roman" w:cs="Times New Roman"/>
                <w:color w:val="000000"/>
                <w:sz w:val="24"/>
                <w:szCs w:val="24"/>
              </w:rPr>
              <w:t xml:space="preserve"> дошкольного образования»</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color w:val="000000"/>
                <w:sz w:val="24"/>
                <w:szCs w:val="24"/>
              </w:rPr>
              <w:lastRenderedPageBreak/>
              <w:t>2.  Мини-игра «Речь педагога особенна»</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color w:val="000000"/>
                <w:sz w:val="24"/>
                <w:szCs w:val="24"/>
              </w:rPr>
              <w:t>3. «Методики и технологии работы над развитием речи дошкольников:</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color w:val="000000"/>
                <w:sz w:val="24"/>
                <w:szCs w:val="24"/>
              </w:rPr>
              <w:t>3.1. «Организация игр с дошкольниками в целях их речевого развития. Игры, влияющие на речевое развитие детей.» Колохова Ю.Н.</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color w:val="000000"/>
                <w:sz w:val="24"/>
                <w:szCs w:val="24"/>
              </w:rPr>
              <w:t>3.2. Методика обучения диалогу детей 6-7 лет в образовательном процессе. Пухова С.Н.</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color w:val="333333"/>
                <w:sz w:val="24"/>
                <w:szCs w:val="24"/>
              </w:rPr>
              <w:t>3.3. </w:t>
            </w:r>
            <w:r w:rsidRPr="00885180">
              <w:rPr>
                <w:rFonts w:ascii="Times New Roman" w:eastAsia="Times New Roman" w:hAnsi="Times New Roman" w:cs="Times New Roman"/>
                <w:color w:val="0D0D0D"/>
                <w:sz w:val="24"/>
                <w:szCs w:val="24"/>
              </w:rPr>
              <w:t>И</w:t>
            </w:r>
            <w:r w:rsidRPr="00885180">
              <w:rPr>
                <w:rFonts w:ascii="Times New Roman" w:eastAsia="Times New Roman" w:hAnsi="Times New Roman" w:cs="Times New Roman"/>
                <w:color w:val="000000"/>
                <w:sz w:val="24"/>
                <w:szCs w:val="24"/>
              </w:rPr>
              <w:t>спользование технологии «Синквейн» в работе по развитию речи дошкольников. Пташкина О.Н.</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color w:val="000000"/>
                <w:sz w:val="24"/>
                <w:szCs w:val="24"/>
              </w:rPr>
              <w:t>4.</w:t>
            </w:r>
            <w:r w:rsidRPr="00885180">
              <w:rPr>
                <w:rFonts w:ascii="Times New Roman" w:eastAsia="Times New Roman" w:hAnsi="Times New Roman" w:cs="Times New Roman"/>
                <w:bCs/>
                <w:color w:val="000000"/>
                <w:sz w:val="24"/>
                <w:szCs w:val="24"/>
              </w:rPr>
              <w:t> </w:t>
            </w:r>
            <w:r w:rsidRPr="00885180">
              <w:rPr>
                <w:rFonts w:ascii="Times New Roman" w:eastAsia="Times New Roman" w:hAnsi="Times New Roman" w:cs="Times New Roman"/>
                <w:color w:val="000000"/>
                <w:sz w:val="24"/>
                <w:szCs w:val="24"/>
              </w:rPr>
              <w:t>Квест-игра «Путешествие по технологиям обучения развитию речи дошкольников»</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color w:val="000000"/>
                <w:sz w:val="24"/>
                <w:szCs w:val="24"/>
              </w:rPr>
              <w:t>5</w:t>
            </w:r>
            <w:r w:rsidR="00FF6204">
              <w:rPr>
                <w:rFonts w:ascii="Times New Roman" w:eastAsia="Times New Roman" w:hAnsi="Times New Roman" w:cs="Times New Roman"/>
                <w:color w:val="000000"/>
                <w:sz w:val="24"/>
                <w:szCs w:val="24"/>
              </w:rPr>
              <w:t xml:space="preserve">. Итоги тематического контроля </w:t>
            </w:r>
            <w:r w:rsidRPr="00885180">
              <w:rPr>
                <w:rFonts w:ascii="Times New Roman" w:eastAsia="Times New Roman" w:hAnsi="Times New Roman" w:cs="Times New Roman"/>
                <w:color w:val="000000"/>
                <w:sz w:val="24"/>
                <w:szCs w:val="24"/>
              </w:rPr>
              <w:t>в направлении речевого развития воспитанников».</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color w:val="000000"/>
                <w:sz w:val="24"/>
                <w:szCs w:val="24"/>
              </w:rPr>
              <w:t>6. Награждение по результатам конкурса «Лучший речевой уголок».</w:t>
            </w:r>
          </w:p>
          <w:p w:rsidR="00885180" w:rsidRPr="00885180" w:rsidRDefault="00885180" w:rsidP="00A411BF">
            <w:pPr>
              <w:shd w:val="clear" w:color="auto" w:fill="FFFFFF"/>
              <w:spacing w:after="0" w:line="240" w:lineRule="auto"/>
              <w:jc w:val="both"/>
              <w:rPr>
                <w:rFonts w:ascii="Arial" w:eastAsia="Times New Roman" w:hAnsi="Arial" w:cs="Arial"/>
                <w:color w:val="333333"/>
                <w:sz w:val="24"/>
                <w:szCs w:val="24"/>
              </w:rPr>
            </w:pPr>
            <w:r w:rsidRPr="00885180">
              <w:rPr>
                <w:rFonts w:ascii="Times New Roman" w:eastAsia="Times New Roman" w:hAnsi="Times New Roman" w:cs="Times New Roman"/>
                <w:color w:val="000000"/>
                <w:sz w:val="24"/>
                <w:szCs w:val="24"/>
              </w:rPr>
              <w:t>7. Решение педсовета.</w:t>
            </w:r>
          </w:p>
          <w:p w:rsidR="00885180" w:rsidRPr="00885180" w:rsidRDefault="00885180" w:rsidP="00A411BF">
            <w:pPr>
              <w:shd w:val="clear" w:color="auto" w:fill="FFFFFF"/>
              <w:spacing w:after="0" w:line="240" w:lineRule="auto"/>
              <w:jc w:val="both"/>
              <w:rPr>
                <w:rFonts w:ascii="Cambria" w:hAnsi="Cambria"/>
                <w:color w:val="000000"/>
                <w:sz w:val="24"/>
                <w:szCs w:val="24"/>
              </w:rPr>
            </w:pPr>
            <w:r w:rsidRPr="00885180">
              <w:rPr>
                <w:rFonts w:ascii="Times New Roman" w:eastAsia="Times New Roman" w:hAnsi="Times New Roman" w:cs="Times New Roman"/>
                <w:color w:val="000000"/>
                <w:sz w:val="24"/>
                <w:szCs w:val="24"/>
              </w:rPr>
              <w:t>8. Разное.</w:t>
            </w:r>
          </w:p>
        </w:tc>
        <w:tc>
          <w:tcPr>
            <w:tcW w:w="1701" w:type="dxa"/>
          </w:tcPr>
          <w:p w:rsidR="00885180" w:rsidRPr="00885180" w:rsidRDefault="00FF6204" w:rsidP="00A411BF">
            <w:pPr>
              <w:pStyle w:val="aff9"/>
              <w:shd w:val="clear" w:color="auto" w:fill="auto"/>
              <w:jc w:val="both"/>
              <w:rPr>
                <w:bCs/>
                <w:i w:val="0"/>
                <w:iCs w:val="0"/>
                <w:color w:val="000000"/>
                <w:sz w:val="24"/>
                <w:szCs w:val="24"/>
                <w:lang w:eastAsia="ru-RU" w:bidi="ru-RU"/>
              </w:rPr>
            </w:pPr>
            <w:r>
              <w:rPr>
                <w:bCs/>
                <w:i w:val="0"/>
                <w:iCs w:val="0"/>
                <w:color w:val="000000"/>
                <w:sz w:val="24"/>
                <w:szCs w:val="24"/>
                <w:lang w:eastAsia="ru-RU" w:bidi="ru-RU"/>
              </w:rPr>
              <w:lastRenderedPageBreak/>
              <w:t xml:space="preserve">Апрель </w:t>
            </w:r>
          </w:p>
        </w:tc>
        <w:tc>
          <w:tcPr>
            <w:tcW w:w="2552" w:type="dxa"/>
          </w:tcPr>
          <w:p w:rsidR="00FF6204" w:rsidRPr="00A44B3C" w:rsidRDefault="00FF6204" w:rsidP="00A411BF">
            <w:pPr>
              <w:spacing w:after="0" w:line="240" w:lineRule="auto"/>
              <w:jc w:val="both"/>
              <w:rPr>
                <w:rFonts w:ascii="Times New Roman" w:eastAsiaTheme="minorHAnsi" w:hAnsi="Times New Roman" w:cs="Times New Roman"/>
                <w:sz w:val="24"/>
                <w:szCs w:val="24"/>
              </w:rPr>
            </w:pPr>
            <w:r w:rsidRPr="00A44B3C">
              <w:rPr>
                <w:rFonts w:ascii="Times New Roman" w:eastAsiaTheme="minorHAnsi" w:hAnsi="Times New Roman" w:cs="Times New Roman"/>
                <w:sz w:val="24"/>
                <w:szCs w:val="24"/>
              </w:rPr>
              <w:t>Васильева Д.В</w:t>
            </w:r>
          </w:p>
          <w:p w:rsidR="00FF6204" w:rsidRPr="00A44B3C" w:rsidRDefault="00FF6204" w:rsidP="00A411BF">
            <w:pPr>
              <w:spacing w:after="0" w:line="240" w:lineRule="auto"/>
              <w:jc w:val="both"/>
              <w:rPr>
                <w:rFonts w:ascii="Times New Roman" w:eastAsiaTheme="minorHAnsi" w:hAnsi="Times New Roman" w:cs="Times New Roman"/>
                <w:sz w:val="24"/>
                <w:szCs w:val="24"/>
              </w:rPr>
            </w:pPr>
            <w:r w:rsidRPr="00A44B3C">
              <w:rPr>
                <w:rFonts w:ascii="Times New Roman" w:eastAsiaTheme="minorHAnsi" w:hAnsi="Times New Roman" w:cs="Times New Roman"/>
                <w:sz w:val="24"/>
                <w:szCs w:val="24"/>
              </w:rPr>
              <w:t>Мулюкина С.В</w:t>
            </w:r>
          </w:p>
          <w:p w:rsidR="00885180" w:rsidRPr="00885180" w:rsidRDefault="00885180" w:rsidP="00A411BF">
            <w:pPr>
              <w:pStyle w:val="aff9"/>
              <w:shd w:val="clear" w:color="auto" w:fill="auto"/>
              <w:jc w:val="both"/>
              <w:rPr>
                <w:bCs/>
                <w:i w:val="0"/>
                <w:iCs w:val="0"/>
                <w:color w:val="000000"/>
                <w:sz w:val="24"/>
                <w:szCs w:val="24"/>
                <w:lang w:eastAsia="ru-RU" w:bidi="ru-RU"/>
              </w:rPr>
            </w:pPr>
          </w:p>
        </w:tc>
      </w:tr>
    </w:tbl>
    <w:p w:rsidR="003F6DDA" w:rsidRDefault="003F6DDA" w:rsidP="003F6DDA">
      <w:pPr>
        <w:pStyle w:val="a4"/>
        <w:spacing w:before="0" w:beforeAutospacing="0" w:after="0" w:afterAutospacing="0"/>
        <w:ind w:firstLine="708"/>
        <w:contextualSpacing/>
        <w:jc w:val="both"/>
        <w:rPr>
          <w:b/>
          <w:color w:val="000000"/>
          <w:lang w:bidi="ru-RU"/>
        </w:rPr>
      </w:pPr>
    </w:p>
    <w:p w:rsidR="003F6DDA" w:rsidRDefault="003F6DDA" w:rsidP="003F6DDA">
      <w:pPr>
        <w:pStyle w:val="1b"/>
        <w:spacing w:line="240" w:lineRule="auto"/>
        <w:ind w:left="820"/>
        <w:jc w:val="center"/>
        <w:rPr>
          <w:rFonts w:ascii="Times New Roman" w:hAnsi="Times New Roman"/>
          <w:b/>
          <w:bCs/>
          <w:color w:val="181818"/>
          <w:sz w:val="24"/>
          <w:szCs w:val="24"/>
        </w:rPr>
      </w:pPr>
      <w:r>
        <w:rPr>
          <w:rFonts w:ascii="Times New Roman" w:hAnsi="Times New Roman"/>
          <w:b/>
          <w:bCs/>
          <w:color w:val="181818"/>
          <w:sz w:val="24"/>
          <w:szCs w:val="24"/>
        </w:rPr>
        <w:t>4.2 Работа с детьми с ОВЗ</w:t>
      </w:r>
    </w:p>
    <w:p w:rsidR="003F6DDA" w:rsidRDefault="003F6DDA" w:rsidP="003F6DDA">
      <w:pPr>
        <w:pStyle w:val="1b"/>
        <w:spacing w:line="240" w:lineRule="auto"/>
        <w:ind w:left="3440" w:hanging="1780"/>
        <w:rPr>
          <w:rStyle w:val="afa"/>
          <w:b/>
          <w:bCs/>
        </w:rPr>
      </w:pPr>
      <w:r w:rsidRPr="00586863">
        <w:rPr>
          <w:rStyle w:val="afa"/>
          <w:b/>
          <w:bCs/>
        </w:rPr>
        <w:t>Психолого-педагогическое сопровождение  развития ребенка с ОВЗ в ДОУ.</w:t>
      </w:r>
    </w:p>
    <w:tbl>
      <w:tblPr>
        <w:tblStyle w:val="a3"/>
        <w:tblW w:w="10055" w:type="dxa"/>
        <w:tblLook w:val="04A0" w:firstRow="1" w:lastRow="0" w:firstColumn="1" w:lastColumn="0" w:noHBand="0" w:noVBand="1"/>
      </w:tblPr>
      <w:tblGrid>
        <w:gridCol w:w="1861"/>
        <w:gridCol w:w="2771"/>
        <w:gridCol w:w="1819"/>
        <w:gridCol w:w="2069"/>
        <w:gridCol w:w="1535"/>
      </w:tblGrid>
      <w:tr w:rsidR="003F6DDA" w:rsidRPr="0012438C" w:rsidTr="00E90ECB">
        <w:tc>
          <w:tcPr>
            <w:tcW w:w="1638" w:type="dxa"/>
          </w:tcPr>
          <w:p w:rsidR="003F6DDA" w:rsidRPr="0012438C" w:rsidRDefault="003F6DDA" w:rsidP="00E90ECB">
            <w:pPr>
              <w:pStyle w:val="aff9"/>
            </w:pPr>
            <w:r w:rsidRPr="0012438C">
              <w:rPr>
                <w:rStyle w:val="aff8"/>
                <w:rFonts w:eastAsiaTheme="majorEastAsia"/>
              </w:rPr>
              <w:t>Содержание работы</w:t>
            </w:r>
          </w:p>
        </w:tc>
        <w:tc>
          <w:tcPr>
            <w:tcW w:w="2865" w:type="dxa"/>
          </w:tcPr>
          <w:p w:rsidR="003F6DDA" w:rsidRPr="0012438C" w:rsidRDefault="003F6DDA" w:rsidP="00E90ECB">
            <w:pPr>
              <w:pStyle w:val="aff9"/>
              <w:jc w:val="both"/>
            </w:pPr>
            <w:r w:rsidRPr="0012438C">
              <w:rPr>
                <w:rStyle w:val="aff8"/>
                <w:rFonts w:eastAsiaTheme="majorEastAsia"/>
              </w:rPr>
              <w:t>Формы работы</w:t>
            </w:r>
          </w:p>
        </w:tc>
        <w:tc>
          <w:tcPr>
            <w:tcW w:w="1842" w:type="dxa"/>
          </w:tcPr>
          <w:p w:rsidR="003F6DDA" w:rsidRPr="0012438C" w:rsidRDefault="003F6DDA" w:rsidP="00E90ECB">
            <w:pPr>
              <w:pStyle w:val="aff9"/>
            </w:pPr>
            <w:r w:rsidRPr="0012438C">
              <w:rPr>
                <w:rStyle w:val="aff8"/>
                <w:rFonts w:eastAsiaTheme="majorEastAsia"/>
              </w:rPr>
              <w:t>Сроки</w:t>
            </w:r>
          </w:p>
        </w:tc>
        <w:tc>
          <w:tcPr>
            <w:tcW w:w="2127" w:type="dxa"/>
          </w:tcPr>
          <w:p w:rsidR="003F6DDA" w:rsidRPr="0012438C" w:rsidRDefault="003F6DDA" w:rsidP="00E90ECB">
            <w:pPr>
              <w:pStyle w:val="aff9"/>
            </w:pPr>
            <w:r w:rsidRPr="0012438C">
              <w:rPr>
                <w:rStyle w:val="aff8"/>
                <w:rFonts w:eastAsiaTheme="majorEastAsia"/>
              </w:rPr>
              <w:t>Ответственный</w:t>
            </w:r>
          </w:p>
        </w:tc>
        <w:tc>
          <w:tcPr>
            <w:tcW w:w="1583" w:type="dxa"/>
            <w:vAlign w:val="bottom"/>
          </w:tcPr>
          <w:p w:rsidR="003F6DDA" w:rsidRPr="0012438C" w:rsidRDefault="003F6DDA" w:rsidP="00E90ECB">
            <w:pPr>
              <w:pStyle w:val="aff9"/>
            </w:pPr>
            <w:r w:rsidRPr="0012438C">
              <w:rPr>
                <w:rStyle w:val="aff8"/>
                <w:rFonts w:eastAsiaTheme="majorEastAsia"/>
              </w:rPr>
              <w:t>Где обсуждает ся</w:t>
            </w:r>
          </w:p>
        </w:tc>
      </w:tr>
      <w:tr w:rsidR="003F6DDA" w:rsidRPr="0012438C" w:rsidTr="00E90ECB">
        <w:tc>
          <w:tcPr>
            <w:tcW w:w="1638" w:type="dxa"/>
          </w:tcPr>
          <w:p w:rsidR="003F6DDA" w:rsidRPr="0012438C" w:rsidRDefault="003F6DDA" w:rsidP="00E90ECB">
            <w:pPr>
              <w:pStyle w:val="aff9"/>
              <w:tabs>
                <w:tab w:val="left" w:pos="778"/>
                <w:tab w:val="left" w:pos="1128"/>
              </w:tabs>
            </w:pPr>
            <w:r w:rsidRPr="0012438C">
              <w:rPr>
                <w:rStyle w:val="aff8"/>
                <w:rFonts w:eastAsiaTheme="majorEastAsia"/>
              </w:rPr>
              <w:t>Выявление детей</w:t>
            </w:r>
            <w:r w:rsidRPr="0012438C">
              <w:rPr>
                <w:rStyle w:val="aff8"/>
                <w:rFonts w:eastAsiaTheme="majorEastAsia"/>
              </w:rPr>
              <w:tab/>
              <w:t>с</w:t>
            </w:r>
            <w:r w:rsidRPr="0012438C">
              <w:rPr>
                <w:rStyle w:val="aff8"/>
                <w:rFonts w:eastAsiaTheme="majorEastAsia"/>
              </w:rPr>
              <w:tab/>
              <w:t>ОВЗ,</w:t>
            </w:r>
          </w:p>
          <w:p w:rsidR="003F6DDA" w:rsidRPr="0012438C" w:rsidRDefault="003F6DDA" w:rsidP="00E90ECB">
            <w:pPr>
              <w:pStyle w:val="aff9"/>
            </w:pPr>
            <w:r w:rsidRPr="0012438C">
              <w:rPr>
                <w:rStyle w:val="aff8"/>
                <w:rFonts w:eastAsiaTheme="majorEastAsia"/>
              </w:rPr>
              <w:t>нуждающихся в коррекционном сопровождении.</w:t>
            </w:r>
          </w:p>
        </w:tc>
        <w:tc>
          <w:tcPr>
            <w:tcW w:w="2865" w:type="dxa"/>
          </w:tcPr>
          <w:p w:rsidR="003F6DDA" w:rsidRPr="0012438C" w:rsidRDefault="003F6DDA" w:rsidP="00E90ECB">
            <w:pPr>
              <w:pStyle w:val="aff9"/>
              <w:tabs>
                <w:tab w:val="left" w:pos="1853"/>
              </w:tabs>
              <w:jc w:val="both"/>
            </w:pPr>
            <w:r w:rsidRPr="0012438C">
              <w:rPr>
                <w:rStyle w:val="aff8"/>
                <w:rFonts w:eastAsiaTheme="majorEastAsia"/>
              </w:rPr>
              <w:t>Собеседование</w:t>
            </w:r>
            <w:r w:rsidRPr="0012438C">
              <w:rPr>
                <w:rStyle w:val="aff8"/>
                <w:rFonts w:eastAsiaTheme="majorEastAsia"/>
              </w:rPr>
              <w:tab/>
              <w:t>с</w:t>
            </w:r>
          </w:p>
          <w:p w:rsidR="003F6DDA" w:rsidRPr="0012438C" w:rsidRDefault="003F6DDA" w:rsidP="00E90ECB">
            <w:pPr>
              <w:pStyle w:val="aff9"/>
              <w:tabs>
                <w:tab w:val="left" w:pos="1594"/>
              </w:tabs>
              <w:jc w:val="both"/>
            </w:pPr>
            <w:r w:rsidRPr="0012438C">
              <w:rPr>
                <w:rStyle w:val="aff8"/>
                <w:rFonts w:eastAsiaTheme="majorEastAsia"/>
              </w:rPr>
              <w:t>родителями</w:t>
            </w:r>
            <w:r w:rsidRPr="0012438C">
              <w:rPr>
                <w:rStyle w:val="aff8"/>
                <w:rFonts w:eastAsiaTheme="majorEastAsia"/>
              </w:rPr>
              <w:tab/>
              <w:t>при</w:t>
            </w:r>
          </w:p>
          <w:p w:rsidR="003F6DDA" w:rsidRPr="0012438C" w:rsidRDefault="003F6DDA" w:rsidP="00E90ECB">
            <w:pPr>
              <w:pStyle w:val="aff9"/>
              <w:jc w:val="both"/>
            </w:pPr>
            <w:r w:rsidRPr="0012438C">
              <w:rPr>
                <w:rStyle w:val="aff8"/>
                <w:rFonts w:eastAsiaTheme="majorEastAsia"/>
              </w:rPr>
              <w:t>зачислении ребенка в ДОУ.</w:t>
            </w:r>
          </w:p>
          <w:p w:rsidR="003F6DDA" w:rsidRPr="0012438C" w:rsidRDefault="003F6DDA" w:rsidP="00E90ECB">
            <w:pPr>
              <w:pStyle w:val="aff9"/>
              <w:tabs>
                <w:tab w:val="left" w:pos="1253"/>
              </w:tabs>
              <w:jc w:val="both"/>
            </w:pPr>
            <w:r w:rsidRPr="0012438C">
              <w:rPr>
                <w:rStyle w:val="aff8"/>
                <w:rFonts w:eastAsiaTheme="majorEastAsia"/>
              </w:rPr>
              <w:t>Изучение</w:t>
            </w:r>
            <w:r w:rsidRPr="0012438C">
              <w:rPr>
                <w:rStyle w:val="aff8"/>
                <w:rFonts w:eastAsiaTheme="majorEastAsia"/>
              </w:rPr>
              <w:tab/>
              <w:t>данных</w:t>
            </w:r>
          </w:p>
          <w:p w:rsidR="003F6DDA" w:rsidRPr="0012438C" w:rsidRDefault="003F6DDA" w:rsidP="00E90ECB">
            <w:pPr>
              <w:pStyle w:val="aff9"/>
              <w:tabs>
                <w:tab w:val="left" w:pos="1766"/>
              </w:tabs>
              <w:jc w:val="both"/>
            </w:pPr>
            <w:r w:rsidRPr="0012438C">
              <w:rPr>
                <w:rStyle w:val="aff8"/>
                <w:rFonts w:eastAsiaTheme="majorEastAsia"/>
              </w:rPr>
              <w:t>медицинской карты. Наблюдение</w:t>
            </w:r>
            <w:r w:rsidRPr="0012438C">
              <w:rPr>
                <w:rStyle w:val="aff8"/>
                <w:rFonts w:eastAsiaTheme="majorEastAsia"/>
              </w:rPr>
              <w:tab/>
              <w:t>за</w:t>
            </w:r>
          </w:p>
          <w:p w:rsidR="003F6DDA" w:rsidRPr="0012438C" w:rsidRDefault="003F6DDA" w:rsidP="00E90ECB">
            <w:pPr>
              <w:pStyle w:val="aff9"/>
              <w:jc w:val="both"/>
            </w:pPr>
            <w:r w:rsidRPr="0012438C">
              <w:rPr>
                <w:rStyle w:val="aff8"/>
                <w:rFonts w:eastAsiaTheme="majorEastAsia"/>
              </w:rPr>
              <w:t>ребенком в период адаптации.</w:t>
            </w:r>
          </w:p>
        </w:tc>
        <w:tc>
          <w:tcPr>
            <w:tcW w:w="1842" w:type="dxa"/>
            <w:vAlign w:val="bottom"/>
          </w:tcPr>
          <w:p w:rsidR="003F6DDA" w:rsidRPr="0012438C" w:rsidRDefault="003F6DDA" w:rsidP="00E90ECB">
            <w:pPr>
              <w:pStyle w:val="aff9"/>
              <w:tabs>
                <w:tab w:val="left" w:pos="1214"/>
              </w:tabs>
            </w:pPr>
            <w:r w:rsidRPr="0012438C">
              <w:rPr>
                <w:rStyle w:val="aff8"/>
                <w:rFonts w:eastAsiaTheme="majorEastAsia"/>
              </w:rPr>
              <w:t>При поступлении ребенка</w:t>
            </w:r>
            <w:r w:rsidRPr="0012438C">
              <w:rPr>
                <w:rStyle w:val="aff8"/>
                <w:rFonts w:eastAsiaTheme="majorEastAsia"/>
              </w:rPr>
              <w:tab/>
              <w:t>в</w:t>
            </w:r>
          </w:p>
          <w:p w:rsidR="003F6DDA" w:rsidRPr="0012438C" w:rsidRDefault="003F6DDA" w:rsidP="00E90ECB">
            <w:pPr>
              <w:pStyle w:val="aff9"/>
              <w:tabs>
                <w:tab w:val="left" w:pos="1214"/>
              </w:tabs>
            </w:pPr>
            <w:r w:rsidRPr="0012438C">
              <w:rPr>
                <w:rStyle w:val="aff8"/>
                <w:rFonts w:eastAsiaTheme="majorEastAsia"/>
              </w:rPr>
              <w:t>ДОУ. При поступлении ребенка</w:t>
            </w:r>
            <w:r w:rsidRPr="0012438C">
              <w:rPr>
                <w:rStyle w:val="aff8"/>
                <w:rFonts w:eastAsiaTheme="majorEastAsia"/>
              </w:rPr>
              <w:tab/>
              <w:t>в</w:t>
            </w:r>
          </w:p>
          <w:p w:rsidR="003F6DDA" w:rsidRPr="0012438C" w:rsidRDefault="003F6DDA" w:rsidP="00E90ECB">
            <w:pPr>
              <w:pStyle w:val="aff9"/>
              <w:tabs>
                <w:tab w:val="left" w:pos="571"/>
              </w:tabs>
            </w:pPr>
            <w:r w:rsidRPr="0012438C">
              <w:rPr>
                <w:rStyle w:val="aff8"/>
                <w:rFonts w:eastAsiaTheme="majorEastAsia"/>
              </w:rPr>
              <w:t>ДОУ. В</w:t>
            </w:r>
            <w:r w:rsidRPr="0012438C">
              <w:rPr>
                <w:rStyle w:val="aff8"/>
                <w:rFonts w:eastAsiaTheme="majorEastAsia"/>
              </w:rPr>
              <w:tab/>
              <w:t>течение</w:t>
            </w:r>
          </w:p>
          <w:p w:rsidR="003F6DDA" w:rsidRPr="0012438C" w:rsidRDefault="003F6DDA" w:rsidP="00E90ECB">
            <w:pPr>
              <w:pStyle w:val="aff9"/>
            </w:pPr>
            <w:r w:rsidRPr="0012438C">
              <w:rPr>
                <w:rStyle w:val="aff8"/>
                <w:rFonts w:eastAsiaTheme="majorEastAsia"/>
              </w:rPr>
              <w:t>первого месяца посещения ребенком</w:t>
            </w:r>
          </w:p>
        </w:tc>
        <w:tc>
          <w:tcPr>
            <w:tcW w:w="2127" w:type="dxa"/>
            <w:vAlign w:val="bottom"/>
          </w:tcPr>
          <w:p w:rsidR="003F6DDA" w:rsidRPr="0012438C" w:rsidRDefault="003F6DDA" w:rsidP="00E90ECB">
            <w:pPr>
              <w:pStyle w:val="aff9"/>
            </w:pPr>
            <w:r w:rsidRPr="0012438C">
              <w:rPr>
                <w:rStyle w:val="aff8"/>
                <w:rFonts w:eastAsiaTheme="majorEastAsia"/>
              </w:rPr>
              <w:t>Заведующий ДОУ.</w:t>
            </w:r>
          </w:p>
          <w:p w:rsidR="003F6DDA" w:rsidRPr="0012438C" w:rsidRDefault="003F6DDA" w:rsidP="00E90ECB">
            <w:pPr>
              <w:pStyle w:val="aff9"/>
            </w:pPr>
            <w:r w:rsidRPr="0012438C">
              <w:rPr>
                <w:rStyle w:val="aff8"/>
                <w:rFonts w:eastAsiaTheme="majorEastAsia"/>
              </w:rPr>
              <w:t>Старшая медсестра.</w:t>
            </w:r>
          </w:p>
          <w:p w:rsidR="003F6DDA" w:rsidRPr="0012438C" w:rsidRDefault="003F6DDA" w:rsidP="00E90ECB">
            <w:pPr>
              <w:pStyle w:val="aff9"/>
            </w:pPr>
            <w:r w:rsidRPr="0012438C">
              <w:rPr>
                <w:rStyle w:val="aff8"/>
                <w:rFonts w:eastAsiaTheme="majorEastAsia"/>
              </w:rPr>
              <w:t>Воспитатели группы, педагог-психолог</w:t>
            </w:r>
          </w:p>
        </w:tc>
        <w:tc>
          <w:tcPr>
            <w:tcW w:w="1583" w:type="dxa"/>
          </w:tcPr>
          <w:p w:rsidR="003F6DDA" w:rsidRPr="0012438C" w:rsidRDefault="003F6DDA" w:rsidP="00E90ECB">
            <w:pPr>
              <w:pStyle w:val="aff9"/>
            </w:pPr>
            <w:r w:rsidRPr="0012438C">
              <w:rPr>
                <w:rStyle w:val="aff8"/>
                <w:rFonts w:eastAsiaTheme="majorEastAsia"/>
              </w:rPr>
              <w:t>ПМП(к).</w:t>
            </w:r>
          </w:p>
        </w:tc>
      </w:tr>
      <w:tr w:rsidR="003F6DDA" w:rsidRPr="0012438C" w:rsidTr="00E90ECB">
        <w:tc>
          <w:tcPr>
            <w:tcW w:w="1638" w:type="dxa"/>
          </w:tcPr>
          <w:p w:rsidR="003F6DDA" w:rsidRPr="0012438C" w:rsidRDefault="003F6DDA" w:rsidP="00E90ECB">
            <w:pPr>
              <w:pStyle w:val="aff9"/>
            </w:pPr>
            <w:r w:rsidRPr="0012438C">
              <w:rPr>
                <w:rStyle w:val="aff8"/>
                <w:rFonts w:eastAsiaTheme="majorEastAsia"/>
              </w:rPr>
              <w:t>Определение индивидуального о педагогического маршрута</w:t>
            </w:r>
          </w:p>
        </w:tc>
        <w:tc>
          <w:tcPr>
            <w:tcW w:w="2865" w:type="dxa"/>
            <w:vAlign w:val="bottom"/>
          </w:tcPr>
          <w:p w:rsidR="003F6DDA" w:rsidRPr="0012438C" w:rsidRDefault="003F6DDA" w:rsidP="00E90ECB">
            <w:pPr>
              <w:pStyle w:val="aff9"/>
            </w:pPr>
            <w:r w:rsidRPr="0012438C">
              <w:rPr>
                <w:rStyle w:val="aff8"/>
                <w:rFonts w:eastAsiaTheme="majorEastAsia"/>
              </w:rPr>
              <w:t>Определение программы коррекционной работы;</w:t>
            </w:r>
          </w:p>
          <w:p w:rsidR="003F6DDA" w:rsidRPr="0012438C" w:rsidRDefault="003F6DDA" w:rsidP="00E90ECB">
            <w:pPr>
              <w:pStyle w:val="aff9"/>
              <w:tabs>
                <w:tab w:val="left" w:pos="970"/>
              </w:tabs>
            </w:pPr>
            <w:r w:rsidRPr="0012438C">
              <w:rPr>
                <w:rStyle w:val="aff8"/>
                <w:rFonts w:eastAsiaTheme="majorEastAsia"/>
              </w:rPr>
              <w:t>Определение условий воспитания и</w:t>
            </w:r>
            <w:r w:rsidRPr="0012438C">
              <w:rPr>
                <w:rStyle w:val="aff8"/>
                <w:rFonts w:eastAsiaTheme="majorEastAsia"/>
              </w:rPr>
              <w:tab/>
              <w:t>обручения</w:t>
            </w:r>
          </w:p>
          <w:p w:rsidR="003F6DDA" w:rsidRPr="0012438C" w:rsidRDefault="003F6DDA" w:rsidP="00E90ECB">
            <w:pPr>
              <w:pStyle w:val="aff9"/>
            </w:pPr>
            <w:r w:rsidRPr="0012438C">
              <w:rPr>
                <w:rStyle w:val="aff8"/>
                <w:rFonts w:eastAsiaTheme="majorEastAsia"/>
              </w:rPr>
              <w:t>ребенка;</w:t>
            </w:r>
          </w:p>
          <w:p w:rsidR="003F6DDA" w:rsidRPr="0012438C" w:rsidRDefault="003F6DDA" w:rsidP="00E90ECB">
            <w:pPr>
              <w:pStyle w:val="aff9"/>
            </w:pPr>
            <w:r w:rsidRPr="0012438C">
              <w:rPr>
                <w:rStyle w:val="aff8"/>
                <w:rFonts w:eastAsiaTheme="majorEastAsia"/>
              </w:rPr>
              <w:t>Определение режима проведения коррекционных мероприятий;</w:t>
            </w:r>
          </w:p>
          <w:p w:rsidR="003F6DDA" w:rsidRPr="0012438C" w:rsidRDefault="003F6DDA" w:rsidP="00E90ECB">
            <w:pPr>
              <w:pStyle w:val="aff9"/>
            </w:pPr>
            <w:r w:rsidRPr="0012438C">
              <w:rPr>
                <w:rStyle w:val="aff8"/>
                <w:rFonts w:eastAsiaTheme="majorEastAsia"/>
              </w:rPr>
              <w:t>Определение коррекционных мероприятий.</w:t>
            </w:r>
          </w:p>
        </w:tc>
        <w:tc>
          <w:tcPr>
            <w:tcW w:w="1842" w:type="dxa"/>
          </w:tcPr>
          <w:p w:rsidR="003F6DDA" w:rsidRPr="0012438C" w:rsidRDefault="003F6DDA" w:rsidP="00E90ECB">
            <w:pPr>
              <w:pStyle w:val="aff9"/>
            </w:pPr>
            <w:r w:rsidRPr="0012438C">
              <w:rPr>
                <w:rStyle w:val="aff8"/>
                <w:rFonts w:eastAsiaTheme="majorEastAsia"/>
              </w:rPr>
              <w:t>Ноябрь</w:t>
            </w:r>
          </w:p>
        </w:tc>
        <w:tc>
          <w:tcPr>
            <w:tcW w:w="2127" w:type="dxa"/>
          </w:tcPr>
          <w:p w:rsidR="003F6DDA" w:rsidRPr="0012438C" w:rsidRDefault="003F6DDA" w:rsidP="00E90ECB">
            <w:pPr>
              <w:pStyle w:val="aff9"/>
            </w:pPr>
            <w:r w:rsidRPr="0012438C">
              <w:rPr>
                <w:rStyle w:val="aff8"/>
                <w:rFonts w:eastAsiaTheme="majorEastAsia"/>
              </w:rPr>
              <w:t>Члены ПМП(к)</w:t>
            </w:r>
          </w:p>
        </w:tc>
        <w:tc>
          <w:tcPr>
            <w:tcW w:w="1583" w:type="dxa"/>
          </w:tcPr>
          <w:p w:rsidR="003F6DDA" w:rsidRPr="0012438C" w:rsidRDefault="003F6DDA" w:rsidP="00E90ECB">
            <w:pPr>
              <w:pStyle w:val="aff9"/>
            </w:pPr>
            <w:r w:rsidRPr="0012438C">
              <w:rPr>
                <w:rStyle w:val="aff8"/>
                <w:rFonts w:eastAsiaTheme="majorEastAsia"/>
              </w:rPr>
              <w:t>ПМП(к)</w:t>
            </w:r>
          </w:p>
        </w:tc>
      </w:tr>
      <w:tr w:rsidR="003F6DDA" w:rsidRPr="0012438C" w:rsidTr="00E90ECB">
        <w:tc>
          <w:tcPr>
            <w:tcW w:w="1773" w:type="dxa"/>
          </w:tcPr>
          <w:p w:rsidR="003F6DDA" w:rsidRPr="0012438C" w:rsidRDefault="003F6DDA" w:rsidP="00E90ECB">
            <w:pPr>
              <w:pStyle w:val="aff9"/>
              <w:tabs>
                <w:tab w:val="left" w:pos="1368"/>
              </w:tabs>
            </w:pPr>
            <w:r w:rsidRPr="0012438C">
              <w:rPr>
                <w:rStyle w:val="aff8"/>
                <w:rFonts w:eastAsiaTheme="majorEastAsia"/>
              </w:rPr>
              <w:t>Коррекционная работа</w:t>
            </w:r>
            <w:r w:rsidRPr="0012438C">
              <w:rPr>
                <w:rStyle w:val="aff8"/>
                <w:rFonts w:eastAsiaTheme="majorEastAsia"/>
              </w:rPr>
              <w:tab/>
              <w:t>по</w:t>
            </w:r>
          </w:p>
          <w:p w:rsidR="003F6DDA" w:rsidRPr="0012438C" w:rsidRDefault="003F6DDA" w:rsidP="00E90ECB">
            <w:pPr>
              <w:pStyle w:val="aff9"/>
            </w:pPr>
            <w:r w:rsidRPr="0012438C">
              <w:rPr>
                <w:rStyle w:val="aff8"/>
                <w:rFonts w:eastAsiaTheme="majorEastAsia"/>
              </w:rPr>
              <w:t>показаниям.</w:t>
            </w:r>
          </w:p>
        </w:tc>
        <w:tc>
          <w:tcPr>
            <w:tcW w:w="2808" w:type="dxa"/>
          </w:tcPr>
          <w:p w:rsidR="003F6DDA" w:rsidRPr="0012438C" w:rsidRDefault="003F6DDA" w:rsidP="00E90ECB">
            <w:pPr>
              <w:pStyle w:val="aff9"/>
              <w:tabs>
                <w:tab w:val="left" w:pos="715"/>
              </w:tabs>
            </w:pPr>
            <w:r w:rsidRPr="0012438C">
              <w:rPr>
                <w:rStyle w:val="aff8"/>
                <w:rFonts w:eastAsiaTheme="majorEastAsia"/>
              </w:rPr>
              <w:t>По</w:t>
            </w:r>
            <w:r w:rsidRPr="0012438C">
              <w:rPr>
                <w:rStyle w:val="aff8"/>
                <w:rFonts w:eastAsiaTheme="majorEastAsia"/>
              </w:rPr>
              <w:tab/>
              <w:t>циклограмме</w:t>
            </w:r>
          </w:p>
          <w:p w:rsidR="003F6DDA" w:rsidRPr="0012438C" w:rsidRDefault="003F6DDA" w:rsidP="00E90ECB">
            <w:pPr>
              <w:pStyle w:val="aff9"/>
            </w:pPr>
            <w:r w:rsidRPr="0012438C">
              <w:rPr>
                <w:rStyle w:val="aff8"/>
                <w:rFonts w:eastAsiaTheme="majorEastAsia"/>
              </w:rPr>
              <w:t>проведения коррекционной работы (см. далее)</w:t>
            </w:r>
          </w:p>
        </w:tc>
        <w:tc>
          <w:tcPr>
            <w:tcW w:w="1816" w:type="dxa"/>
            <w:vAlign w:val="bottom"/>
          </w:tcPr>
          <w:p w:rsidR="003F6DDA" w:rsidRPr="0012438C" w:rsidRDefault="003F6DDA" w:rsidP="00E90ECB">
            <w:pPr>
              <w:pStyle w:val="aff9"/>
              <w:tabs>
                <w:tab w:val="left" w:pos="989"/>
              </w:tabs>
              <w:rPr>
                <w:rStyle w:val="aff8"/>
                <w:rFonts w:eastAsiaTheme="majorEastAsia"/>
              </w:rPr>
            </w:pPr>
            <w:r w:rsidRPr="0012438C">
              <w:rPr>
                <w:rStyle w:val="aff8"/>
                <w:rFonts w:eastAsiaTheme="majorEastAsia"/>
              </w:rPr>
              <w:t>Сроки определяются индивидуально</w:t>
            </w:r>
          </w:p>
          <w:p w:rsidR="003F6DDA" w:rsidRPr="0012438C" w:rsidRDefault="003F6DDA" w:rsidP="00E90ECB">
            <w:pPr>
              <w:pStyle w:val="aff9"/>
              <w:tabs>
                <w:tab w:val="left" w:pos="989"/>
              </w:tabs>
            </w:pPr>
            <w:r w:rsidRPr="0012438C">
              <w:rPr>
                <w:rStyle w:val="aff8"/>
                <w:rFonts w:eastAsiaTheme="majorEastAsia"/>
              </w:rPr>
              <w:t>для</w:t>
            </w:r>
          </w:p>
          <w:p w:rsidR="003F6DDA" w:rsidRPr="0012438C" w:rsidRDefault="003F6DDA" w:rsidP="00E90ECB">
            <w:pPr>
              <w:pStyle w:val="aff9"/>
            </w:pPr>
            <w:r w:rsidRPr="0012438C">
              <w:rPr>
                <w:rStyle w:val="aff8"/>
                <w:rFonts w:eastAsiaTheme="majorEastAsia"/>
              </w:rPr>
              <w:t>каждого ребенка</w:t>
            </w:r>
          </w:p>
        </w:tc>
        <w:tc>
          <w:tcPr>
            <w:tcW w:w="2098" w:type="dxa"/>
          </w:tcPr>
          <w:p w:rsidR="003F6DDA" w:rsidRPr="0012438C" w:rsidRDefault="003F6DDA" w:rsidP="00E90ECB">
            <w:pPr>
              <w:pStyle w:val="aff9"/>
            </w:pPr>
            <w:r w:rsidRPr="0012438C">
              <w:rPr>
                <w:rStyle w:val="aff8"/>
                <w:rFonts w:eastAsiaTheme="majorEastAsia"/>
              </w:rPr>
              <w:t>Педагог- психолог, учитель- логопед, воспитатели</w:t>
            </w:r>
          </w:p>
        </w:tc>
        <w:tc>
          <w:tcPr>
            <w:tcW w:w="1560" w:type="dxa"/>
          </w:tcPr>
          <w:p w:rsidR="003F6DDA" w:rsidRPr="0012438C" w:rsidRDefault="003F6DDA" w:rsidP="00E90ECB">
            <w:pPr>
              <w:pStyle w:val="aff9"/>
            </w:pPr>
            <w:r w:rsidRPr="0012438C">
              <w:rPr>
                <w:rStyle w:val="aff8"/>
                <w:rFonts w:eastAsiaTheme="majorEastAsia"/>
              </w:rPr>
              <w:t>ПМП(к)</w:t>
            </w:r>
          </w:p>
        </w:tc>
      </w:tr>
      <w:tr w:rsidR="003F6DDA" w:rsidRPr="0012438C" w:rsidTr="00E90ECB">
        <w:tc>
          <w:tcPr>
            <w:tcW w:w="1773" w:type="dxa"/>
          </w:tcPr>
          <w:p w:rsidR="003F6DDA" w:rsidRPr="0012438C" w:rsidRDefault="003F6DDA" w:rsidP="00E90ECB">
            <w:pPr>
              <w:pStyle w:val="aff9"/>
              <w:tabs>
                <w:tab w:val="left" w:pos="485"/>
                <w:tab w:val="left" w:pos="1502"/>
              </w:tabs>
            </w:pPr>
            <w:r w:rsidRPr="0012438C">
              <w:rPr>
                <w:rStyle w:val="aff8"/>
                <w:rFonts w:eastAsiaTheme="majorEastAsia"/>
              </w:rPr>
              <w:t>Консультативная я</w:t>
            </w:r>
            <w:r w:rsidRPr="0012438C">
              <w:rPr>
                <w:rStyle w:val="aff8"/>
                <w:rFonts w:eastAsiaTheme="majorEastAsia"/>
              </w:rPr>
              <w:tab/>
              <w:t>работа с родителями</w:t>
            </w:r>
          </w:p>
        </w:tc>
        <w:tc>
          <w:tcPr>
            <w:tcW w:w="2809" w:type="dxa"/>
          </w:tcPr>
          <w:p w:rsidR="003F6DDA" w:rsidRPr="0012438C" w:rsidRDefault="003F6DDA" w:rsidP="00E90ECB">
            <w:pPr>
              <w:pStyle w:val="aff9"/>
              <w:tabs>
                <w:tab w:val="left" w:pos="1858"/>
              </w:tabs>
            </w:pPr>
            <w:r w:rsidRPr="0012438C">
              <w:rPr>
                <w:rStyle w:val="aff8"/>
                <w:rFonts w:eastAsiaTheme="majorEastAsia"/>
              </w:rPr>
              <w:t>Индивидуальные</w:t>
            </w:r>
            <w:r w:rsidRPr="0012438C">
              <w:rPr>
                <w:rStyle w:val="aff8"/>
                <w:rFonts w:eastAsiaTheme="majorEastAsia"/>
              </w:rPr>
              <w:tab/>
            </w:r>
          </w:p>
          <w:p w:rsidR="003F6DDA" w:rsidRPr="0012438C" w:rsidRDefault="003F6DDA" w:rsidP="00E90ECB">
            <w:pPr>
              <w:pStyle w:val="aff9"/>
            </w:pPr>
          </w:p>
        </w:tc>
        <w:tc>
          <w:tcPr>
            <w:tcW w:w="1824" w:type="dxa"/>
            <w:vAlign w:val="bottom"/>
          </w:tcPr>
          <w:p w:rsidR="003F6DDA" w:rsidRPr="0012438C" w:rsidRDefault="003F6DDA" w:rsidP="00E90ECB">
            <w:pPr>
              <w:pStyle w:val="aff9"/>
              <w:tabs>
                <w:tab w:val="left" w:pos="571"/>
              </w:tabs>
            </w:pPr>
            <w:r w:rsidRPr="0012438C">
              <w:rPr>
                <w:rStyle w:val="aff8"/>
                <w:rFonts w:eastAsiaTheme="majorEastAsia"/>
              </w:rPr>
              <w:t>В</w:t>
            </w:r>
            <w:r w:rsidRPr="0012438C">
              <w:rPr>
                <w:rStyle w:val="aff8"/>
                <w:rFonts w:eastAsiaTheme="majorEastAsia"/>
              </w:rPr>
              <w:tab/>
              <w:t>течение</w:t>
            </w:r>
          </w:p>
          <w:p w:rsidR="003F6DDA" w:rsidRPr="0012438C" w:rsidRDefault="003F6DDA" w:rsidP="00E90ECB">
            <w:pPr>
              <w:pStyle w:val="aff9"/>
              <w:spacing w:after="500"/>
            </w:pPr>
            <w:r w:rsidRPr="0012438C">
              <w:rPr>
                <w:rStyle w:val="aff8"/>
                <w:rFonts w:eastAsiaTheme="majorEastAsia"/>
              </w:rPr>
              <w:lastRenderedPageBreak/>
              <w:t>года</w:t>
            </w:r>
          </w:p>
          <w:p w:rsidR="003F6DDA" w:rsidRPr="0012438C" w:rsidRDefault="003F6DDA" w:rsidP="00E90ECB">
            <w:pPr>
              <w:pStyle w:val="aff9"/>
              <w:spacing w:after="240"/>
            </w:pPr>
          </w:p>
        </w:tc>
        <w:tc>
          <w:tcPr>
            <w:tcW w:w="2093" w:type="dxa"/>
          </w:tcPr>
          <w:p w:rsidR="003F6DDA" w:rsidRPr="0012438C" w:rsidRDefault="003F6DDA" w:rsidP="00E90ECB">
            <w:pPr>
              <w:pStyle w:val="aff9"/>
            </w:pPr>
            <w:r w:rsidRPr="0012438C">
              <w:rPr>
                <w:rStyle w:val="aff8"/>
                <w:rFonts w:eastAsiaTheme="majorEastAsia"/>
              </w:rPr>
              <w:lastRenderedPageBreak/>
              <w:t>Педагог- психолог, учитель- логопед, воспитатели</w:t>
            </w:r>
          </w:p>
        </w:tc>
        <w:tc>
          <w:tcPr>
            <w:tcW w:w="1556" w:type="dxa"/>
          </w:tcPr>
          <w:p w:rsidR="003F6DDA" w:rsidRPr="0012438C" w:rsidRDefault="003F6DDA" w:rsidP="00E90ECB">
            <w:pPr>
              <w:pStyle w:val="aff9"/>
            </w:pPr>
            <w:r w:rsidRPr="0012438C">
              <w:rPr>
                <w:rStyle w:val="aff8"/>
                <w:rFonts w:eastAsiaTheme="majorEastAsia"/>
              </w:rPr>
              <w:t>ПМП(к)</w:t>
            </w:r>
          </w:p>
        </w:tc>
      </w:tr>
      <w:tr w:rsidR="003F6DDA" w:rsidRPr="0012438C" w:rsidTr="00E90ECB">
        <w:tc>
          <w:tcPr>
            <w:tcW w:w="1861" w:type="dxa"/>
            <w:vAlign w:val="bottom"/>
          </w:tcPr>
          <w:p w:rsidR="003F6DDA" w:rsidRPr="0012438C" w:rsidRDefault="003F6DDA" w:rsidP="00E90ECB">
            <w:pPr>
              <w:pStyle w:val="aff9"/>
              <w:tabs>
                <w:tab w:val="left" w:pos="1478"/>
              </w:tabs>
            </w:pPr>
            <w:r w:rsidRPr="0012438C">
              <w:rPr>
                <w:rStyle w:val="aff8"/>
                <w:rFonts w:eastAsiaTheme="majorEastAsia"/>
              </w:rPr>
              <w:lastRenderedPageBreak/>
              <w:t>Оценка динамики</w:t>
            </w:r>
            <w:r w:rsidRPr="0012438C">
              <w:rPr>
                <w:rStyle w:val="aff8"/>
                <w:rFonts w:eastAsiaTheme="majorEastAsia"/>
              </w:rPr>
              <w:tab/>
              <w:t>и</w:t>
            </w:r>
          </w:p>
          <w:p w:rsidR="003F6DDA" w:rsidRPr="0012438C" w:rsidRDefault="003F6DDA" w:rsidP="00E90ECB">
            <w:pPr>
              <w:pStyle w:val="aff9"/>
            </w:pPr>
            <w:r w:rsidRPr="0012438C">
              <w:rPr>
                <w:rStyle w:val="aff8"/>
                <w:rFonts w:eastAsiaTheme="majorEastAsia"/>
              </w:rPr>
              <w:t>эффективности коррекционной работы.</w:t>
            </w:r>
          </w:p>
        </w:tc>
        <w:tc>
          <w:tcPr>
            <w:tcW w:w="2768" w:type="dxa"/>
          </w:tcPr>
          <w:p w:rsidR="003F6DDA" w:rsidRPr="0012438C" w:rsidRDefault="003F6DDA" w:rsidP="00E90ECB">
            <w:pPr>
              <w:pStyle w:val="aff9"/>
            </w:pPr>
            <w:r w:rsidRPr="0012438C">
              <w:rPr>
                <w:rStyle w:val="aff8"/>
                <w:rFonts w:eastAsiaTheme="majorEastAsia"/>
              </w:rPr>
              <w:t>Наблюдение, Форматизированная диагностика;</w:t>
            </w:r>
          </w:p>
          <w:p w:rsidR="003F6DDA" w:rsidRPr="0012438C" w:rsidRDefault="003F6DDA" w:rsidP="00E90ECB">
            <w:pPr>
              <w:pStyle w:val="aff9"/>
            </w:pPr>
            <w:r w:rsidRPr="0012438C">
              <w:rPr>
                <w:rStyle w:val="aff8"/>
                <w:rFonts w:eastAsiaTheme="majorEastAsia"/>
              </w:rPr>
              <w:t>Отзывы родителей.</w:t>
            </w:r>
          </w:p>
        </w:tc>
        <w:tc>
          <w:tcPr>
            <w:tcW w:w="1824" w:type="dxa"/>
          </w:tcPr>
          <w:p w:rsidR="003F6DDA" w:rsidRPr="0012438C" w:rsidRDefault="003F6DDA" w:rsidP="00E90ECB">
            <w:pPr>
              <w:pStyle w:val="aff9"/>
            </w:pPr>
            <w:r w:rsidRPr="0012438C">
              <w:rPr>
                <w:rStyle w:val="aff8"/>
                <w:rFonts w:eastAsiaTheme="majorEastAsia"/>
              </w:rPr>
              <w:t>Апрель-май</w:t>
            </w:r>
          </w:p>
        </w:tc>
        <w:tc>
          <w:tcPr>
            <w:tcW w:w="2067" w:type="dxa"/>
            <w:vAlign w:val="bottom"/>
          </w:tcPr>
          <w:p w:rsidR="003F6DDA" w:rsidRPr="0012438C" w:rsidRDefault="003F6DDA" w:rsidP="00E90ECB">
            <w:pPr>
              <w:pStyle w:val="aff9"/>
            </w:pPr>
            <w:r w:rsidRPr="0012438C">
              <w:rPr>
                <w:rStyle w:val="aff8"/>
                <w:rFonts w:eastAsiaTheme="majorEastAsia"/>
              </w:rPr>
              <w:t>Воспитатели, педагог- психолог, учитель- логопед.</w:t>
            </w:r>
          </w:p>
        </w:tc>
        <w:tc>
          <w:tcPr>
            <w:tcW w:w="1535" w:type="dxa"/>
          </w:tcPr>
          <w:p w:rsidR="003F6DDA" w:rsidRPr="0012438C" w:rsidRDefault="003F6DDA" w:rsidP="00E90ECB">
            <w:pPr>
              <w:pStyle w:val="aff9"/>
              <w:rPr>
                <w:rStyle w:val="aff8"/>
                <w:rFonts w:eastAsiaTheme="majorEastAsia"/>
              </w:rPr>
            </w:pPr>
            <w:r w:rsidRPr="0012438C">
              <w:rPr>
                <w:rStyle w:val="aff8"/>
                <w:rFonts w:eastAsiaTheme="majorEastAsia"/>
              </w:rPr>
              <w:t>ПМП(к)</w:t>
            </w:r>
          </w:p>
        </w:tc>
      </w:tr>
    </w:tbl>
    <w:p w:rsidR="003F6DDA" w:rsidRDefault="003F6DDA" w:rsidP="003F6DDA">
      <w:pPr>
        <w:shd w:val="clear" w:color="auto" w:fill="FFFFFF"/>
        <w:spacing w:after="0" w:line="240" w:lineRule="auto"/>
        <w:jc w:val="center"/>
        <w:rPr>
          <w:rFonts w:ascii="Times New Roman" w:hAnsi="Times New Roman" w:cs="Times New Roman"/>
          <w:color w:val="181818"/>
          <w:sz w:val="24"/>
          <w:szCs w:val="24"/>
        </w:rPr>
      </w:pPr>
      <w:r>
        <w:rPr>
          <w:rFonts w:ascii="Times New Roman" w:hAnsi="Times New Roman" w:cs="Times New Roman"/>
          <w:b/>
          <w:bCs/>
          <w:color w:val="181818"/>
          <w:sz w:val="24"/>
          <w:szCs w:val="24"/>
        </w:rPr>
        <w:t>4.3.Пан работы  с одаренными и талантливыми детьми</w:t>
      </w:r>
    </w:p>
    <w:p w:rsidR="003F6DDA" w:rsidRDefault="003F6DDA" w:rsidP="003F6DDA">
      <w:pPr>
        <w:shd w:val="clear" w:color="auto" w:fill="FFFFFF"/>
        <w:spacing w:after="0" w:line="240" w:lineRule="auto"/>
        <w:jc w:val="center"/>
        <w:rPr>
          <w:rFonts w:ascii="Times New Roman" w:hAnsi="Times New Roman" w:cs="Times New Roman"/>
          <w:color w:val="181818"/>
          <w:sz w:val="24"/>
          <w:szCs w:val="24"/>
        </w:rPr>
      </w:pPr>
      <w:r>
        <w:rPr>
          <w:rFonts w:ascii="Times New Roman" w:hAnsi="Times New Roman" w:cs="Times New Roman"/>
          <w:b/>
          <w:bCs/>
          <w:color w:val="181818"/>
          <w:sz w:val="24"/>
          <w:szCs w:val="24"/>
        </w:rPr>
        <w:t xml:space="preserve">на </w:t>
      </w:r>
      <w:r w:rsidR="00E90ECB">
        <w:rPr>
          <w:rFonts w:ascii="Times New Roman" w:hAnsi="Times New Roman" w:cs="Times New Roman"/>
          <w:b/>
          <w:bCs/>
          <w:color w:val="181818"/>
          <w:sz w:val="24"/>
          <w:szCs w:val="24"/>
        </w:rPr>
        <w:t>2023-2024</w:t>
      </w:r>
      <w:r>
        <w:rPr>
          <w:rFonts w:ascii="Times New Roman" w:hAnsi="Times New Roman" w:cs="Times New Roman"/>
          <w:b/>
          <w:bCs/>
          <w:color w:val="181818"/>
          <w:sz w:val="24"/>
          <w:szCs w:val="24"/>
        </w:rPr>
        <w:t xml:space="preserve"> учебный год</w:t>
      </w:r>
    </w:p>
    <w:p w:rsidR="003F6DDA" w:rsidRDefault="003F6DDA" w:rsidP="003F6DDA">
      <w:pPr>
        <w:shd w:val="clear" w:color="auto" w:fill="FFFFFF"/>
        <w:ind w:firstLine="709"/>
        <w:jc w:val="both"/>
        <w:rPr>
          <w:rFonts w:ascii="YS Text" w:eastAsia="Times New Roman" w:hAnsi="YS Text" w:cs="Times New Roman"/>
          <w:color w:val="000000"/>
          <w:sz w:val="23"/>
          <w:szCs w:val="23"/>
        </w:rPr>
      </w:pPr>
      <w:r>
        <w:rPr>
          <w:rFonts w:ascii="Times New Roman" w:hAnsi="Times New Roman" w:cs="Times New Roman"/>
          <w:b/>
          <w:bCs/>
          <w:color w:val="181818"/>
          <w:sz w:val="24"/>
          <w:szCs w:val="24"/>
        </w:rPr>
        <w:t>Цель:</w:t>
      </w:r>
      <w:r>
        <w:rPr>
          <w:rFonts w:ascii="Times New Roman" w:hAnsi="Times New Roman" w:cs="Times New Roman"/>
          <w:color w:val="181818"/>
          <w:sz w:val="24"/>
          <w:szCs w:val="24"/>
        </w:rPr>
        <w:t xml:space="preserve"> создание единого пространства, обеспечивающего целенаправленную работу ДОУ по развитию и поддержке одаренных и талантливых детей, а также организационно-методическое сопровождение инноваций, направленных на позитивные изменения в личности ребенка </w:t>
      </w:r>
    </w:p>
    <w:tbl>
      <w:tblPr>
        <w:tblW w:w="9809" w:type="dxa"/>
        <w:tblInd w:w="108" w:type="dxa"/>
        <w:shd w:val="clear" w:color="auto" w:fill="FFFFFF"/>
        <w:tblCellMar>
          <w:left w:w="0" w:type="dxa"/>
          <w:right w:w="0" w:type="dxa"/>
        </w:tblCellMar>
        <w:tblLook w:val="04A0" w:firstRow="1" w:lastRow="0" w:firstColumn="1" w:lastColumn="0" w:noHBand="0" w:noVBand="1"/>
      </w:tblPr>
      <w:tblGrid>
        <w:gridCol w:w="567"/>
        <w:gridCol w:w="5670"/>
        <w:gridCol w:w="1418"/>
        <w:gridCol w:w="2154"/>
      </w:tblGrid>
      <w:tr w:rsidR="003F6DDA" w:rsidTr="00E90EC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w:t>
            </w:r>
          </w:p>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п/п</w:t>
            </w:r>
          </w:p>
        </w:tc>
        <w:tc>
          <w:tcPr>
            <w:tcW w:w="56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Мероприятие</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Сроки</w:t>
            </w:r>
          </w:p>
        </w:tc>
        <w:tc>
          <w:tcPr>
            <w:tcW w:w="21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Ответственный</w:t>
            </w:r>
          </w:p>
        </w:tc>
      </w:tr>
      <w:tr w:rsidR="003F6DDA" w:rsidTr="00E90EC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1</w:t>
            </w:r>
          </w:p>
        </w:tc>
        <w:tc>
          <w:tcPr>
            <w:tcW w:w="56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both"/>
              <w:rPr>
                <w:rFonts w:ascii="Times New Roman" w:eastAsia="Times New Roman" w:hAnsi="Times New Roman" w:cs="Times New Roman"/>
                <w:color w:val="181818"/>
                <w:sz w:val="24"/>
                <w:szCs w:val="24"/>
                <w:lang w:eastAsia="en-US"/>
              </w:rPr>
            </w:pPr>
            <w:r>
              <w:rPr>
                <w:rFonts w:ascii="Times New Roman" w:hAnsi="Times New Roman" w:cs="Times New Roman"/>
                <w:color w:val="181818"/>
                <w:sz w:val="24"/>
                <w:szCs w:val="24"/>
                <w:lang w:eastAsia="en-US"/>
              </w:rPr>
              <w:t>Организация и проведение семинара «Как выявить одаренность у детей дошкольного возраста?» для педагогических работников детского сада</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F6DDA" w:rsidRDefault="003F6DDA" w:rsidP="00E90ECB">
            <w:pPr>
              <w:spacing w:after="0" w:line="240" w:lineRule="auto"/>
              <w:jc w:val="both"/>
              <w:rPr>
                <w:lang w:eastAsia="en-US"/>
              </w:rPr>
            </w:pPr>
            <w:r>
              <w:rPr>
                <w:rFonts w:ascii="Times New Roman" w:hAnsi="Times New Roman" w:cs="Times New Roman"/>
                <w:color w:val="181818"/>
                <w:sz w:val="24"/>
                <w:szCs w:val="24"/>
                <w:lang w:eastAsia="en-US"/>
              </w:rPr>
              <w:t>Сентябрь</w:t>
            </w:r>
          </w:p>
          <w:p w:rsidR="003F6DDA" w:rsidRDefault="003F6DDA" w:rsidP="00E90ECB">
            <w:pPr>
              <w:spacing w:after="0" w:line="240" w:lineRule="auto"/>
              <w:rPr>
                <w:rFonts w:ascii="Times New Roman" w:hAnsi="Times New Roman" w:cs="Times New Roman"/>
                <w:color w:val="181818"/>
                <w:sz w:val="24"/>
                <w:szCs w:val="24"/>
                <w:lang w:eastAsia="en-US"/>
              </w:rPr>
            </w:pPr>
          </w:p>
        </w:tc>
        <w:tc>
          <w:tcPr>
            <w:tcW w:w="21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both"/>
              <w:rPr>
                <w:lang w:eastAsia="en-US"/>
              </w:rPr>
            </w:pPr>
            <w:r>
              <w:rPr>
                <w:rFonts w:ascii="Times New Roman" w:hAnsi="Times New Roman" w:cs="Times New Roman"/>
                <w:color w:val="181818"/>
                <w:sz w:val="24"/>
                <w:szCs w:val="24"/>
                <w:lang w:eastAsia="en-US"/>
              </w:rPr>
              <w:t>педагог-психолог</w:t>
            </w:r>
          </w:p>
        </w:tc>
      </w:tr>
      <w:tr w:rsidR="003F6DDA" w:rsidTr="00E90EC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2</w:t>
            </w:r>
          </w:p>
        </w:tc>
        <w:tc>
          <w:tcPr>
            <w:tcW w:w="56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hd w:val="clear" w:color="auto" w:fill="FFFFFF"/>
              <w:spacing w:after="0" w:line="240" w:lineRule="auto"/>
              <w:rPr>
                <w:rFonts w:ascii="Times New Roman" w:hAnsi="Times New Roman" w:cs="Times New Roman"/>
                <w:color w:val="181818"/>
                <w:sz w:val="24"/>
                <w:szCs w:val="24"/>
                <w:lang w:eastAsia="en-US"/>
              </w:rPr>
            </w:pPr>
            <w:r>
              <w:rPr>
                <w:rFonts w:ascii="YS Text" w:eastAsia="Times New Roman" w:hAnsi="YS Text" w:cs="Times New Roman"/>
                <w:color w:val="000000"/>
                <w:sz w:val="23"/>
                <w:szCs w:val="23"/>
                <w:lang w:eastAsia="en-US"/>
              </w:rPr>
              <w:t>Изучение интересов и наклонностей детей ДОУ</w:t>
            </w:r>
            <w:r>
              <w:rPr>
                <w:rFonts w:ascii="Times New Roman" w:hAnsi="Times New Roman" w:cs="Times New Roman"/>
                <w:color w:val="181818"/>
                <w:sz w:val="24"/>
                <w:szCs w:val="24"/>
                <w:lang w:eastAsia="en-US"/>
              </w:rPr>
              <w:t xml:space="preserve"> </w:t>
            </w:r>
          </w:p>
          <w:p w:rsidR="003F6DDA" w:rsidRDefault="003F6DDA" w:rsidP="00E90ECB">
            <w:pPr>
              <w:spacing w:after="0" w:line="240" w:lineRule="auto"/>
              <w:jc w:val="both"/>
              <w:rPr>
                <w:rFonts w:ascii="Times New Roman" w:eastAsia="Times New Roman" w:hAnsi="Times New Roman" w:cs="Times New Roman"/>
                <w:color w:val="181818"/>
                <w:sz w:val="24"/>
                <w:szCs w:val="24"/>
                <w:lang w:eastAsia="en-US"/>
              </w:rPr>
            </w:pPr>
            <w:r>
              <w:rPr>
                <w:rFonts w:ascii="Times New Roman" w:hAnsi="Times New Roman" w:cs="Times New Roman"/>
                <w:color w:val="181818"/>
                <w:sz w:val="24"/>
                <w:szCs w:val="24"/>
                <w:lang w:eastAsia="en-US"/>
              </w:rPr>
              <w:t xml:space="preserve">Проведение анкетирования воспитателей, работающих непосредственно с кандидатами на включение в базу данных одаренных детей </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F6DDA" w:rsidRDefault="003F6DDA" w:rsidP="00E90ECB">
            <w:pPr>
              <w:spacing w:after="0" w:line="240" w:lineRule="auto"/>
              <w:jc w:val="both"/>
              <w:rPr>
                <w:lang w:eastAsia="en-US"/>
              </w:rPr>
            </w:pPr>
            <w:r>
              <w:rPr>
                <w:rFonts w:ascii="Times New Roman" w:hAnsi="Times New Roman" w:cs="Times New Roman"/>
                <w:color w:val="181818"/>
                <w:sz w:val="24"/>
                <w:szCs w:val="24"/>
                <w:lang w:eastAsia="en-US"/>
              </w:rPr>
              <w:t>Сентябрь</w:t>
            </w:r>
          </w:p>
          <w:p w:rsidR="003F6DDA" w:rsidRDefault="003F6DDA" w:rsidP="00E90ECB">
            <w:pPr>
              <w:spacing w:after="0" w:line="240" w:lineRule="auto"/>
              <w:rPr>
                <w:rFonts w:ascii="Times New Roman" w:hAnsi="Times New Roman" w:cs="Times New Roman"/>
                <w:color w:val="181818"/>
                <w:sz w:val="24"/>
                <w:szCs w:val="24"/>
                <w:lang w:eastAsia="en-US"/>
              </w:rPr>
            </w:pPr>
          </w:p>
        </w:tc>
        <w:tc>
          <w:tcPr>
            <w:tcW w:w="21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both"/>
              <w:rPr>
                <w:lang w:eastAsia="en-US"/>
              </w:rPr>
            </w:pPr>
            <w:r>
              <w:rPr>
                <w:rFonts w:ascii="Times New Roman" w:hAnsi="Times New Roman" w:cs="Times New Roman"/>
                <w:color w:val="181818"/>
                <w:sz w:val="24"/>
                <w:szCs w:val="24"/>
                <w:lang w:eastAsia="en-US"/>
              </w:rPr>
              <w:t>педагог-психолог</w:t>
            </w:r>
          </w:p>
        </w:tc>
      </w:tr>
      <w:tr w:rsidR="003F6DDA" w:rsidTr="00E90EC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3</w:t>
            </w:r>
          </w:p>
        </w:tc>
        <w:tc>
          <w:tcPr>
            <w:tcW w:w="56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hd w:val="clear" w:color="auto" w:fill="FFFFFF"/>
              <w:spacing w:after="0" w:line="240" w:lineRule="auto"/>
              <w:rPr>
                <w:rFonts w:ascii="YS Text" w:eastAsia="Times New Roman" w:hAnsi="YS Text" w:cs="Times New Roman"/>
                <w:color w:val="000000"/>
                <w:sz w:val="23"/>
                <w:szCs w:val="23"/>
                <w:lang w:eastAsia="en-US"/>
              </w:rPr>
            </w:pPr>
            <w:r>
              <w:rPr>
                <w:rFonts w:ascii="Times New Roman" w:hAnsi="Times New Roman" w:cs="Times New Roman"/>
                <w:color w:val="181818"/>
                <w:sz w:val="24"/>
                <w:szCs w:val="24"/>
                <w:lang w:eastAsia="en-US"/>
              </w:rPr>
              <w:t xml:space="preserve">Участие одаренных воспитанников в творческих  конкурсах </w:t>
            </w:r>
            <w:r>
              <w:rPr>
                <w:rFonts w:ascii="YS Text" w:eastAsia="Times New Roman" w:hAnsi="YS Text" w:cs="Times New Roman"/>
                <w:color w:val="000000"/>
                <w:sz w:val="23"/>
                <w:szCs w:val="23"/>
                <w:lang w:eastAsia="en-US"/>
              </w:rPr>
              <w:t>презентациях, исследовательской и</w:t>
            </w:r>
          </w:p>
          <w:p w:rsidR="003F6DDA" w:rsidRDefault="003F6DDA" w:rsidP="00E90ECB">
            <w:pPr>
              <w:shd w:val="clear" w:color="auto" w:fill="FFFFFF"/>
              <w:spacing w:after="0" w:line="240" w:lineRule="auto"/>
              <w:rPr>
                <w:rFonts w:ascii="Times New Roman" w:eastAsia="Times New Roman" w:hAnsi="Times New Roman" w:cs="Times New Roman"/>
                <w:color w:val="181818"/>
                <w:sz w:val="24"/>
                <w:szCs w:val="24"/>
                <w:lang w:eastAsia="en-US"/>
              </w:rPr>
            </w:pPr>
            <w:r>
              <w:rPr>
                <w:rFonts w:ascii="YS Text" w:eastAsia="Times New Roman" w:hAnsi="YS Text" w:cs="Times New Roman"/>
                <w:color w:val="000000"/>
                <w:sz w:val="23"/>
                <w:szCs w:val="23"/>
                <w:lang w:eastAsia="en-US"/>
              </w:rPr>
              <w:t>проектной деятельностью внутри и вне учреждения</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rPr>
                <w:rFonts w:ascii="Times New Roman" w:hAnsi="Times New Roman" w:cs="Times New Roman"/>
                <w:sz w:val="24"/>
                <w:szCs w:val="24"/>
                <w:lang w:eastAsia="en-US"/>
              </w:rPr>
            </w:pPr>
            <w:r>
              <w:rPr>
                <w:rFonts w:ascii="Times New Roman" w:hAnsi="Times New Roman" w:cs="Times New Roman"/>
                <w:color w:val="181818"/>
                <w:sz w:val="24"/>
                <w:szCs w:val="24"/>
                <w:lang w:eastAsia="en-US"/>
              </w:rPr>
              <w:t>В течении года</w:t>
            </w:r>
          </w:p>
        </w:tc>
        <w:tc>
          <w:tcPr>
            <w:tcW w:w="21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both"/>
              <w:rPr>
                <w:rFonts w:ascii="Times New Roman" w:hAnsi="Times New Roman" w:cs="Times New Roman"/>
                <w:color w:val="181818"/>
                <w:sz w:val="24"/>
                <w:szCs w:val="24"/>
                <w:lang w:eastAsia="en-US"/>
              </w:rPr>
            </w:pPr>
            <w:r>
              <w:rPr>
                <w:rFonts w:ascii="Times New Roman" w:hAnsi="Times New Roman" w:cs="Times New Roman"/>
                <w:color w:val="181818"/>
                <w:sz w:val="24"/>
                <w:szCs w:val="24"/>
                <w:lang w:eastAsia="en-US"/>
              </w:rPr>
              <w:t>педагоги</w:t>
            </w:r>
          </w:p>
        </w:tc>
      </w:tr>
      <w:tr w:rsidR="003F6DDA" w:rsidTr="00E90EC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4</w:t>
            </w:r>
          </w:p>
        </w:tc>
        <w:tc>
          <w:tcPr>
            <w:tcW w:w="56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both"/>
              <w:rPr>
                <w:lang w:eastAsia="en-US"/>
              </w:rPr>
            </w:pPr>
            <w:r>
              <w:rPr>
                <w:rFonts w:ascii="Times New Roman" w:hAnsi="Times New Roman" w:cs="Times New Roman"/>
                <w:color w:val="181818"/>
                <w:sz w:val="24"/>
                <w:szCs w:val="24"/>
                <w:shd w:val="clear" w:color="auto" w:fill="FFFFFF"/>
                <w:lang w:eastAsia="en-US"/>
              </w:rPr>
              <w:t>Участие в онлайн-олимпиадах на платформе «Совушка»</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rPr>
                <w:rFonts w:ascii="Times New Roman" w:hAnsi="Times New Roman" w:cs="Times New Roman"/>
                <w:sz w:val="24"/>
                <w:szCs w:val="24"/>
                <w:lang w:eastAsia="en-US"/>
              </w:rPr>
            </w:pPr>
            <w:r>
              <w:rPr>
                <w:rFonts w:ascii="Times New Roman" w:hAnsi="Times New Roman" w:cs="Times New Roman"/>
                <w:color w:val="181818"/>
                <w:sz w:val="24"/>
                <w:szCs w:val="24"/>
                <w:lang w:eastAsia="en-US"/>
              </w:rPr>
              <w:t>В течении года</w:t>
            </w:r>
          </w:p>
        </w:tc>
        <w:tc>
          <w:tcPr>
            <w:tcW w:w="21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both"/>
              <w:rPr>
                <w:rFonts w:ascii="Times New Roman" w:hAnsi="Times New Roman" w:cs="Times New Roman"/>
                <w:color w:val="181818"/>
                <w:sz w:val="24"/>
                <w:szCs w:val="24"/>
                <w:lang w:eastAsia="en-US"/>
              </w:rPr>
            </w:pPr>
            <w:r>
              <w:rPr>
                <w:rFonts w:ascii="Times New Roman" w:hAnsi="Times New Roman" w:cs="Times New Roman"/>
                <w:color w:val="181818"/>
                <w:sz w:val="24"/>
                <w:szCs w:val="24"/>
                <w:lang w:eastAsia="en-US"/>
              </w:rPr>
              <w:t>педагоги</w:t>
            </w:r>
          </w:p>
        </w:tc>
      </w:tr>
      <w:tr w:rsidR="003F6DDA" w:rsidTr="00E90ECB">
        <w:trPr>
          <w:trHeight w:val="57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5</w:t>
            </w:r>
          </w:p>
        </w:tc>
        <w:tc>
          <w:tcPr>
            <w:tcW w:w="56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F6DDA" w:rsidRDefault="003F6DDA" w:rsidP="00E90ECB">
            <w:pPr>
              <w:spacing w:after="0" w:line="240" w:lineRule="auto"/>
              <w:jc w:val="both"/>
              <w:rPr>
                <w:rFonts w:ascii="Times New Roman" w:hAnsi="Times New Roman" w:cs="Times New Roman"/>
                <w:color w:val="181818"/>
                <w:sz w:val="24"/>
                <w:szCs w:val="24"/>
                <w:shd w:val="clear" w:color="auto" w:fill="FFFFFF"/>
                <w:lang w:eastAsia="en-US"/>
              </w:rPr>
            </w:pPr>
            <w:r>
              <w:rPr>
                <w:rFonts w:ascii="Times New Roman" w:hAnsi="Times New Roman" w:cs="Times New Roman"/>
                <w:color w:val="181818"/>
                <w:sz w:val="24"/>
                <w:szCs w:val="24"/>
                <w:shd w:val="clear" w:color="auto" w:fill="FFFFFF"/>
                <w:lang w:eastAsia="en-US"/>
              </w:rPr>
              <w:t xml:space="preserve">Индивидуальная работа с детьми </w:t>
            </w:r>
          </w:p>
          <w:p w:rsidR="003F6DDA" w:rsidRDefault="003F6DDA" w:rsidP="00E90ECB">
            <w:pPr>
              <w:spacing w:after="0" w:line="240" w:lineRule="auto"/>
              <w:jc w:val="both"/>
              <w:rPr>
                <w:rFonts w:ascii="Times New Roman" w:hAnsi="Times New Roman" w:cs="Times New Roman"/>
                <w:color w:val="181818"/>
                <w:sz w:val="24"/>
                <w:szCs w:val="24"/>
                <w:shd w:val="clear" w:color="auto" w:fill="FFFFFF"/>
                <w:lang w:eastAsia="en-US"/>
              </w:rPr>
            </w:pP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rPr>
                <w:rFonts w:ascii="Times New Roman" w:hAnsi="Times New Roman" w:cs="Times New Roman"/>
                <w:sz w:val="24"/>
                <w:szCs w:val="24"/>
                <w:lang w:eastAsia="en-US"/>
              </w:rPr>
            </w:pPr>
            <w:r>
              <w:rPr>
                <w:rFonts w:ascii="Times New Roman" w:hAnsi="Times New Roman" w:cs="Times New Roman"/>
                <w:color w:val="181818"/>
                <w:sz w:val="24"/>
                <w:szCs w:val="24"/>
                <w:lang w:eastAsia="en-US"/>
              </w:rPr>
              <w:t>В течении года</w:t>
            </w:r>
          </w:p>
        </w:tc>
        <w:tc>
          <w:tcPr>
            <w:tcW w:w="21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both"/>
              <w:rPr>
                <w:rFonts w:ascii="Times New Roman" w:hAnsi="Times New Roman" w:cs="Times New Roman"/>
                <w:color w:val="181818"/>
                <w:sz w:val="24"/>
                <w:szCs w:val="24"/>
                <w:lang w:eastAsia="en-US"/>
              </w:rPr>
            </w:pPr>
            <w:r>
              <w:rPr>
                <w:rFonts w:ascii="Times New Roman" w:hAnsi="Times New Roman" w:cs="Times New Roman"/>
                <w:color w:val="181818"/>
                <w:sz w:val="24"/>
                <w:szCs w:val="24"/>
                <w:lang w:eastAsia="en-US"/>
              </w:rPr>
              <w:t xml:space="preserve">Педагоги </w:t>
            </w:r>
          </w:p>
        </w:tc>
      </w:tr>
      <w:tr w:rsidR="003F6DDA" w:rsidTr="00E90EC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6</w:t>
            </w:r>
          </w:p>
        </w:tc>
        <w:tc>
          <w:tcPr>
            <w:tcW w:w="56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hd w:val="clear" w:color="auto" w:fill="FFFFFF"/>
              <w:spacing w:after="0" w:line="240" w:lineRule="auto"/>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Функционирование кружков и секций по направлениям: естественно-научные, художественно-эстетические,  спортивные</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rPr>
                <w:rFonts w:ascii="Times New Roman" w:hAnsi="Times New Roman" w:cs="Times New Roman"/>
                <w:color w:val="181818"/>
                <w:sz w:val="24"/>
                <w:szCs w:val="24"/>
                <w:lang w:eastAsia="en-US"/>
              </w:rPr>
            </w:pPr>
            <w:r>
              <w:rPr>
                <w:rFonts w:ascii="Times New Roman" w:hAnsi="Times New Roman" w:cs="Times New Roman"/>
                <w:color w:val="181818"/>
                <w:sz w:val="24"/>
                <w:szCs w:val="24"/>
                <w:lang w:eastAsia="en-US"/>
              </w:rPr>
              <w:t>В течении года</w:t>
            </w:r>
          </w:p>
        </w:tc>
        <w:tc>
          <w:tcPr>
            <w:tcW w:w="21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both"/>
              <w:rPr>
                <w:rFonts w:ascii="Times New Roman" w:hAnsi="Times New Roman" w:cs="Times New Roman"/>
                <w:color w:val="181818"/>
                <w:sz w:val="24"/>
                <w:szCs w:val="24"/>
                <w:lang w:eastAsia="en-US"/>
              </w:rPr>
            </w:pPr>
            <w:r>
              <w:rPr>
                <w:rFonts w:ascii="Times New Roman" w:hAnsi="Times New Roman" w:cs="Times New Roman"/>
                <w:color w:val="181818"/>
                <w:sz w:val="24"/>
                <w:szCs w:val="24"/>
                <w:lang w:eastAsia="en-US"/>
              </w:rPr>
              <w:t>заведующий</w:t>
            </w:r>
          </w:p>
        </w:tc>
      </w:tr>
      <w:tr w:rsidR="003F6DDA" w:rsidTr="00E90EC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7</w:t>
            </w:r>
          </w:p>
        </w:tc>
        <w:tc>
          <w:tcPr>
            <w:tcW w:w="56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hd w:val="clear" w:color="auto" w:fill="FFFFFF"/>
              <w:spacing w:after="0" w:line="240" w:lineRule="auto"/>
              <w:rPr>
                <w:lang w:eastAsia="en-US"/>
              </w:rPr>
            </w:pPr>
            <w:r>
              <w:rPr>
                <w:rFonts w:ascii="Times New Roman" w:hAnsi="Times New Roman" w:cs="Times New Roman"/>
                <w:color w:val="000000"/>
                <w:sz w:val="24"/>
                <w:szCs w:val="24"/>
                <w:shd w:val="clear" w:color="auto" w:fill="FFFFFF"/>
                <w:lang w:eastAsia="en-US"/>
              </w:rPr>
              <w:t>Организация и проведение спортивных соревнований, эстафет, праздников, выставок среди талантливых и одаренных детей</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rPr>
                <w:rFonts w:ascii="Times New Roman" w:hAnsi="Times New Roman" w:cs="Times New Roman"/>
                <w:color w:val="181818"/>
                <w:sz w:val="24"/>
                <w:szCs w:val="24"/>
                <w:lang w:eastAsia="en-US"/>
              </w:rPr>
            </w:pPr>
            <w:r>
              <w:rPr>
                <w:rFonts w:ascii="Times New Roman" w:hAnsi="Times New Roman" w:cs="Times New Roman"/>
                <w:color w:val="181818"/>
                <w:sz w:val="24"/>
                <w:szCs w:val="24"/>
                <w:lang w:eastAsia="en-US"/>
              </w:rPr>
              <w:t>В течении года</w:t>
            </w:r>
          </w:p>
        </w:tc>
        <w:tc>
          <w:tcPr>
            <w:tcW w:w="21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both"/>
              <w:rPr>
                <w:rFonts w:ascii="Times New Roman" w:hAnsi="Times New Roman" w:cs="Times New Roman"/>
                <w:color w:val="181818"/>
                <w:sz w:val="24"/>
                <w:szCs w:val="24"/>
                <w:lang w:eastAsia="en-US"/>
              </w:rPr>
            </w:pPr>
            <w:r>
              <w:rPr>
                <w:rFonts w:ascii="Times New Roman" w:hAnsi="Times New Roman" w:cs="Times New Roman"/>
                <w:color w:val="181818"/>
                <w:sz w:val="24"/>
                <w:szCs w:val="24"/>
                <w:lang w:eastAsia="en-US"/>
              </w:rPr>
              <w:t>Педагоги, инструктор по ФК, музыкальный руководитель</w:t>
            </w:r>
          </w:p>
        </w:tc>
      </w:tr>
      <w:tr w:rsidR="003F6DDA" w:rsidTr="00E90ECB">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center"/>
              <w:rPr>
                <w:rFonts w:ascii="Times New Roman" w:eastAsia="Times New Roman" w:hAnsi="Times New Roman" w:cs="Times New Roman"/>
                <w:color w:val="181818"/>
                <w:sz w:val="24"/>
                <w:szCs w:val="24"/>
                <w:lang w:eastAsia="en-US"/>
              </w:rPr>
            </w:pPr>
            <w:r>
              <w:rPr>
                <w:rFonts w:ascii="Times New Roman" w:eastAsia="Times New Roman" w:hAnsi="Times New Roman" w:cs="Times New Roman"/>
                <w:color w:val="181818"/>
                <w:sz w:val="24"/>
                <w:szCs w:val="24"/>
                <w:lang w:eastAsia="en-US"/>
              </w:rPr>
              <w:t>8</w:t>
            </w:r>
          </w:p>
        </w:tc>
        <w:tc>
          <w:tcPr>
            <w:tcW w:w="56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hd w:val="clear" w:color="auto" w:fill="FFFFFF"/>
              <w:spacing w:after="0" w:line="240" w:lineRule="auto"/>
              <w:rPr>
                <w:lang w:eastAsia="en-US"/>
              </w:rPr>
            </w:pPr>
            <w:r>
              <w:rPr>
                <w:rFonts w:ascii="Times New Roman" w:hAnsi="Times New Roman" w:cs="Times New Roman"/>
                <w:color w:val="000000"/>
                <w:sz w:val="24"/>
                <w:szCs w:val="24"/>
                <w:shd w:val="clear" w:color="auto" w:fill="FFFFFF"/>
                <w:lang w:eastAsia="en-US"/>
              </w:rPr>
              <w:t>Обсуждение итогов развивающей работы с талантливыми и одаренными детьми, выявление проблем.</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rPr>
                <w:rFonts w:ascii="Times New Roman" w:hAnsi="Times New Roman" w:cs="Times New Roman"/>
                <w:color w:val="181818"/>
                <w:sz w:val="24"/>
                <w:szCs w:val="24"/>
                <w:lang w:eastAsia="en-US"/>
              </w:rPr>
            </w:pPr>
            <w:r>
              <w:rPr>
                <w:rFonts w:ascii="Times New Roman" w:hAnsi="Times New Roman" w:cs="Times New Roman"/>
                <w:color w:val="181818"/>
                <w:sz w:val="24"/>
                <w:szCs w:val="24"/>
                <w:lang w:eastAsia="en-US"/>
              </w:rPr>
              <w:t>май</w:t>
            </w:r>
          </w:p>
        </w:tc>
        <w:tc>
          <w:tcPr>
            <w:tcW w:w="21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F6DDA" w:rsidRDefault="003F6DDA" w:rsidP="00E90ECB">
            <w:pPr>
              <w:spacing w:after="0" w:line="240" w:lineRule="auto"/>
              <w:jc w:val="both"/>
              <w:rPr>
                <w:rFonts w:ascii="Times New Roman" w:hAnsi="Times New Roman" w:cs="Times New Roman"/>
                <w:color w:val="181818"/>
                <w:sz w:val="24"/>
                <w:szCs w:val="24"/>
                <w:lang w:eastAsia="en-US"/>
              </w:rPr>
            </w:pPr>
            <w:r>
              <w:rPr>
                <w:rFonts w:ascii="Times New Roman" w:hAnsi="Times New Roman" w:cs="Times New Roman"/>
                <w:color w:val="181818"/>
                <w:sz w:val="24"/>
                <w:szCs w:val="24"/>
                <w:lang w:eastAsia="en-US"/>
              </w:rPr>
              <w:t>Педагоги</w:t>
            </w:r>
          </w:p>
        </w:tc>
      </w:tr>
    </w:tbl>
    <w:p w:rsidR="003F6DDA" w:rsidRPr="00764E42" w:rsidRDefault="003F6DDA" w:rsidP="003F6DDA">
      <w:pPr>
        <w:pageBreakBefore/>
        <w:spacing w:after="0" w:line="240" w:lineRule="auto"/>
        <w:jc w:val="center"/>
        <w:rPr>
          <w:rFonts w:ascii="Times New Roman" w:hAnsi="Times New Roman" w:cs="Times New Roman"/>
          <w:b/>
          <w:sz w:val="24"/>
          <w:szCs w:val="24"/>
        </w:rPr>
      </w:pPr>
      <w:r w:rsidRPr="00764E42">
        <w:rPr>
          <w:rFonts w:ascii="Times New Roman" w:hAnsi="Times New Roman" w:cs="Times New Roman"/>
          <w:b/>
          <w:sz w:val="24"/>
          <w:szCs w:val="24"/>
        </w:rPr>
        <w:lastRenderedPageBreak/>
        <w:t xml:space="preserve">4.4 Перспективный план работы педагога-психолога Структурного подразделения «Детский сад «Улыбка» МАОУ «СОШ№4» на </w:t>
      </w:r>
      <w:r w:rsidR="00E90ECB">
        <w:rPr>
          <w:rFonts w:ascii="Times New Roman" w:hAnsi="Times New Roman" w:cs="Times New Roman"/>
          <w:b/>
          <w:sz w:val="24"/>
          <w:szCs w:val="24"/>
        </w:rPr>
        <w:t>2023-2024</w:t>
      </w:r>
      <w:r w:rsidRPr="00764E42">
        <w:rPr>
          <w:rFonts w:ascii="Times New Roman" w:hAnsi="Times New Roman" w:cs="Times New Roman"/>
          <w:b/>
          <w:sz w:val="24"/>
          <w:szCs w:val="24"/>
        </w:rPr>
        <w:t xml:space="preserve"> учебный год</w:t>
      </w:r>
    </w:p>
    <w:p w:rsidR="003F6DDA" w:rsidRPr="00764E42" w:rsidRDefault="003F6DDA" w:rsidP="003F6DDA">
      <w:pPr>
        <w:tabs>
          <w:tab w:val="right" w:pos="15420"/>
        </w:tabs>
        <w:spacing w:after="0" w:line="240" w:lineRule="auto"/>
        <w:ind w:firstLine="284"/>
        <w:contextualSpacing/>
        <w:jc w:val="center"/>
        <w:rPr>
          <w:rFonts w:ascii="Times New Roman" w:eastAsia="Calibri" w:hAnsi="Times New Roman" w:cs="Times New Roman"/>
          <w:b/>
          <w:bCs/>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60"/>
        <w:gridCol w:w="2696"/>
        <w:gridCol w:w="1277"/>
        <w:gridCol w:w="1420"/>
        <w:gridCol w:w="1278"/>
        <w:gridCol w:w="710"/>
      </w:tblGrid>
      <w:tr w:rsidR="003F6DDA" w:rsidRPr="00157026" w:rsidTr="00E90ECB">
        <w:trPr>
          <w:cantSplit/>
          <w:trHeight w:val="987"/>
        </w:trPr>
        <w:tc>
          <w:tcPr>
            <w:tcW w:w="704"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jc w:val="center"/>
              <w:rPr>
                <w:rFonts w:ascii="Times New Roman" w:hAnsi="Times New Roman" w:cs="Times New Roman"/>
                <w:b/>
                <w:sz w:val="20"/>
                <w:szCs w:val="20"/>
                <w:lang w:eastAsia="en-US"/>
              </w:rPr>
            </w:pPr>
            <w:r w:rsidRPr="00157026">
              <w:rPr>
                <w:rFonts w:ascii="Times New Roman" w:hAnsi="Times New Roman" w:cs="Times New Roman"/>
                <w:b/>
                <w:sz w:val="20"/>
                <w:szCs w:val="20"/>
              </w:rPr>
              <w:br w:type="page"/>
            </w:r>
            <w:r w:rsidRPr="00157026">
              <w:rPr>
                <w:rFonts w:ascii="Times New Roman" w:hAnsi="Times New Roman" w:cs="Times New Roman"/>
                <w:b/>
                <w:sz w:val="20"/>
                <w:szCs w:val="20"/>
                <w:lang w:eastAsia="en-US"/>
              </w:rPr>
              <w:t xml:space="preserve">Направление </w:t>
            </w:r>
          </w:p>
        </w:tc>
        <w:tc>
          <w:tcPr>
            <w:tcW w:w="1560" w:type="dxa"/>
            <w:tcBorders>
              <w:top w:val="single" w:sz="4" w:space="0" w:color="auto"/>
              <w:left w:val="single" w:sz="4" w:space="0" w:color="auto"/>
              <w:bottom w:val="single" w:sz="4" w:space="0" w:color="auto"/>
              <w:right w:val="single" w:sz="4" w:space="0" w:color="auto"/>
            </w:tcBorders>
          </w:tcPr>
          <w:p w:rsidR="003F6DDA" w:rsidRPr="00157026" w:rsidRDefault="003F6DDA" w:rsidP="00E90ECB">
            <w:pPr>
              <w:spacing w:after="0" w:line="240" w:lineRule="auto"/>
              <w:jc w:val="center"/>
              <w:rPr>
                <w:rFonts w:ascii="Times New Roman" w:hAnsi="Times New Roman" w:cs="Times New Roman"/>
                <w:b/>
                <w:sz w:val="20"/>
                <w:szCs w:val="20"/>
                <w:lang w:eastAsia="en-US"/>
              </w:rPr>
            </w:pPr>
            <w:r w:rsidRPr="00157026">
              <w:rPr>
                <w:rFonts w:ascii="Times New Roman" w:hAnsi="Times New Roman" w:cs="Times New Roman"/>
                <w:b/>
                <w:sz w:val="20"/>
                <w:szCs w:val="20"/>
                <w:lang w:eastAsia="en-US"/>
              </w:rPr>
              <w:t>Форма работы</w:t>
            </w:r>
          </w:p>
          <w:p w:rsidR="003F6DDA" w:rsidRPr="00157026" w:rsidRDefault="003F6DDA" w:rsidP="00E90ECB">
            <w:pPr>
              <w:spacing w:after="0" w:line="240" w:lineRule="auto"/>
              <w:rPr>
                <w:rFonts w:ascii="Times New Roman" w:hAnsi="Times New Roman" w:cs="Times New Roman"/>
                <w:b/>
                <w:sz w:val="20"/>
                <w:szCs w:val="20"/>
                <w:lang w:eastAsia="en-US"/>
              </w:rPr>
            </w:pPr>
          </w:p>
        </w:tc>
        <w:tc>
          <w:tcPr>
            <w:tcW w:w="2696" w:type="dxa"/>
            <w:tcBorders>
              <w:top w:val="single" w:sz="4" w:space="0" w:color="auto"/>
              <w:left w:val="single" w:sz="4" w:space="0" w:color="auto"/>
              <w:bottom w:val="single" w:sz="4" w:space="0" w:color="auto"/>
              <w:right w:val="single" w:sz="4" w:space="0" w:color="auto"/>
            </w:tcBorders>
          </w:tcPr>
          <w:p w:rsidR="003F6DDA" w:rsidRPr="00157026" w:rsidRDefault="003F6DDA" w:rsidP="00E90ECB">
            <w:pPr>
              <w:spacing w:after="0" w:line="240" w:lineRule="auto"/>
              <w:jc w:val="center"/>
              <w:rPr>
                <w:rFonts w:ascii="Times New Roman" w:hAnsi="Times New Roman" w:cs="Times New Roman"/>
                <w:b/>
                <w:sz w:val="20"/>
                <w:szCs w:val="20"/>
                <w:lang w:eastAsia="en-US"/>
              </w:rPr>
            </w:pPr>
            <w:r w:rsidRPr="00157026">
              <w:rPr>
                <w:rFonts w:ascii="Times New Roman" w:hAnsi="Times New Roman" w:cs="Times New Roman"/>
                <w:b/>
                <w:sz w:val="20"/>
                <w:szCs w:val="20"/>
                <w:lang w:eastAsia="en-US"/>
              </w:rPr>
              <w:t>Тематика /направленность</w:t>
            </w:r>
          </w:p>
          <w:p w:rsidR="003F6DDA" w:rsidRPr="00157026" w:rsidRDefault="003F6DDA" w:rsidP="00E90ECB">
            <w:pPr>
              <w:spacing w:after="0" w:line="240" w:lineRule="auto"/>
              <w:jc w:val="center"/>
              <w:rPr>
                <w:rFonts w:ascii="Times New Roman" w:hAnsi="Times New Roman" w:cs="Times New Roman"/>
                <w:b/>
                <w:sz w:val="20"/>
                <w:szCs w:val="20"/>
                <w:lang w:eastAsia="en-US"/>
              </w:rPr>
            </w:pPr>
          </w:p>
          <w:p w:rsidR="003F6DDA" w:rsidRPr="00157026" w:rsidRDefault="003F6DDA" w:rsidP="00E90ECB">
            <w:pPr>
              <w:spacing w:after="0" w:line="240" w:lineRule="auto"/>
              <w:rPr>
                <w:rFonts w:ascii="Times New Roman" w:hAnsi="Times New Roman" w:cs="Times New Roman"/>
                <w:b/>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jc w:val="center"/>
              <w:rPr>
                <w:rFonts w:ascii="Times New Roman" w:hAnsi="Times New Roman" w:cs="Times New Roman"/>
                <w:b/>
                <w:sz w:val="20"/>
                <w:szCs w:val="20"/>
                <w:lang w:eastAsia="en-US"/>
              </w:rPr>
            </w:pPr>
            <w:r w:rsidRPr="00157026">
              <w:rPr>
                <w:rFonts w:ascii="Times New Roman" w:hAnsi="Times New Roman" w:cs="Times New Roman"/>
                <w:b/>
                <w:sz w:val="20"/>
                <w:szCs w:val="20"/>
                <w:lang w:eastAsia="en-US"/>
              </w:rPr>
              <w:t>Срок проведения</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jc w:val="center"/>
              <w:rPr>
                <w:rFonts w:ascii="Times New Roman" w:hAnsi="Times New Roman" w:cs="Times New Roman"/>
                <w:b/>
                <w:sz w:val="20"/>
                <w:szCs w:val="20"/>
                <w:lang w:eastAsia="en-US"/>
              </w:rPr>
            </w:pPr>
            <w:r w:rsidRPr="00157026">
              <w:rPr>
                <w:rFonts w:ascii="Times New Roman" w:hAnsi="Times New Roman" w:cs="Times New Roman"/>
                <w:b/>
                <w:sz w:val="20"/>
                <w:szCs w:val="20"/>
                <w:lang w:eastAsia="en-US"/>
              </w:rPr>
              <w:t xml:space="preserve">Участники образовательного процесса </w:t>
            </w:r>
          </w:p>
        </w:tc>
        <w:tc>
          <w:tcPr>
            <w:tcW w:w="1278" w:type="dxa"/>
            <w:tcBorders>
              <w:top w:val="single" w:sz="4" w:space="0" w:color="auto"/>
              <w:left w:val="single" w:sz="4" w:space="0" w:color="auto"/>
              <w:bottom w:val="single" w:sz="4" w:space="0" w:color="auto"/>
              <w:right w:val="single" w:sz="4" w:space="0" w:color="auto"/>
            </w:tcBorders>
          </w:tcPr>
          <w:p w:rsidR="003F6DDA" w:rsidRPr="00157026" w:rsidRDefault="003F6DDA" w:rsidP="00E90ECB">
            <w:pPr>
              <w:spacing w:after="0" w:line="240" w:lineRule="auto"/>
              <w:jc w:val="center"/>
              <w:rPr>
                <w:rFonts w:ascii="Times New Roman" w:hAnsi="Times New Roman" w:cs="Times New Roman"/>
                <w:b/>
                <w:sz w:val="20"/>
                <w:szCs w:val="20"/>
                <w:lang w:eastAsia="en-US"/>
              </w:rPr>
            </w:pPr>
            <w:r w:rsidRPr="00157026">
              <w:rPr>
                <w:rFonts w:ascii="Times New Roman" w:hAnsi="Times New Roman" w:cs="Times New Roman"/>
                <w:b/>
                <w:sz w:val="20"/>
                <w:szCs w:val="20"/>
                <w:lang w:eastAsia="en-US"/>
              </w:rPr>
              <w:t>Предполагаемый результат</w:t>
            </w:r>
          </w:p>
          <w:p w:rsidR="003F6DDA" w:rsidRPr="00157026" w:rsidRDefault="003F6DDA" w:rsidP="00E90ECB">
            <w:pPr>
              <w:spacing w:after="0" w:line="240" w:lineRule="auto"/>
              <w:jc w:val="center"/>
              <w:rPr>
                <w:rFonts w:ascii="Times New Roman" w:hAnsi="Times New Roman" w:cs="Times New Roman"/>
                <w:b/>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jc w:val="center"/>
              <w:rPr>
                <w:rFonts w:ascii="Times New Roman" w:hAnsi="Times New Roman" w:cs="Times New Roman"/>
                <w:b/>
                <w:sz w:val="20"/>
                <w:szCs w:val="20"/>
                <w:lang w:eastAsia="en-US"/>
              </w:rPr>
            </w:pPr>
            <w:r w:rsidRPr="00157026">
              <w:rPr>
                <w:rFonts w:ascii="Times New Roman" w:hAnsi="Times New Roman" w:cs="Times New Roman"/>
                <w:b/>
                <w:sz w:val="20"/>
                <w:szCs w:val="20"/>
                <w:lang w:eastAsia="en-US"/>
              </w:rPr>
              <w:t xml:space="preserve">Направление </w:t>
            </w:r>
          </w:p>
        </w:tc>
      </w:tr>
      <w:tr w:rsidR="003F6DDA" w:rsidRPr="00157026" w:rsidTr="00E90ECB">
        <w:tc>
          <w:tcPr>
            <w:tcW w:w="704" w:type="dxa"/>
            <w:vMerge w:val="restart"/>
            <w:tcBorders>
              <w:top w:val="single" w:sz="4" w:space="0" w:color="auto"/>
              <w:left w:val="single" w:sz="4" w:space="0" w:color="auto"/>
              <w:right w:val="single" w:sz="4" w:space="0" w:color="auto"/>
            </w:tcBorders>
            <w:textDirection w:val="btLr"/>
          </w:tcPr>
          <w:p w:rsidR="003F6DDA" w:rsidRPr="00157026" w:rsidRDefault="003F6DDA" w:rsidP="00E90ECB">
            <w:pPr>
              <w:spacing w:after="0" w:line="240" w:lineRule="auto"/>
              <w:ind w:left="113" w:right="113"/>
              <w:jc w:val="center"/>
              <w:rPr>
                <w:rFonts w:ascii="Times New Roman" w:hAnsi="Times New Roman" w:cs="Times New Roman"/>
                <w:b/>
                <w:sz w:val="20"/>
                <w:szCs w:val="20"/>
                <w:lang w:eastAsia="en-US"/>
              </w:rPr>
            </w:pPr>
            <w:r w:rsidRPr="00157026">
              <w:rPr>
                <w:rFonts w:ascii="Times New Roman" w:hAnsi="Times New Roman" w:cs="Times New Roman"/>
                <w:b/>
                <w:sz w:val="20"/>
                <w:szCs w:val="20"/>
                <w:lang w:eastAsia="en-US"/>
              </w:rPr>
              <w:t>Реализация ООП</w:t>
            </w:r>
          </w:p>
          <w:p w:rsidR="003F6DDA" w:rsidRPr="00157026" w:rsidRDefault="003F6DDA" w:rsidP="00E90ECB">
            <w:pPr>
              <w:spacing w:after="0" w:line="240" w:lineRule="auto"/>
              <w:ind w:left="113" w:right="113"/>
              <w:jc w:val="center"/>
              <w:rPr>
                <w:rFonts w:ascii="Times New Roman" w:hAnsi="Times New Roman" w:cs="Times New Roman"/>
                <w:b/>
                <w:sz w:val="20"/>
                <w:szCs w:val="20"/>
                <w:lang w:eastAsia="en-US"/>
              </w:rPr>
            </w:pPr>
            <w:r w:rsidRPr="00157026">
              <w:rPr>
                <w:rFonts w:ascii="Times New Roman" w:hAnsi="Times New Roman" w:cs="Times New Roman"/>
                <w:b/>
                <w:sz w:val="20"/>
                <w:szCs w:val="20"/>
                <w:lang w:eastAsia="en-US"/>
              </w:rPr>
              <w:t xml:space="preserve">  (коррекционная и развивающая  деятельность)</w:t>
            </w:r>
          </w:p>
        </w:tc>
        <w:tc>
          <w:tcPr>
            <w:tcW w:w="1560" w:type="dxa"/>
            <w:tcBorders>
              <w:top w:val="single" w:sz="4" w:space="0" w:color="auto"/>
              <w:left w:val="single" w:sz="4" w:space="0" w:color="auto"/>
              <w:bottom w:val="single" w:sz="4" w:space="0" w:color="auto"/>
              <w:right w:val="single" w:sz="4" w:space="0" w:color="auto"/>
            </w:tcBorders>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Психологическое сопровождение адаптационных групп</w:t>
            </w:r>
          </w:p>
          <w:p w:rsidR="003F6DDA" w:rsidRPr="00157026" w:rsidRDefault="003F6DDA" w:rsidP="00E90ECB">
            <w:pPr>
              <w:spacing w:after="0" w:line="240" w:lineRule="auto"/>
              <w:rPr>
                <w:rFonts w:ascii="Times New Roman" w:hAnsi="Times New Roman" w:cs="Times New Roman"/>
                <w:sz w:val="20"/>
                <w:szCs w:val="20"/>
                <w:lang w:eastAsia="en-US"/>
              </w:rPr>
            </w:pP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Наблюдение за режимными моментами в группах и на прогулке, адаптационные игры и упражнения Адаптационный лист </w:t>
            </w:r>
          </w:p>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Цель: отслеживание процесса адаптации.</w:t>
            </w:r>
          </w:p>
          <w:p w:rsidR="003F6DDA" w:rsidRPr="00157026" w:rsidRDefault="003F6DDA" w:rsidP="00E90ECB">
            <w:pPr>
              <w:pStyle w:val="3"/>
              <w:spacing w:before="0"/>
              <w:rPr>
                <w:sz w:val="20"/>
                <w:szCs w:val="20"/>
                <w:lang w:eastAsia="en-US"/>
              </w:rPr>
            </w:pPr>
            <w:r w:rsidRPr="00157026">
              <w:rPr>
                <w:rFonts w:ascii="Times New Roman" w:hAnsi="Times New Roman" w:cs="Times New Roman"/>
                <w:b w:val="0"/>
                <w:color w:val="auto"/>
                <w:sz w:val="20"/>
                <w:szCs w:val="20"/>
                <w:lang w:eastAsia="en-US"/>
              </w:rPr>
              <w:t>/«Обеспечение благоприятной адаптации детей детского сада». - Анкета для родителей Цель:  Определение факторов риска для прогноза тяжести протекания процесса адаптации</w:t>
            </w:r>
            <w:r w:rsidRPr="00157026">
              <w:rPr>
                <w:b w:val="0"/>
                <w:color w:val="auto"/>
                <w:sz w:val="20"/>
                <w:szCs w:val="20"/>
                <w:lang w:eastAsia="en-US"/>
              </w:rPr>
              <w:t xml:space="preserve">  </w:t>
            </w:r>
          </w:p>
        </w:tc>
        <w:tc>
          <w:tcPr>
            <w:tcW w:w="1277" w:type="dxa"/>
            <w:tcBorders>
              <w:top w:val="single" w:sz="4" w:space="0" w:color="auto"/>
              <w:left w:val="single" w:sz="4" w:space="0" w:color="auto"/>
              <w:bottom w:val="single" w:sz="4" w:space="0" w:color="auto"/>
              <w:right w:val="single" w:sz="4" w:space="0" w:color="auto"/>
            </w:tcBorders>
          </w:tcPr>
          <w:p w:rsidR="003F6DDA" w:rsidRPr="00157026" w:rsidRDefault="003F6DDA" w:rsidP="00E90ECB">
            <w:pPr>
              <w:spacing w:after="0" w:line="240" w:lineRule="auto"/>
              <w:rPr>
                <w:rFonts w:ascii="Times New Roman" w:hAnsi="Times New Roman" w:cs="Times New Roman"/>
                <w:b/>
                <w:sz w:val="20"/>
                <w:szCs w:val="20"/>
                <w:lang w:eastAsia="en-US"/>
              </w:rPr>
            </w:pPr>
            <w:r w:rsidRPr="00157026">
              <w:rPr>
                <w:rFonts w:ascii="Times New Roman" w:hAnsi="Times New Roman" w:cs="Times New Roman"/>
                <w:sz w:val="20"/>
                <w:szCs w:val="20"/>
                <w:lang w:eastAsia="en-US"/>
              </w:rPr>
              <w:t>Сентябрь-октябрь</w:t>
            </w:r>
          </w:p>
          <w:p w:rsidR="003F6DDA" w:rsidRPr="00157026" w:rsidRDefault="003F6DDA" w:rsidP="00E90ECB">
            <w:pPr>
              <w:spacing w:after="0" w:line="240" w:lineRule="auto"/>
              <w:rPr>
                <w:rFonts w:ascii="Times New Roman" w:hAnsi="Times New Roman" w:cs="Times New Roman"/>
                <w:b/>
                <w:sz w:val="20"/>
                <w:szCs w:val="20"/>
                <w:lang w:eastAsia="en-US"/>
              </w:rPr>
            </w:pPr>
          </w:p>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Сроки – Август-октябрь </w:t>
            </w:r>
          </w:p>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Ответственный – воспитатели</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2 младшая, 1 младшая. Ясли , родители, педагоги</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Адаптационные листы Программа психологического сопровождения  адаптационных групп, аналитическая справка по итогам адаптации на ПМПК</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Псих профилактика, диагностика, коррекция и развитие.</w:t>
            </w:r>
          </w:p>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просвещение</w:t>
            </w:r>
          </w:p>
        </w:tc>
      </w:tr>
      <w:tr w:rsidR="003F6DDA" w:rsidRPr="00157026" w:rsidTr="00E90ECB">
        <w:tc>
          <w:tcPr>
            <w:tcW w:w="704" w:type="dxa"/>
            <w:vMerge/>
            <w:tcBorders>
              <w:left w:val="single" w:sz="4" w:space="0" w:color="auto"/>
              <w:right w:val="single" w:sz="4" w:space="0" w:color="auto"/>
            </w:tcBorders>
            <w:vAlign w:val="center"/>
            <w:hideMark/>
          </w:tcPr>
          <w:p w:rsidR="003F6DDA" w:rsidRPr="00157026" w:rsidRDefault="003F6DDA" w:rsidP="00E90ECB">
            <w:pPr>
              <w:spacing w:after="0" w:line="256" w:lineRule="auto"/>
              <w:rPr>
                <w:rFonts w:ascii="Times New Roman" w:hAnsi="Times New Roman" w:cs="Times New Roman"/>
                <w:b/>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Коррекционно-развивающие подгрупповые занятия (игры, игровые задания, упражнения)</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Коррекционно-развивающие занятия направленные на развитие познавательных процессов и эмоционально - личностной сферы работа с детьми «группы риска», детьми ОВЗ по индивидуальным и групповым программам</w:t>
            </w: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Октябрь - апрель</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Подготовительные группы </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Конспекты занятий</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Психокоррекционное и развивающее</w:t>
            </w:r>
          </w:p>
        </w:tc>
      </w:tr>
      <w:tr w:rsidR="003F6DDA" w:rsidRPr="00157026" w:rsidTr="00E90ECB">
        <w:trPr>
          <w:trHeight w:val="150"/>
        </w:trPr>
        <w:tc>
          <w:tcPr>
            <w:tcW w:w="704" w:type="dxa"/>
            <w:vMerge/>
            <w:tcBorders>
              <w:left w:val="single" w:sz="4" w:space="0" w:color="auto"/>
              <w:right w:val="single" w:sz="4" w:space="0" w:color="auto"/>
            </w:tcBorders>
            <w:vAlign w:val="center"/>
            <w:hideMark/>
          </w:tcPr>
          <w:p w:rsidR="003F6DDA" w:rsidRPr="00157026" w:rsidRDefault="003F6DDA" w:rsidP="00E90ECB">
            <w:pPr>
              <w:spacing w:after="0" w:line="256" w:lineRule="auto"/>
              <w:rPr>
                <w:rFonts w:ascii="Times New Roman" w:hAnsi="Times New Roman" w:cs="Times New Roman"/>
                <w:b/>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Обследование детей </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Эмоциональная сфера и развитие психических процессов у дошкольников </w:t>
            </w:r>
          </w:p>
        </w:tc>
        <w:tc>
          <w:tcPr>
            <w:tcW w:w="1277" w:type="dxa"/>
            <w:tcBorders>
              <w:top w:val="single" w:sz="4" w:space="0" w:color="auto"/>
              <w:left w:val="single" w:sz="4" w:space="0" w:color="auto"/>
              <w:bottom w:val="single" w:sz="4" w:space="0" w:color="auto"/>
              <w:right w:val="single" w:sz="4" w:space="0" w:color="auto"/>
            </w:tcBorders>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Сентябрь, </w:t>
            </w:r>
          </w:p>
          <w:p w:rsidR="003F6DDA" w:rsidRPr="00157026" w:rsidRDefault="003F6DDA" w:rsidP="00E90ECB">
            <w:pPr>
              <w:spacing w:after="0" w:line="240" w:lineRule="auto"/>
              <w:rPr>
                <w:rFonts w:ascii="Times New Roman" w:hAnsi="Times New Roman" w:cs="Times New Roman"/>
                <w:sz w:val="20"/>
                <w:szCs w:val="20"/>
                <w:lang w:eastAsia="en-US"/>
              </w:rPr>
            </w:pPr>
          </w:p>
          <w:p w:rsidR="003F6DDA" w:rsidRPr="00157026" w:rsidRDefault="003F6DDA" w:rsidP="00E90ECB">
            <w:pPr>
              <w:spacing w:after="0" w:line="240" w:lineRule="auto"/>
              <w:rPr>
                <w:rFonts w:ascii="Times New Roman" w:hAnsi="Times New Roman" w:cs="Times New Roman"/>
                <w:sz w:val="20"/>
                <w:szCs w:val="20"/>
                <w:lang w:eastAsia="en-US"/>
              </w:rPr>
            </w:pPr>
          </w:p>
          <w:p w:rsidR="003F6DDA" w:rsidRPr="00157026" w:rsidRDefault="003F6DDA" w:rsidP="00E90ECB">
            <w:pPr>
              <w:spacing w:after="0" w:line="240" w:lineRule="auto"/>
              <w:rPr>
                <w:rFonts w:ascii="Times New Roman" w:hAnsi="Times New Roman" w:cs="Times New Roman"/>
                <w:sz w:val="20"/>
                <w:szCs w:val="20"/>
                <w:lang w:eastAsia="en-US"/>
              </w:rPr>
            </w:pPr>
          </w:p>
          <w:p w:rsidR="003F6DDA" w:rsidRPr="00157026" w:rsidRDefault="003F6DDA" w:rsidP="00E90ECB">
            <w:pPr>
              <w:spacing w:after="0" w:line="240" w:lineRule="auto"/>
              <w:rPr>
                <w:rFonts w:ascii="Times New Roman" w:hAnsi="Times New Roman" w:cs="Times New Roman"/>
                <w:sz w:val="20"/>
                <w:szCs w:val="20"/>
                <w:lang w:eastAsia="en-US"/>
              </w:rPr>
            </w:pPr>
          </w:p>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Май</w:t>
            </w:r>
          </w:p>
        </w:tc>
        <w:tc>
          <w:tcPr>
            <w:tcW w:w="1420" w:type="dxa"/>
            <w:tcBorders>
              <w:top w:val="single" w:sz="4" w:space="0" w:color="auto"/>
              <w:left w:val="single" w:sz="4" w:space="0" w:color="auto"/>
              <w:bottom w:val="single" w:sz="4" w:space="0" w:color="auto"/>
              <w:right w:val="single" w:sz="4" w:space="0" w:color="auto"/>
            </w:tcBorders>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Старшие, подготовительные</w:t>
            </w:r>
          </w:p>
          <w:p w:rsidR="003F6DDA" w:rsidRPr="00157026" w:rsidRDefault="003F6DDA" w:rsidP="00E90ECB">
            <w:pPr>
              <w:spacing w:after="0" w:line="240" w:lineRule="auto"/>
              <w:rPr>
                <w:rFonts w:ascii="Times New Roman" w:hAnsi="Times New Roman" w:cs="Times New Roman"/>
                <w:sz w:val="20"/>
                <w:szCs w:val="20"/>
                <w:lang w:eastAsia="en-US"/>
              </w:rPr>
            </w:pPr>
          </w:p>
          <w:p w:rsidR="003F6DDA" w:rsidRPr="00157026" w:rsidRDefault="003F6DDA" w:rsidP="00E90ECB">
            <w:pPr>
              <w:spacing w:after="0" w:line="240" w:lineRule="auto"/>
              <w:rPr>
                <w:rFonts w:ascii="Times New Roman" w:hAnsi="Times New Roman" w:cs="Times New Roman"/>
                <w:sz w:val="20"/>
                <w:szCs w:val="20"/>
                <w:lang w:eastAsia="en-US"/>
              </w:rPr>
            </w:pPr>
          </w:p>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Старшие, подготовительные</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Список детей для развивающих и  коррекционно-развивающих занятий</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Психодиагностика</w:t>
            </w:r>
          </w:p>
        </w:tc>
      </w:tr>
      <w:tr w:rsidR="003F6DDA" w:rsidRPr="00157026" w:rsidTr="00E90ECB">
        <w:trPr>
          <w:cantSplit/>
          <w:trHeight w:val="1134"/>
        </w:trPr>
        <w:tc>
          <w:tcPr>
            <w:tcW w:w="704" w:type="dxa"/>
            <w:vMerge/>
            <w:tcBorders>
              <w:left w:val="single" w:sz="4" w:space="0" w:color="auto"/>
              <w:bottom w:val="single" w:sz="4" w:space="0" w:color="auto"/>
              <w:right w:val="single" w:sz="4" w:space="0" w:color="auto"/>
            </w:tcBorders>
            <w:textDirection w:val="btLr"/>
            <w:hideMark/>
          </w:tcPr>
          <w:p w:rsidR="003F6DDA" w:rsidRPr="00157026" w:rsidRDefault="003F6DDA" w:rsidP="00E90ECB">
            <w:pPr>
              <w:spacing w:after="0" w:line="240" w:lineRule="auto"/>
              <w:ind w:left="113" w:right="113"/>
              <w:jc w:val="center"/>
              <w:rPr>
                <w:rFonts w:ascii="Times New Roman" w:hAnsi="Times New Roman" w:cs="Times New Roman"/>
                <w:b/>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Развивающая работа в воспитанниками с ОВЗ</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pStyle w:val="2"/>
              <w:spacing w:before="0" w:line="240" w:lineRule="auto"/>
              <w:rPr>
                <w:rFonts w:ascii="Times New Roman" w:hAnsi="Times New Roman" w:cs="Times New Roman"/>
                <w:sz w:val="20"/>
                <w:szCs w:val="20"/>
                <w:lang w:eastAsia="en-US"/>
              </w:rPr>
            </w:pPr>
            <w:r w:rsidRPr="00157026">
              <w:rPr>
                <w:rFonts w:ascii="Times New Roman" w:hAnsi="Times New Roman" w:cs="Times New Roman"/>
                <w:b w:val="0"/>
                <w:color w:val="auto"/>
                <w:sz w:val="20"/>
                <w:szCs w:val="20"/>
                <w:lang w:eastAsia="en-US"/>
              </w:rPr>
              <w:t>Коррекционно-развивающая программа для детей дошкольного возраста с задержкой психического развития «Другие мы»</w:t>
            </w: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В течении года </w:t>
            </w:r>
          </w:p>
        </w:tc>
        <w:tc>
          <w:tcPr>
            <w:tcW w:w="1420" w:type="dxa"/>
            <w:tcBorders>
              <w:top w:val="single" w:sz="4" w:space="0" w:color="auto"/>
              <w:left w:val="single" w:sz="4" w:space="0" w:color="auto"/>
              <w:bottom w:val="single" w:sz="4" w:space="0" w:color="auto"/>
              <w:right w:val="single" w:sz="4" w:space="0" w:color="auto"/>
            </w:tcBorders>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bCs/>
                <w:sz w:val="20"/>
                <w:szCs w:val="20"/>
                <w:lang w:eastAsia="en-US"/>
              </w:rPr>
              <w:t>Дети диагнозом зпр (коррекционная направленность)</w:t>
            </w:r>
          </w:p>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Возраст:5- 7 лет</w:t>
            </w:r>
          </w:p>
          <w:p w:rsidR="003F6DDA" w:rsidRPr="00157026" w:rsidRDefault="003F6DDA" w:rsidP="00E90ECB">
            <w:pPr>
              <w:spacing w:after="0" w:line="240" w:lineRule="auto"/>
              <w:rPr>
                <w:rFonts w:ascii="Times New Roman" w:hAnsi="Times New Roman" w:cs="Times New Roman"/>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Социализация детей с ОВЗ</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Коррекционная и развивающая работа</w:t>
            </w:r>
          </w:p>
        </w:tc>
      </w:tr>
      <w:tr w:rsidR="003F6DDA" w:rsidRPr="00157026" w:rsidTr="00E90ECB">
        <w:trPr>
          <w:cantSplit/>
          <w:trHeight w:val="550"/>
        </w:trPr>
        <w:tc>
          <w:tcPr>
            <w:tcW w:w="704" w:type="dxa"/>
            <w:vMerge w:val="restart"/>
            <w:tcBorders>
              <w:top w:val="single" w:sz="4" w:space="0" w:color="auto"/>
              <w:left w:val="single" w:sz="4" w:space="0" w:color="auto"/>
              <w:bottom w:val="single" w:sz="4" w:space="0" w:color="auto"/>
              <w:right w:val="single" w:sz="4" w:space="0" w:color="auto"/>
            </w:tcBorders>
            <w:textDirection w:val="btLr"/>
            <w:hideMark/>
          </w:tcPr>
          <w:p w:rsidR="003F6DDA" w:rsidRPr="00157026" w:rsidRDefault="003F6DDA" w:rsidP="00E90ECB">
            <w:pPr>
              <w:spacing w:after="0" w:line="240" w:lineRule="auto"/>
              <w:ind w:left="113" w:right="113"/>
              <w:jc w:val="center"/>
              <w:rPr>
                <w:rFonts w:ascii="Times New Roman" w:hAnsi="Times New Roman" w:cs="Times New Roman"/>
                <w:sz w:val="20"/>
                <w:szCs w:val="20"/>
                <w:lang w:eastAsia="en-US"/>
              </w:rPr>
            </w:pPr>
            <w:r w:rsidRPr="00157026">
              <w:rPr>
                <w:rFonts w:ascii="Times New Roman" w:hAnsi="Times New Roman" w:cs="Times New Roman"/>
                <w:sz w:val="20"/>
                <w:szCs w:val="20"/>
              </w:rPr>
              <w:br w:type="page"/>
            </w:r>
            <w:r w:rsidRPr="00157026">
              <w:rPr>
                <w:rFonts w:ascii="Times New Roman" w:hAnsi="Times New Roman" w:cs="Times New Roman"/>
                <w:b/>
                <w:sz w:val="20"/>
                <w:szCs w:val="20"/>
                <w:lang w:eastAsia="en-US"/>
              </w:rPr>
              <w:t xml:space="preserve">Взаимодействие с семьями </w:t>
            </w: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pStyle w:val="210"/>
              <w:spacing w:after="0" w:line="240" w:lineRule="auto"/>
              <w:ind w:left="0"/>
              <w:jc w:val="both"/>
            </w:pPr>
            <w:r w:rsidRPr="00157026">
              <w:t xml:space="preserve">Индивидуальные консультации </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pStyle w:val="210"/>
              <w:spacing w:after="0" w:line="240" w:lineRule="auto"/>
              <w:ind w:left="0"/>
              <w:jc w:val="both"/>
            </w:pPr>
            <w:r w:rsidRPr="00157026">
              <w:t xml:space="preserve">Тема: «Как помочь ребенку в период адаптации». </w:t>
            </w:r>
          </w:p>
          <w:p w:rsidR="003F6DDA" w:rsidRPr="00157026" w:rsidRDefault="003F6DDA" w:rsidP="00E90ECB">
            <w:pPr>
              <w:pStyle w:val="210"/>
              <w:spacing w:after="0" w:line="240" w:lineRule="auto"/>
              <w:ind w:left="0"/>
              <w:jc w:val="both"/>
            </w:pPr>
            <w:r w:rsidRPr="00157026">
              <w:t>Цель: знакомство с общими закономерностями процесса адаптации детей к условиям ДОУ</w:t>
            </w: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Сентябрь </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Родители  воспитанников ДОУ</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Повышение уровня психолого-педагогической грамотности родителей </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Психологическое просвещение, консультирование  </w:t>
            </w:r>
          </w:p>
        </w:tc>
      </w:tr>
      <w:tr w:rsidR="003F6DDA" w:rsidRPr="00157026" w:rsidTr="00E90ECB">
        <w:trPr>
          <w:cantSplit/>
          <w:trHeight w:val="5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6DDA" w:rsidRPr="00157026" w:rsidRDefault="003F6DDA" w:rsidP="00E90ECB">
            <w:pPr>
              <w:spacing w:after="0" w:line="256"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Родительское собрание- тренинг </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«Первый раз в детский сад! Адаптируемся вместе»</w:t>
            </w:r>
          </w:p>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«Готовность ребенка к детскому саду ».</w:t>
            </w:r>
          </w:p>
        </w:tc>
        <w:tc>
          <w:tcPr>
            <w:tcW w:w="1277" w:type="dxa"/>
            <w:tcBorders>
              <w:top w:val="single" w:sz="4" w:space="0" w:color="auto"/>
              <w:left w:val="single" w:sz="4" w:space="0" w:color="auto"/>
              <w:bottom w:val="single" w:sz="4" w:space="0" w:color="auto"/>
              <w:right w:val="single" w:sz="4" w:space="0" w:color="auto"/>
            </w:tcBorders>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Октябрь, </w:t>
            </w:r>
          </w:p>
          <w:p w:rsidR="003F6DDA" w:rsidRPr="00157026" w:rsidRDefault="003F6DDA" w:rsidP="00E90ECB">
            <w:pPr>
              <w:spacing w:after="0" w:line="240" w:lineRule="auto"/>
              <w:rPr>
                <w:rFonts w:ascii="Times New Roman" w:hAnsi="Times New Roman" w:cs="Times New Roman"/>
                <w:sz w:val="20"/>
                <w:szCs w:val="20"/>
                <w:lang w:eastAsia="en-US"/>
              </w:rPr>
            </w:pPr>
          </w:p>
          <w:p w:rsidR="003F6DDA" w:rsidRPr="00157026" w:rsidRDefault="003F6DDA" w:rsidP="00E90ECB">
            <w:pPr>
              <w:spacing w:after="0" w:line="240" w:lineRule="auto"/>
              <w:rPr>
                <w:rFonts w:ascii="Times New Roman" w:hAnsi="Times New Roman" w:cs="Times New Roman"/>
                <w:sz w:val="20"/>
                <w:szCs w:val="20"/>
                <w:lang w:eastAsia="en-US"/>
              </w:rPr>
            </w:pPr>
          </w:p>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ноябрь </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Родители  воспитанников ДОУ</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Конспект родительского собрания </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Психопросвещение</w:t>
            </w:r>
          </w:p>
        </w:tc>
      </w:tr>
      <w:tr w:rsidR="003F6DDA" w:rsidRPr="00157026" w:rsidTr="00E90ECB">
        <w:trPr>
          <w:cantSplit/>
          <w:trHeight w:val="82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6DDA" w:rsidRPr="00157026" w:rsidRDefault="003F6DDA" w:rsidP="00E90ECB">
            <w:pPr>
              <w:spacing w:after="0" w:line="256"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Родительское собрание </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«Психологическая готовность ребенка к обучению в школе»</w:t>
            </w: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Ноябрь </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Подготовительные группы </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Конспект родительского собрания и мультимедийная презентация</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Психопросвещение</w:t>
            </w:r>
          </w:p>
        </w:tc>
      </w:tr>
      <w:tr w:rsidR="003F6DDA" w:rsidRPr="00157026" w:rsidTr="00E90ECB">
        <w:trPr>
          <w:cantSplit/>
          <w:trHeight w:val="82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6DDA" w:rsidRPr="00157026" w:rsidRDefault="003F6DDA" w:rsidP="00E90ECB">
            <w:pPr>
              <w:spacing w:after="0" w:line="256"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Консультации</w:t>
            </w:r>
          </w:p>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Индивидуальные для родителей</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По запросу</w:t>
            </w: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В течение года</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Родители </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журнал консультаций</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Консультационные услуги</w:t>
            </w:r>
          </w:p>
        </w:tc>
      </w:tr>
      <w:tr w:rsidR="003F6DDA" w:rsidRPr="00157026" w:rsidTr="00E90ECB">
        <w:trPr>
          <w:cantSplit/>
          <w:trHeight w:val="1796"/>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6DDA" w:rsidRPr="00157026" w:rsidRDefault="003F6DDA" w:rsidP="00E90ECB">
            <w:pPr>
              <w:spacing w:after="0" w:line="256"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Семейные клубы для адаптационных групп </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jc w:val="both"/>
              <w:rPr>
                <w:rFonts w:ascii="Times New Roman" w:hAnsi="Times New Roman" w:cs="Times New Roman"/>
                <w:b/>
                <w:sz w:val="20"/>
                <w:szCs w:val="20"/>
                <w:lang w:eastAsia="en-US"/>
              </w:rPr>
            </w:pPr>
            <w:r w:rsidRPr="00157026">
              <w:rPr>
                <w:rFonts w:ascii="Times New Roman" w:hAnsi="Times New Roman" w:cs="Times New Roman"/>
                <w:sz w:val="20"/>
                <w:szCs w:val="20"/>
                <w:lang w:eastAsia="en-US"/>
              </w:rPr>
              <w:t xml:space="preserve">программа организации игрового взаимодействия родителей и ребенка младшего дошкольного возраста </w:t>
            </w:r>
            <w:r w:rsidRPr="00157026">
              <w:rPr>
                <w:rFonts w:ascii="Times New Roman" w:hAnsi="Times New Roman" w:cs="Times New Roman"/>
                <w:b/>
                <w:sz w:val="20"/>
                <w:szCs w:val="20"/>
                <w:lang w:eastAsia="en-US"/>
              </w:rPr>
              <w:t xml:space="preserve"> «</w:t>
            </w:r>
            <w:r w:rsidRPr="00157026">
              <w:rPr>
                <w:rFonts w:ascii="Times New Roman" w:hAnsi="Times New Roman" w:cs="Times New Roman"/>
                <w:sz w:val="20"/>
                <w:szCs w:val="20"/>
                <w:lang w:eastAsia="en-US"/>
              </w:rPr>
              <w:t>Шагаем навстречу</w:t>
            </w:r>
            <w:r w:rsidRPr="00157026">
              <w:rPr>
                <w:rFonts w:ascii="Times New Roman" w:hAnsi="Times New Roman" w:cs="Times New Roman"/>
                <w:b/>
                <w:sz w:val="20"/>
                <w:szCs w:val="20"/>
                <w:lang w:eastAsia="en-US"/>
              </w:rPr>
              <w:t>»</w:t>
            </w:r>
          </w:p>
          <w:p w:rsidR="003F6DDA" w:rsidRPr="00157026" w:rsidRDefault="003F6DDA" w:rsidP="00E90ECB">
            <w:pPr>
              <w:spacing w:after="0" w:line="240" w:lineRule="auto"/>
              <w:jc w:val="both"/>
              <w:rPr>
                <w:rFonts w:ascii="Times New Roman" w:hAnsi="Times New Roman" w:cs="Times New Roman"/>
                <w:sz w:val="20"/>
                <w:szCs w:val="20"/>
                <w:lang w:eastAsia="en-US"/>
              </w:rPr>
            </w:pPr>
            <w:r w:rsidRPr="00157026">
              <w:rPr>
                <w:rFonts w:ascii="Times New Roman" w:hAnsi="Times New Roman" w:cs="Times New Roman"/>
                <w:sz w:val="20"/>
                <w:szCs w:val="20"/>
                <w:lang w:eastAsia="en-US"/>
              </w:rPr>
              <w:t>ранняя, 1 младшая</w:t>
            </w: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ежеквартально В течении года</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Родители </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Повышение адаптационных резервов дошкольников, успешная адаптация детей с ДОУ</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Психопрофилактика, </w:t>
            </w:r>
          </w:p>
          <w:p w:rsidR="003F6DDA" w:rsidRPr="00157026" w:rsidRDefault="003F6DDA" w:rsidP="00E90ECB">
            <w:pPr>
              <w:spacing w:after="0" w:line="240" w:lineRule="auto"/>
              <w:rPr>
                <w:rFonts w:ascii="Times New Roman" w:hAnsi="Times New Roman" w:cs="Times New Roman"/>
                <w:sz w:val="20"/>
                <w:szCs w:val="20"/>
                <w:lang w:eastAsia="en-US"/>
              </w:rPr>
            </w:pPr>
          </w:p>
        </w:tc>
      </w:tr>
      <w:tr w:rsidR="003F6DDA" w:rsidRPr="00157026" w:rsidTr="00E90ECB">
        <w:trPr>
          <w:cantSplit/>
          <w:trHeight w:val="253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6DDA" w:rsidRPr="00157026" w:rsidRDefault="003F6DDA" w:rsidP="00E90ECB">
            <w:pPr>
              <w:spacing w:after="0" w:line="256" w:lineRule="auto"/>
              <w:rPr>
                <w:rFonts w:ascii="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Семейные клубы для старших дошкольников направленные на гармонизацию детско-родительских отношений «Путешествие в страну Добрых отношений»</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Старшие, подготовительные группы</w:t>
            </w: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Ежеквартально</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Родители и воспитанники старшего дошкольного возраста </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Успешная адаптации детей в социуме</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highlight w:val="yellow"/>
                <w:lang w:eastAsia="en-US"/>
              </w:rPr>
            </w:pPr>
            <w:r w:rsidRPr="00157026">
              <w:rPr>
                <w:rFonts w:ascii="Times New Roman" w:hAnsi="Times New Roman" w:cs="Times New Roman"/>
                <w:sz w:val="20"/>
                <w:szCs w:val="20"/>
                <w:lang w:eastAsia="en-US"/>
              </w:rPr>
              <w:t>Коррекционно-развивающая</w:t>
            </w:r>
          </w:p>
        </w:tc>
      </w:tr>
      <w:tr w:rsidR="003F6DDA" w:rsidRPr="00157026" w:rsidTr="00E90ECB">
        <w:trPr>
          <w:cantSplit/>
          <w:trHeight w:val="815"/>
        </w:trPr>
        <w:tc>
          <w:tcPr>
            <w:tcW w:w="704" w:type="dxa"/>
            <w:vMerge w:val="restart"/>
            <w:tcBorders>
              <w:top w:val="single" w:sz="4" w:space="0" w:color="auto"/>
              <w:left w:val="single" w:sz="4" w:space="0" w:color="auto"/>
              <w:bottom w:val="single" w:sz="4" w:space="0" w:color="auto"/>
              <w:right w:val="single" w:sz="4" w:space="0" w:color="auto"/>
            </w:tcBorders>
            <w:textDirection w:val="btLr"/>
            <w:hideMark/>
          </w:tcPr>
          <w:p w:rsidR="003F6DDA" w:rsidRPr="00157026" w:rsidRDefault="003F6DDA" w:rsidP="00E90ECB">
            <w:pPr>
              <w:spacing w:after="0" w:line="240" w:lineRule="auto"/>
              <w:ind w:left="113" w:right="113"/>
              <w:jc w:val="center"/>
              <w:rPr>
                <w:rFonts w:ascii="Times New Roman" w:hAnsi="Times New Roman" w:cs="Times New Roman"/>
                <w:b/>
                <w:sz w:val="20"/>
                <w:szCs w:val="20"/>
                <w:lang w:eastAsia="en-US"/>
              </w:rPr>
            </w:pPr>
            <w:r w:rsidRPr="00157026">
              <w:rPr>
                <w:sz w:val="20"/>
                <w:szCs w:val="20"/>
              </w:rPr>
              <w:br w:type="page"/>
            </w:r>
            <w:r w:rsidRPr="00157026">
              <w:rPr>
                <w:rFonts w:ascii="Times New Roman" w:hAnsi="Times New Roman" w:cs="Times New Roman"/>
                <w:b/>
                <w:sz w:val="20"/>
                <w:szCs w:val="20"/>
                <w:lang w:eastAsia="en-US"/>
              </w:rPr>
              <w:t>повышение педагогической компетентности</w:t>
            </w:r>
          </w:p>
        </w:tc>
        <w:tc>
          <w:tcPr>
            <w:tcW w:w="1560" w:type="dxa"/>
            <w:tcBorders>
              <w:top w:val="single" w:sz="4" w:space="0" w:color="auto"/>
              <w:left w:val="single" w:sz="4" w:space="0" w:color="auto"/>
              <w:bottom w:val="single" w:sz="4" w:space="0" w:color="auto"/>
              <w:right w:val="single" w:sz="4" w:space="0" w:color="auto"/>
            </w:tcBorders>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Групповая консультация по результатам исследования </w:t>
            </w:r>
          </w:p>
          <w:p w:rsidR="003F6DDA" w:rsidRPr="00157026" w:rsidRDefault="003F6DDA" w:rsidP="00E90ECB">
            <w:pPr>
              <w:spacing w:after="0" w:line="240" w:lineRule="auto"/>
              <w:rPr>
                <w:rFonts w:ascii="Times New Roman" w:hAnsi="Times New Roman" w:cs="Times New Roman"/>
                <w:sz w:val="20"/>
                <w:szCs w:val="20"/>
                <w:lang w:eastAsia="en-US"/>
              </w:rPr>
            </w:pPr>
          </w:p>
        </w:tc>
        <w:tc>
          <w:tcPr>
            <w:tcW w:w="2696" w:type="dxa"/>
            <w:tcBorders>
              <w:top w:val="single" w:sz="4" w:space="0" w:color="auto"/>
              <w:left w:val="single" w:sz="4" w:space="0" w:color="auto"/>
              <w:bottom w:val="single" w:sz="4" w:space="0" w:color="auto"/>
              <w:right w:val="single" w:sz="4" w:space="0" w:color="auto"/>
            </w:tcBorders>
          </w:tcPr>
          <w:p w:rsidR="003F6DDA" w:rsidRPr="00157026" w:rsidRDefault="003F6DDA" w:rsidP="00E90ECB">
            <w:pPr>
              <w:pStyle w:val="210"/>
              <w:spacing w:after="0" w:line="240" w:lineRule="auto"/>
              <w:ind w:left="0"/>
              <w:jc w:val="both"/>
              <w:rPr>
                <w:b/>
              </w:rPr>
            </w:pPr>
            <w:r w:rsidRPr="00157026">
              <w:rPr>
                <w:b/>
              </w:rPr>
              <w:t xml:space="preserve">Тема:       </w:t>
            </w:r>
          </w:p>
          <w:p w:rsidR="003F6DDA" w:rsidRPr="00157026" w:rsidRDefault="003F6DDA" w:rsidP="00E90ECB">
            <w:pPr>
              <w:pStyle w:val="210"/>
              <w:spacing w:after="0" w:line="240" w:lineRule="auto"/>
              <w:ind w:left="0"/>
              <w:jc w:val="both"/>
            </w:pPr>
            <w:r w:rsidRPr="00157026">
              <w:t>«Особенности познавательного развития детей дошкольного возраста»</w:t>
            </w:r>
          </w:p>
          <w:p w:rsidR="003F6DDA" w:rsidRPr="00157026" w:rsidRDefault="003F6DDA" w:rsidP="00E90ECB">
            <w:pPr>
              <w:pStyle w:val="210"/>
              <w:spacing w:after="0" w:line="240" w:lineRule="auto"/>
              <w:ind w:left="0"/>
              <w:jc w:val="both"/>
            </w:pPr>
            <w:r w:rsidRPr="00157026">
              <w:rPr>
                <w:b/>
              </w:rPr>
              <w:t>Цель</w:t>
            </w:r>
            <w:r w:rsidRPr="00157026">
              <w:t>: Информирование педагогов о необходимости развития психических и познавательных процессов у детей в соответствии с возрастными нормами .</w:t>
            </w:r>
          </w:p>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 xml:space="preserve">участниках, последствиях. </w:t>
            </w: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ноябрь</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ДОУ</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Аналитическая справка</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Консультационное, рекомендации к работе</w:t>
            </w:r>
          </w:p>
        </w:tc>
      </w:tr>
      <w:tr w:rsidR="003F6DDA" w:rsidRPr="00157026" w:rsidTr="00E90ECB">
        <w:trPr>
          <w:cantSplit/>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6DDA" w:rsidRPr="00157026" w:rsidRDefault="003F6DDA" w:rsidP="00E90ECB">
            <w:pPr>
              <w:spacing w:after="0" w:line="256" w:lineRule="auto"/>
              <w:rPr>
                <w:rFonts w:ascii="Times New Roman" w:hAnsi="Times New Roman" w:cs="Times New Roman"/>
                <w:b/>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семинар</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noProof/>
                <w:sz w:val="20"/>
                <w:szCs w:val="20"/>
                <w:lang w:eastAsia="en-US"/>
              </w:rPr>
              <w:t>Семинар-практикум  по проблеме ввоспитания детей с ОВЗ</w:t>
            </w: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декабрь</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ДОУ</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Методическая разработка</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психокоррекционное</w:t>
            </w:r>
          </w:p>
        </w:tc>
      </w:tr>
      <w:tr w:rsidR="003F6DDA" w:rsidRPr="00157026" w:rsidTr="00E90ECB">
        <w:trPr>
          <w:cantSplit/>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6DDA" w:rsidRPr="00157026" w:rsidRDefault="003F6DDA" w:rsidP="00E90ECB">
            <w:pPr>
              <w:spacing w:after="0" w:line="256" w:lineRule="auto"/>
              <w:rPr>
                <w:rFonts w:ascii="Times New Roman" w:hAnsi="Times New Roman" w:cs="Times New Roman"/>
                <w:b/>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практикум</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Провести антистресс-тренинг для  педагогов</w:t>
            </w: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Январь</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ДОУ</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Методическая разработка</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психокоррекционное</w:t>
            </w:r>
          </w:p>
        </w:tc>
      </w:tr>
      <w:tr w:rsidR="003F6DDA" w:rsidRPr="00157026" w:rsidTr="00E90ECB">
        <w:trPr>
          <w:cantSplit/>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6DDA" w:rsidRPr="00157026" w:rsidRDefault="003F6DDA" w:rsidP="00E90ECB">
            <w:pPr>
              <w:spacing w:after="0" w:line="256" w:lineRule="auto"/>
              <w:rPr>
                <w:rFonts w:ascii="Times New Roman" w:hAnsi="Times New Roman" w:cs="Times New Roman"/>
                <w:b/>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консультация</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noProof/>
                <w:sz w:val="20"/>
                <w:szCs w:val="20"/>
                <w:lang w:eastAsia="en-US"/>
              </w:rPr>
            </w:pPr>
            <w:r w:rsidRPr="00157026">
              <w:rPr>
                <w:rFonts w:ascii="Times New Roman" w:hAnsi="Times New Roman" w:cs="Times New Roman"/>
                <w:noProof/>
                <w:sz w:val="20"/>
                <w:szCs w:val="20"/>
                <w:lang w:eastAsia="en-US"/>
              </w:rPr>
              <w:t>Провести консультации о том, как  найти индивидуальный подход к ребенку, </w:t>
            </w:r>
          </w:p>
          <w:p w:rsidR="003F6DDA" w:rsidRPr="00157026" w:rsidRDefault="003F6DDA" w:rsidP="00E90ECB">
            <w:pPr>
              <w:spacing w:after="0" w:line="240" w:lineRule="auto"/>
              <w:rPr>
                <w:rFonts w:ascii="Times New Roman" w:hAnsi="Times New Roman" w:cs="Times New Roman"/>
                <w:noProof/>
                <w:sz w:val="20"/>
                <w:szCs w:val="20"/>
                <w:lang w:eastAsia="en-US"/>
              </w:rPr>
            </w:pPr>
            <w:r w:rsidRPr="00157026">
              <w:rPr>
                <w:rFonts w:ascii="Times New Roman" w:hAnsi="Times New Roman" w:cs="Times New Roman"/>
                <w:noProof/>
                <w:sz w:val="20"/>
                <w:szCs w:val="20"/>
                <w:lang w:eastAsia="en-US"/>
              </w:rPr>
              <w:t>решить проблемы </w:t>
            </w:r>
          </w:p>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noProof/>
                <w:sz w:val="20"/>
                <w:szCs w:val="20"/>
                <w:lang w:eastAsia="en-US"/>
              </w:rPr>
              <w:t>обучения  в детском саду</w:t>
            </w: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апрель</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rPr>
                <w:sz w:val="20"/>
                <w:szCs w:val="20"/>
                <w:lang w:eastAsia="en-US"/>
              </w:rPr>
            </w:pPr>
            <w:r w:rsidRPr="00157026">
              <w:rPr>
                <w:rFonts w:ascii="Times New Roman" w:hAnsi="Times New Roman" w:cs="Times New Roman"/>
                <w:sz w:val="20"/>
                <w:szCs w:val="20"/>
                <w:lang w:eastAsia="en-US"/>
              </w:rPr>
              <w:t>ДОУ</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Методическая разработка</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консультационное</w:t>
            </w:r>
          </w:p>
        </w:tc>
      </w:tr>
      <w:tr w:rsidR="003F6DDA" w:rsidRPr="00157026" w:rsidTr="00E90ECB">
        <w:trPr>
          <w:cantSplit/>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6DDA" w:rsidRPr="00157026" w:rsidRDefault="003F6DDA" w:rsidP="00E90ECB">
            <w:pPr>
              <w:spacing w:after="0" w:line="256" w:lineRule="auto"/>
              <w:rPr>
                <w:rFonts w:ascii="Times New Roman" w:hAnsi="Times New Roman" w:cs="Times New Roman"/>
                <w:b/>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Итоги работы на педагогическом совете- доклад</w:t>
            </w:r>
          </w:p>
        </w:tc>
        <w:tc>
          <w:tcPr>
            <w:tcW w:w="2696"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noProof/>
                <w:sz w:val="20"/>
                <w:szCs w:val="20"/>
                <w:lang w:eastAsia="en-US"/>
              </w:rPr>
            </w:pPr>
            <w:r w:rsidRPr="00157026">
              <w:rPr>
                <w:rFonts w:ascii="Times New Roman" w:hAnsi="Times New Roman" w:cs="Times New Roman"/>
                <w:noProof/>
                <w:sz w:val="20"/>
                <w:szCs w:val="20"/>
                <w:lang w:eastAsia="en-US"/>
              </w:rPr>
              <w:t>Формирование воли, воспитание организованности и собранности. Готовность и вопросы адаптации детей к школе</w:t>
            </w:r>
          </w:p>
        </w:tc>
        <w:tc>
          <w:tcPr>
            <w:tcW w:w="1277"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май</w:t>
            </w:r>
          </w:p>
        </w:tc>
        <w:tc>
          <w:tcPr>
            <w:tcW w:w="142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rPr>
                <w:sz w:val="20"/>
                <w:szCs w:val="20"/>
                <w:lang w:eastAsia="en-US"/>
              </w:rPr>
            </w:pPr>
            <w:r w:rsidRPr="00157026">
              <w:rPr>
                <w:rFonts w:ascii="Times New Roman" w:hAnsi="Times New Roman" w:cs="Times New Roman"/>
                <w:sz w:val="20"/>
                <w:szCs w:val="20"/>
                <w:lang w:eastAsia="en-US"/>
              </w:rPr>
              <w:t>ДОУ</w:t>
            </w:r>
          </w:p>
        </w:tc>
        <w:tc>
          <w:tcPr>
            <w:tcW w:w="1278"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Аналитическая справка</w:t>
            </w:r>
          </w:p>
        </w:tc>
        <w:tc>
          <w:tcPr>
            <w:tcW w:w="710" w:type="dxa"/>
            <w:tcBorders>
              <w:top w:val="single" w:sz="4" w:space="0" w:color="auto"/>
              <w:left w:val="single" w:sz="4" w:space="0" w:color="auto"/>
              <w:bottom w:val="single" w:sz="4" w:space="0" w:color="auto"/>
              <w:right w:val="single" w:sz="4" w:space="0" w:color="auto"/>
            </w:tcBorders>
            <w:hideMark/>
          </w:tcPr>
          <w:p w:rsidR="003F6DDA" w:rsidRPr="00157026" w:rsidRDefault="003F6DDA" w:rsidP="00E90ECB">
            <w:pPr>
              <w:spacing w:after="0" w:line="240" w:lineRule="auto"/>
              <w:rPr>
                <w:rFonts w:ascii="Times New Roman" w:hAnsi="Times New Roman" w:cs="Times New Roman"/>
                <w:sz w:val="20"/>
                <w:szCs w:val="20"/>
                <w:lang w:eastAsia="en-US"/>
              </w:rPr>
            </w:pPr>
            <w:r w:rsidRPr="00157026">
              <w:rPr>
                <w:rFonts w:ascii="Times New Roman" w:hAnsi="Times New Roman" w:cs="Times New Roman"/>
                <w:sz w:val="20"/>
                <w:szCs w:val="20"/>
                <w:lang w:eastAsia="en-US"/>
              </w:rPr>
              <w:t>психокоррекционное</w:t>
            </w:r>
          </w:p>
        </w:tc>
      </w:tr>
    </w:tbl>
    <w:p w:rsidR="003F6DDA" w:rsidRDefault="003F6DDA" w:rsidP="003F6DD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3F6DDA" w:rsidRPr="005572E7" w:rsidRDefault="003F6DDA" w:rsidP="003F6DDA">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Pr="005572E7">
        <w:rPr>
          <w:rFonts w:ascii="Times New Roman" w:hAnsi="Times New Roman" w:cs="Times New Roman"/>
          <w:b/>
          <w:sz w:val="24"/>
          <w:szCs w:val="24"/>
        </w:rPr>
        <w:t>. Воспитательная и образовательная деятельность</w:t>
      </w:r>
    </w:p>
    <w:p w:rsidR="003F6DDA" w:rsidRDefault="003F6DDA" w:rsidP="00C447A9">
      <w:pPr>
        <w:pStyle w:val="1b"/>
        <w:widowControl w:val="0"/>
        <w:numPr>
          <w:ilvl w:val="1"/>
          <w:numId w:val="11"/>
        </w:numPr>
        <w:shd w:val="clear" w:color="auto" w:fill="auto"/>
        <w:tabs>
          <w:tab w:val="left" w:pos="541"/>
        </w:tabs>
        <w:spacing w:after="200" w:line="240" w:lineRule="auto"/>
        <w:jc w:val="center"/>
        <w:rPr>
          <w:rFonts w:eastAsia="Times New Roman"/>
        </w:rPr>
      </w:pPr>
      <w:r>
        <w:rPr>
          <w:rStyle w:val="afa"/>
          <w:b/>
          <w:bCs/>
        </w:rPr>
        <w:t>Воспитательные мероприятия</w:t>
      </w:r>
    </w:p>
    <w:tbl>
      <w:tblPr>
        <w:tblStyle w:val="a3"/>
        <w:tblW w:w="0" w:type="auto"/>
        <w:tblInd w:w="57" w:type="dxa"/>
        <w:tblLook w:val="04A0" w:firstRow="1" w:lastRow="0" w:firstColumn="1" w:lastColumn="0" w:noHBand="0" w:noVBand="1"/>
      </w:tblPr>
      <w:tblGrid>
        <w:gridCol w:w="3265"/>
        <w:gridCol w:w="3266"/>
        <w:gridCol w:w="3266"/>
      </w:tblGrid>
      <w:tr w:rsidR="003F6DDA" w:rsidTr="00E90ECB">
        <w:tc>
          <w:tcPr>
            <w:tcW w:w="3265" w:type="dxa"/>
            <w:vAlign w:val="bottom"/>
          </w:tcPr>
          <w:p w:rsidR="003F6DDA" w:rsidRDefault="003F6DDA" w:rsidP="00E90ECB">
            <w:pPr>
              <w:pStyle w:val="aff9"/>
            </w:pPr>
            <w:r>
              <w:rPr>
                <w:rStyle w:val="aff8"/>
                <w:rFonts w:eastAsiaTheme="majorEastAsia"/>
                <w:b/>
                <w:bCs/>
              </w:rPr>
              <w:t>Наименование документа</w:t>
            </w:r>
          </w:p>
        </w:tc>
        <w:tc>
          <w:tcPr>
            <w:tcW w:w="3266" w:type="dxa"/>
            <w:vAlign w:val="bottom"/>
          </w:tcPr>
          <w:p w:rsidR="003F6DDA" w:rsidRDefault="003F6DDA" w:rsidP="00E90ECB">
            <w:pPr>
              <w:pStyle w:val="aff9"/>
            </w:pPr>
            <w:r>
              <w:rPr>
                <w:rStyle w:val="aff8"/>
                <w:rFonts w:eastAsiaTheme="majorEastAsia"/>
                <w:b/>
                <w:bCs/>
              </w:rPr>
              <w:t>Срок</w:t>
            </w:r>
          </w:p>
        </w:tc>
        <w:tc>
          <w:tcPr>
            <w:tcW w:w="3266" w:type="dxa"/>
            <w:vAlign w:val="bottom"/>
          </w:tcPr>
          <w:p w:rsidR="003F6DDA" w:rsidRDefault="003F6DDA" w:rsidP="00E90ECB">
            <w:pPr>
              <w:pStyle w:val="aff9"/>
            </w:pPr>
            <w:r>
              <w:rPr>
                <w:rStyle w:val="aff8"/>
                <w:rFonts w:eastAsiaTheme="majorEastAsia"/>
                <w:b/>
                <w:bCs/>
              </w:rPr>
              <w:t>Ответственный</w:t>
            </w:r>
          </w:p>
        </w:tc>
      </w:tr>
      <w:tr w:rsidR="003F6DDA" w:rsidTr="00E90ECB">
        <w:tc>
          <w:tcPr>
            <w:tcW w:w="3265" w:type="dxa"/>
            <w:vAlign w:val="bottom"/>
          </w:tcPr>
          <w:p w:rsidR="003F6DDA" w:rsidRDefault="003F6DDA" w:rsidP="00E90ECB">
            <w:pPr>
              <w:pStyle w:val="aff9"/>
              <w:spacing w:line="276" w:lineRule="auto"/>
            </w:pPr>
            <w:r>
              <w:rPr>
                <w:rStyle w:val="aff8"/>
                <w:rFonts w:eastAsiaTheme="majorEastAsia"/>
              </w:rPr>
              <w:t xml:space="preserve">Календарь образовательных событий </w:t>
            </w:r>
            <w:r w:rsidR="00E90ECB">
              <w:rPr>
                <w:rStyle w:val="aff8"/>
                <w:rFonts w:eastAsiaTheme="majorEastAsia"/>
              </w:rPr>
              <w:t>2023-2024</w:t>
            </w:r>
            <w:r>
              <w:rPr>
                <w:rStyle w:val="aff8"/>
                <w:rFonts w:eastAsiaTheme="majorEastAsia"/>
              </w:rPr>
              <w:t xml:space="preserve"> учебный год </w:t>
            </w:r>
          </w:p>
        </w:tc>
        <w:tc>
          <w:tcPr>
            <w:tcW w:w="3266" w:type="dxa"/>
          </w:tcPr>
          <w:p w:rsidR="003F6DDA" w:rsidRDefault="003F6DDA" w:rsidP="00E90ECB">
            <w:pPr>
              <w:pStyle w:val="aff9"/>
            </w:pPr>
            <w:r>
              <w:rPr>
                <w:rStyle w:val="aff8"/>
                <w:rFonts w:eastAsiaTheme="majorEastAsia"/>
              </w:rPr>
              <w:t>В течение года</w:t>
            </w:r>
          </w:p>
        </w:tc>
        <w:tc>
          <w:tcPr>
            <w:tcW w:w="3266" w:type="dxa"/>
            <w:vAlign w:val="bottom"/>
          </w:tcPr>
          <w:p w:rsidR="003F6DDA" w:rsidRDefault="003F6DDA" w:rsidP="00E90ECB">
            <w:pPr>
              <w:pStyle w:val="aff9"/>
              <w:spacing w:line="276" w:lineRule="auto"/>
            </w:pPr>
            <w:r>
              <w:rPr>
                <w:rStyle w:val="aff8"/>
                <w:rFonts w:eastAsiaTheme="majorEastAsia"/>
              </w:rPr>
              <w:t>Воспитатели, музыкальный руководитель</w:t>
            </w:r>
          </w:p>
        </w:tc>
      </w:tr>
      <w:tr w:rsidR="003F6DDA" w:rsidTr="00E90ECB">
        <w:tc>
          <w:tcPr>
            <w:tcW w:w="3265" w:type="dxa"/>
            <w:vAlign w:val="bottom"/>
          </w:tcPr>
          <w:p w:rsidR="003F6DDA" w:rsidRDefault="003F6DDA" w:rsidP="00E90ECB">
            <w:pPr>
              <w:pStyle w:val="aff9"/>
              <w:spacing w:line="276" w:lineRule="auto"/>
            </w:pPr>
            <w:r>
              <w:rPr>
                <w:rStyle w:val="aff8"/>
                <w:rFonts w:eastAsiaTheme="majorEastAsia"/>
              </w:rPr>
              <w:t xml:space="preserve">План патриотического воспитания </w:t>
            </w:r>
          </w:p>
        </w:tc>
        <w:tc>
          <w:tcPr>
            <w:tcW w:w="3266" w:type="dxa"/>
          </w:tcPr>
          <w:p w:rsidR="003F6DDA" w:rsidRDefault="003F6DDA" w:rsidP="00E90ECB">
            <w:pPr>
              <w:pStyle w:val="aff9"/>
            </w:pPr>
            <w:r>
              <w:rPr>
                <w:rStyle w:val="aff8"/>
                <w:rFonts w:eastAsiaTheme="majorEastAsia"/>
              </w:rPr>
              <w:t>В течение года</w:t>
            </w:r>
          </w:p>
        </w:tc>
        <w:tc>
          <w:tcPr>
            <w:tcW w:w="3266" w:type="dxa"/>
          </w:tcPr>
          <w:p w:rsidR="003F6DDA" w:rsidRDefault="003F6DDA" w:rsidP="00E90ECB">
            <w:pPr>
              <w:pStyle w:val="aff9"/>
            </w:pPr>
            <w:r>
              <w:rPr>
                <w:rStyle w:val="aff8"/>
                <w:rFonts w:eastAsiaTheme="majorEastAsia"/>
              </w:rPr>
              <w:t>Воспитатели</w:t>
            </w:r>
          </w:p>
        </w:tc>
      </w:tr>
      <w:tr w:rsidR="003F6DDA" w:rsidTr="00E90ECB">
        <w:tc>
          <w:tcPr>
            <w:tcW w:w="3265" w:type="dxa"/>
            <w:vAlign w:val="bottom"/>
          </w:tcPr>
          <w:p w:rsidR="003F6DDA" w:rsidRDefault="003F6DDA" w:rsidP="00E90ECB">
            <w:pPr>
              <w:pStyle w:val="aff9"/>
              <w:spacing w:line="276" w:lineRule="auto"/>
            </w:pPr>
            <w:r>
              <w:rPr>
                <w:rStyle w:val="aff8"/>
                <w:rFonts w:eastAsiaTheme="majorEastAsia"/>
              </w:rPr>
              <w:t>План летней оздоровительной работы (приложение 3 к плану)</w:t>
            </w:r>
          </w:p>
        </w:tc>
        <w:tc>
          <w:tcPr>
            <w:tcW w:w="3266" w:type="dxa"/>
          </w:tcPr>
          <w:p w:rsidR="003F6DDA" w:rsidRDefault="003F6DDA" w:rsidP="00E90ECB">
            <w:pPr>
              <w:pStyle w:val="aff9"/>
            </w:pPr>
            <w:r>
              <w:rPr>
                <w:rStyle w:val="aff8"/>
                <w:rFonts w:eastAsiaTheme="majorEastAsia"/>
              </w:rPr>
              <w:t>В течение года</w:t>
            </w:r>
          </w:p>
        </w:tc>
        <w:tc>
          <w:tcPr>
            <w:tcW w:w="3266" w:type="dxa"/>
          </w:tcPr>
          <w:p w:rsidR="003F6DDA" w:rsidRDefault="003F6DDA" w:rsidP="00E90ECB">
            <w:pPr>
              <w:pStyle w:val="aff9"/>
            </w:pPr>
            <w:r>
              <w:rPr>
                <w:rStyle w:val="aff8"/>
                <w:rFonts w:eastAsiaTheme="majorEastAsia"/>
              </w:rPr>
              <w:t>Воспитатели</w:t>
            </w:r>
          </w:p>
        </w:tc>
      </w:tr>
    </w:tbl>
    <w:p w:rsidR="003F6DDA" w:rsidRDefault="003F6DDA" w:rsidP="003F6DDA">
      <w:pPr>
        <w:spacing w:after="0" w:line="240" w:lineRule="auto"/>
        <w:ind w:left="57" w:right="57"/>
        <w:jc w:val="center"/>
        <w:rPr>
          <w:rFonts w:ascii="Times New Roman" w:hAnsi="Times New Roman"/>
          <w:b/>
          <w:sz w:val="24"/>
          <w:szCs w:val="24"/>
        </w:rPr>
      </w:pPr>
    </w:p>
    <w:p w:rsidR="003F6DDA" w:rsidRPr="00E4262A" w:rsidRDefault="003F6DDA" w:rsidP="003F6DDA">
      <w:pPr>
        <w:spacing w:after="0" w:line="240" w:lineRule="auto"/>
        <w:ind w:left="57" w:right="57"/>
        <w:jc w:val="center"/>
        <w:rPr>
          <w:rFonts w:ascii="Times New Roman" w:hAnsi="Times New Roman"/>
          <w:b/>
          <w:sz w:val="24"/>
          <w:szCs w:val="24"/>
        </w:rPr>
      </w:pPr>
      <w:r w:rsidRPr="00E4262A">
        <w:rPr>
          <w:rFonts w:ascii="Times New Roman" w:hAnsi="Times New Roman"/>
          <w:b/>
          <w:sz w:val="24"/>
          <w:szCs w:val="24"/>
        </w:rPr>
        <w:t xml:space="preserve">5.2 </w:t>
      </w:r>
      <w:r w:rsidRPr="00E4262A">
        <w:rPr>
          <w:rStyle w:val="affe"/>
          <w:rFonts w:eastAsia="Courier New"/>
          <w:b/>
          <w:bCs/>
          <w:sz w:val="24"/>
          <w:szCs w:val="24"/>
        </w:rPr>
        <w:t>Музыкальные, спортивные развлечения, конкурсы, выставки, праздники</w:t>
      </w:r>
      <w:r w:rsidRPr="00E4262A">
        <w:rPr>
          <w:rFonts w:ascii="Times New Roman" w:hAnsi="Times New Roman"/>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118"/>
      </w:tblGrid>
      <w:tr w:rsidR="003F6DDA" w:rsidRPr="00EE36B6" w:rsidTr="009B7C31">
        <w:tc>
          <w:tcPr>
            <w:tcW w:w="709" w:type="dxa"/>
            <w:tcBorders>
              <w:top w:val="single" w:sz="4" w:space="0" w:color="auto"/>
              <w:left w:val="single" w:sz="4" w:space="0" w:color="auto"/>
              <w:bottom w:val="single" w:sz="4" w:space="0" w:color="auto"/>
              <w:right w:val="single" w:sz="4" w:space="0" w:color="auto"/>
            </w:tcBorders>
            <w:hideMark/>
          </w:tcPr>
          <w:p w:rsidR="003F6DDA" w:rsidRPr="00EE36B6" w:rsidRDefault="003F6DDA" w:rsidP="00E90ECB">
            <w:pPr>
              <w:spacing w:after="0" w:line="240" w:lineRule="auto"/>
              <w:ind w:right="-143"/>
              <w:jc w:val="center"/>
              <w:rPr>
                <w:rFonts w:ascii="Times New Roman" w:eastAsiaTheme="minorHAnsi" w:hAnsi="Times New Roman" w:cs="Times New Roman"/>
                <w:sz w:val="24"/>
                <w:szCs w:val="24"/>
              </w:rPr>
            </w:pPr>
            <w:r w:rsidRPr="00EE36B6">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3F6DDA" w:rsidRPr="00EE36B6" w:rsidRDefault="003F6DDA" w:rsidP="00E90ECB">
            <w:pPr>
              <w:spacing w:after="0" w:line="240" w:lineRule="auto"/>
              <w:ind w:right="-108"/>
              <w:rPr>
                <w:rFonts w:ascii="Times New Roman" w:hAnsi="Times New Roman" w:cs="Times New Roman"/>
                <w:sz w:val="24"/>
                <w:szCs w:val="24"/>
              </w:rPr>
            </w:pPr>
            <w:r w:rsidRPr="00EE36B6">
              <w:rPr>
                <w:rFonts w:ascii="Times New Roman" w:eastAsia="Calibri" w:hAnsi="Times New Roman" w:cs="Times New Roman"/>
                <w:b/>
                <w:sz w:val="24"/>
                <w:szCs w:val="24"/>
              </w:rPr>
              <w:t>Наименование мероприятий</w:t>
            </w:r>
          </w:p>
        </w:tc>
        <w:tc>
          <w:tcPr>
            <w:tcW w:w="3118" w:type="dxa"/>
            <w:tcBorders>
              <w:top w:val="single" w:sz="4" w:space="0" w:color="auto"/>
              <w:left w:val="single" w:sz="4" w:space="0" w:color="auto"/>
              <w:bottom w:val="single" w:sz="4" w:space="0" w:color="auto"/>
              <w:right w:val="single" w:sz="4" w:space="0" w:color="auto"/>
            </w:tcBorders>
            <w:hideMark/>
          </w:tcPr>
          <w:p w:rsidR="003F6DDA" w:rsidRPr="00EE36B6" w:rsidRDefault="003F6DDA" w:rsidP="00E90ECB">
            <w:pPr>
              <w:spacing w:after="0" w:line="240" w:lineRule="auto"/>
              <w:ind w:left="-116" w:right="-143"/>
              <w:jc w:val="center"/>
              <w:rPr>
                <w:rFonts w:ascii="Times New Roman" w:hAnsi="Times New Roman" w:cs="Times New Roman"/>
                <w:sz w:val="24"/>
                <w:szCs w:val="24"/>
              </w:rPr>
            </w:pPr>
            <w:r w:rsidRPr="00EE36B6">
              <w:rPr>
                <w:rFonts w:ascii="Times New Roman" w:hAnsi="Times New Roman" w:cs="Times New Roman"/>
                <w:sz w:val="24"/>
                <w:szCs w:val="24"/>
              </w:rPr>
              <w:t xml:space="preserve">Ответственный </w:t>
            </w:r>
          </w:p>
        </w:tc>
      </w:tr>
      <w:tr w:rsidR="003F6DDA" w:rsidRPr="00EE36B6" w:rsidTr="009B7C31">
        <w:tc>
          <w:tcPr>
            <w:tcW w:w="709" w:type="dxa"/>
            <w:tcBorders>
              <w:top w:val="single" w:sz="4" w:space="0" w:color="auto"/>
              <w:left w:val="single" w:sz="4" w:space="0" w:color="auto"/>
              <w:bottom w:val="single" w:sz="4" w:space="0" w:color="auto"/>
              <w:right w:val="single" w:sz="4" w:space="0" w:color="auto"/>
            </w:tcBorders>
          </w:tcPr>
          <w:p w:rsidR="003F6DDA" w:rsidRPr="00EE36B6" w:rsidRDefault="003F6DDA" w:rsidP="00E90ECB">
            <w:pPr>
              <w:spacing w:after="0" w:line="240" w:lineRule="auto"/>
              <w:ind w:right="-143"/>
              <w:jc w:val="center"/>
              <w:rPr>
                <w:rFonts w:ascii="Times New Roman" w:hAnsi="Times New Roman" w:cs="Times New Roman"/>
                <w:sz w:val="24"/>
                <w:szCs w:val="24"/>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3F6DDA" w:rsidRPr="00EE36B6" w:rsidRDefault="003F6DDA" w:rsidP="00E90ECB">
            <w:pPr>
              <w:spacing w:after="0" w:line="240" w:lineRule="auto"/>
              <w:ind w:left="-116" w:right="-143"/>
              <w:jc w:val="center"/>
              <w:rPr>
                <w:rFonts w:ascii="Times New Roman" w:hAnsi="Times New Roman" w:cs="Times New Roman"/>
                <w:b/>
                <w:sz w:val="24"/>
                <w:szCs w:val="24"/>
              </w:rPr>
            </w:pPr>
            <w:r w:rsidRPr="00EE36B6">
              <w:rPr>
                <w:rFonts w:ascii="Times New Roman" w:eastAsia="Calibri" w:hAnsi="Times New Roman" w:cs="Times New Roman"/>
                <w:b/>
                <w:sz w:val="24"/>
                <w:szCs w:val="24"/>
              </w:rPr>
              <w:t xml:space="preserve">Сентябрь </w:t>
            </w:r>
          </w:p>
        </w:tc>
      </w:tr>
      <w:tr w:rsidR="00E235D3" w:rsidRPr="00EE36B6" w:rsidTr="009B7C31">
        <w:tc>
          <w:tcPr>
            <w:tcW w:w="709" w:type="dxa"/>
            <w:tcBorders>
              <w:top w:val="single" w:sz="4" w:space="0" w:color="auto"/>
              <w:left w:val="single" w:sz="4" w:space="0" w:color="auto"/>
              <w:bottom w:val="single" w:sz="4" w:space="0" w:color="auto"/>
              <w:right w:val="single" w:sz="4" w:space="0" w:color="auto"/>
            </w:tcBorders>
          </w:tcPr>
          <w:p w:rsidR="00E235D3" w:rsidRPr="00EE36B6" w:rsidRDefault="00E235D3" w:rsidP="00E90ECB">
            <w:pPr>
              <w:spacing w:after="0" w:line="240" w:lineRule="auto"/>
              <w:ind w:right="-143"/>
              <w:jc w:val="center"/>
              <w:rPr>
                <w:rFonts w:ascii="Times New Roman" w:hAnsi="Times New Roman" w:cs="Times New Roman"/>
                <w:sz w:val="24"/>
                <w:szCs w:val="24"/>
              </w:rPr>
            </w:pPr>
          </w:p>
        </w:tc>
        <w:tc>
          <w:tcPr>
            <w:tcW w:w="8930" w:type="dxa"/>
            <w:gridSpan w:val="2"/>
            <w:tcBorders>
              <w:top w:val="single" w:sz="4" w:space="0" w:color="auto"/>
              <w:left w:val="single" w:sz="4" w:space="0" w:color="auto"/>
              <w:bottom w:val="single" w:sz="4" w:space="0" w:color="auto"/>
              <w:right w:val="single" w:sz="4" w:space="0" w:color="auto"/>
            </w:tcBorders>
          </w:tcPr>
          <w:p w:rsidR="00E235D3" w:rsidRPr="00EE36B6" w:rsidRDefault="00E235D3" w:rsidP="00E235D3">
            <w:pPr>
              <w:spacing w:after="0" w:line="240" w:lineRule="auto"/>
              <w:ind w:left="-116" w:right="-143"/>
              <w:jc w:val="both"/>
              <w:rPr>
                <w:rFonts w:ascii="Times New Roman" w:eastAsia="Calibri" w:hAnsi="Times New Roman" w:cs="Times New Roman"/>
                <w:b/>
                <w:sz w:val="24"/>
                <w:szCs w:val="24"/>
              </w:rPr>
            </w:pPr>
            <w:r>
              <w:rPr>
                <w:rFonts w:ascii="Times New Roman" w:hAnsi="Times New Roman"/>
                <w:b/>
              </w:rPr>
              <w:t>1 сентября: День знаний</w:t>
            </w:r>
            <w:r>
              <w:rPr>
                <w:rFonts w:ascii="Times New Roman" w:hAnsi="Times New Roman"/>
              </w:rPr>
              <w:t>; 3 сентября: День окончания Второй мировой войны; 7 сентября: День Бородинского сражения; 8 сентября: Международный день распространения грамотности; 9 сентября: день рождения великого русского писателя Льва Николаевича Толстого</w:t>
            </w:r>
            <w:r>
              <w:rPr>
                <w:rFonts w:ascii="Times New Roman" w:hAnsi="Times New Roman"/>
              </w:rPr>
              <w:br/>
              <w:t xml:space="preserve">(1828 - 1910); 17 сентября: день рождения русского ученого, писателя Константина Эдуардовича Циолковского (1857 - 1935); 21 сентября: день рождения поэта и писателя Сергея Александровича Есенина (1895 – 1925); </w:t>
            </w:r>
            <w:r>
              <w:rPr>
                <w:rFonts w:ascii="Times New Roman" w:hAnsi="Times New Roman"/>
                <w:b/>
              </w:rPr>
              <w:t>27 сентября: День воспитателя и всех дошкольных работников.</w:t>
            </w:r>
          </w:p>
        </w:tc>
      </w:tr>
      <w:tr w:rsidR="003F6DDA" w:rsidRPr="00EE36B6" w:rsidTr="009B7C31">
        <w:tc>
          <w:tcPr>
            <w:tcW w:w="709" w:type="dxa"/>
            <w:tcBorders>
              <w:top w:val="single" w:sz="4" w:space="0" w:color="auto"/>
              <w:left w:val="single" w:sz="4" w:space="0" w:color="auto"/>
              <w:bottom w:val="single" w:sz="4" w:space="0" w:color="auto"/>
              <w:right w:val="single" w:sz="4" w:space="0" w:color="auto"/>
            </w:tcBorders>
          </w:tcPr>
          <w:p w:rsidR="003F6DDA" w:rsidRPr="00EE36B6" w:rsidRDefault="003F6DDA" w:rsidP="00C447A9">
            <w:pPr>
              <w:pStyle w:val="a6"/>
              <w:numPr>
                <w:ilvl w:val="0"/>
                <w:numId w:val="14"/>
              </w:numPr>
              <w:spacing w:after="0"/>
              <w:ind w:right="-143"/>
              <w:jc w:val="center"/>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3F6DDA" w:rsidRPr="00EE36B6" w:rsidRDefault="003F6DDA" w:rsidP="00E90ECB">
            <w:pPr>
              <w:spacing w:after="0" w:line="240" w:lineRule="auto"/>
              <w:ind w:right="-108"/>
              <w:rPr>
                <w:rFonts w:ascii="Times New Roman" w:eastAsia="Calibri" w:hAnsi="Times New Roman" w:cs="Times New Roman"/>
                <w:sz w:val="24"/>
                <w:szCs w:val="24"/>
                <w:lang w:eastAsia="en-US"/>
              </w:rPr>
            </w:pPr>
            <w:r w:rsidRPr="00EE36B6">
              <w:rPr>
                <w:rFonts w:ascii="Times New Roman" w:eastAsia="Calibri" w:hAnsi="Times New Roman" w:cs="Times New Roman"/>
                <w:sz w:val="24"/>
                <w:szCs w:val="24"/>
              </w:rPr>
              <w:t>Развлечение «День знаний»</w:t>
            </w:r>
          </w:p>
        </w:tc>
        <w:tc>
          <w:tcPr>
            <w:tcW w:w="3118" w:type="dxa"/>
            <w:tcBorders>
              <w:top w:val="single" w:sz="4" w:space="0" w:color="auto"/>
              <w:left w:val="single" w:sz="4" w:space="0" w:color="auto"/>
              <w:bottom w:val="single" w:sz="4" w:space="0" w:color="auto"/>
              <w:right w:val="single" w:sz="4" w:space="0" w:color="auto"/>
            </w:tcBorders>
            <w:hideMark/>
          </w:tcPr>
          <w:p w:rsidR="003F6DDA" w:rsidRPr="00EE36B6" w:rsidRDefault="003F6DDA" w:rsidP="00E90ECB">
            <w:pPr>
              <w:spacing w:after="0" w:line="240" w:lineRule="auto"/>
              <w:ind w:left="-116" w:right="-143"/>
              <w:jc w:val="center"/>
              <w:rPr>
                <w:rFonts w:ascii="Times New Roman" w:eastAsiaTheme="minorHAnsi" w:hAnsi="Times New Roman" w:cs="Times New Roman"/>
                <w:sz w:val="24"/>
                <w:szCs w:val="24"/>
              </w:rPr>
            </w:pPr>
            <w:r w:rsidRPr="00EE36B6">
              <w:rPr>
                <w:rFonts w:ascii="Times New Roman" w:hAnsi="Times New Roman" w:cs="Times New Roman"/>
                <w:sz w:val="24"/>
                <w:szCs w:val="24"/>
              </w:rPr>
              <w:t xml:space="preserve"> Музыкальный руководитель, воспитатели </w:t>
            </w:r>
          </w:p>
        </w:tc>
      </w:tr>
      <w:tr w:rsidR="003F6DDA" w:rsidRPr="00EE36B6" w:rsidTr="009B7C31">
        <w:tc>
          <w:tcPr>
            <w:tcW w:w="709" w:type="dxa"/>
            <w:tcBorders>
              <w:top w:val="single" w:sz="4" w:space="0" w:color="auto"/>
              <w:left w:val="single" w:sz="4" w:space="0" w:color="auto"/>
              <w:bottom w:val="single" w:sz="4" w:space="0" w:color="auto"/>
              <w:right w:val="single" w:sz="4" w:space="0" w:color="auto"/>
            </w:tcBorders>
          </w:tcPr>
          <w:p w:rsidR="003F6DDA" w:rsidRPr="00EE36B6" w:rsidRDefault="003F6DDA" w:rsidP="00C447A9">
            <w:pPr>
              <w:pStyle w:val="a6"/>
              <w:numPr>
                <w:ilvl w:val="0"/>
                <w:numId w:val="14"/>
              </w:numPr>
              <w:spacing w:after="0"/>
              <w:ind w:right="-143"/>
              <w:jc w:val="center"/>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3F6DDA" w:rsidRPr="00EE36B6" w:rsidRDefault="003F6DDA" w:rsidP="00E90ECB">
            <w:pPr>
              <w:spacing w:after="0" w:line="240" w:lineRule="auto"/>
              <w:ind w:right="-108"/>
              <w:rPr>
                <w:rFonts w:ascii="Times New Roman" w:eastAsia="Calibri" w:hAnsi="Times New Roman" w:cs="Times New Roman"/>
                <w:sz w:val="24"/>
                <w:szCs w:val="24"/>
                <w:lang w:eastAsia="en-US"/>
              </w:rPr>
            </w:pPr>
            <w:r w:rsidRPr="00EE36B6">
              <w:rPr>
                <w:rFonts w:ascii="Times New Roman" w:eastAsia="Calibri" w:hAnsi="Times New Roman" w:cs="Times New Roman"/>
                <w:sz w:val="24"/>
                <w:szCs w:val="24"/>
              </w:rPr>
              <w:t xml:space="preserve">Широкомасштабная операция «Год» Этап «Осень» </w:t>
            </w:r>
          </w:p>
        </w:tc>
        <w:tc>
          <w:tcPr>
            <w:tcW w:w="3118" w:type="dxa"/>
            <w:tcBorders>
              <w:top w:val="single" w:sz="4" w:space="0" w:color="auto"/>
              <w:left w:val="single" w:sz="4" w:space="0" w:color="auto"/>
              <w:bottom w:val="single" w:sz="4" w:space="0" w:color="auto"/>
              <w:right w:val="single" w:sz="4" w:space="0" w:color="auto"/>
            </w:tcBorders>
            <w:hideMark/>
          </w:tcPr>
          <w:p w:rsidR="003F6DDA" w:rsidRPr="00EE36B6" w:rsidRDefault="003F6DDA" w:rsidP="00E90ECB">
            <w:pPr>
              <w:spacing w:after="0" w:line="240" w:lineRule="auto"/>
              <w:ind w:left="-116" w:right="-143"/>
              <w:jc w:val="center"/>
              <w:rPr>
                <w:rFonts w:ascii="Times New Roman" w:eastAsiaTheme="minorHAnsi" w:hAnsi="Times New Roman" w:cs="Times New Roman"/>
                <w:sz w:val="24"/>
                <w:szCs w:val="24"/>
              </w:rPr>
            </w:pPr>
            <w:r w:rsidRPr="00EE36B6">
              <w:rPr>
                <w:rFonts w:ascii="Times New Roman" w:hAnsi="Times New Roman" w:cs="Times New Roman"/>
                <w:sz w:val="24"/>
                <w:szCs w:val="24"/>
              </w:rPr>
              <w:t>Заместитель заведующего</w:t>
            </w:r>
          </w:p>
        </w:tc>
      </w:tr>
      <w:tr w:rsidR="003F6DDA" w:rsidRPr="00EE36B6" w:rsidTr="009B7C31">
        <w:tc>
          <w:tcPr>
            <w:tcW w:w="709" w:type="dxa"/>
            <w:tcBorders>
              <w:top w:val="single" w:sz="4" w:space="0" w:color="auto"/>
              <w:left w:val="single" w:sz="4" w:space="0" w:color="auto"/>
              <w:bottom w:val="single" w:sz="4" w:space="0" w:color="auto"/>
              <w:right w:val="single" w:sz="4" w:space="0" w:color="auto"/>
            </w:tcBorders>
          </w:tcPr>
          <w:p w:rsidR="003F6DDA" w:rsidRPr="00EE36B6" w:rsidRDefault="003F6DDA" w:rsidP="00C447A9">
            <w:pPr>
              <w:pStyle w:val="a6"/>
              <w:numPr>
                <w:ilvl w:val="0"/>
                <w:numId w:val="14"/>
              </w:numPr>
              <w:spacing w:after="0"/>
              <w:ind w:right="-143"/>
              <w:jc w:val="center"/>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3F6DDA" w:rsidRPr="00EE36B6" w:rsidRDefault="003F6DDA" w:rsidP="00E90ECB">
            <w:pPr>
              <w:spacing w:after="0" w:line="240" w:lineRule="auto"/>
              <w:ind w:right="-108"/>
              <w:rPr>
                <w:rFonts w:ascii="Times New Roman" w:hAnsi="Times New Roman" w:cs="Times New Roman"/>
                <w:sz w:val="24"/>
                <w:szCs w:val="24"/>
                <w:lang w:eastAsia="en-US"/>
              </w:rPr>
            </w:pPr>
            <w:r w:rsidRPr="00EE36B6">
              <w:rPr>
                <w:rFonts w:ascii="Times New Roman" w:hAnsi="Times New Roman" w:cs="Times New Roman"/>
                <w:sz w:val="24"/>
                <w:szCs w:val="24"/>
              </w:rPr>
              <w:t>Выставка детских работ «ПДД глазами детей»</w:t>
            </w:r>
          </w:p>
        </w:tc>
        <w:tc>
          <w:tcPr>
            <w:tcW w:w="3118" w:type="dxa"/>
            <w:tcBorders>
              <w:top w:val="single" w:sz="4" w:space="0" w:color="auto"/>
              <w:left w:val="single" w:sz="4" w:space="0" w:color="auto"/>
              <w:bottom w:val="single" w:sz="4" w:space="0" w:color="auto"/>
              <w:right w:val="single" w:sz="4" w:space="0" w:color="auto"/>
            </w:tcBorders>
            <w:hideMark/>
          </w:tcPr>
          <w:p w:rsidR="003F6DDA" w:rsidRPr="00EE36B6" w:rsidRDefault="003F6DDA" w:rsidP="00E90ECB">
            <w:pPr>
              <w:spacing w:after="0" w:line="240" w:lineRule="auto"/>
              <w:ind w:left="-116" w:right="-143"/>
              <w:jc w:val="center"/>
              <w:rPr>
                <w:rFonts w:ascii="Times New Roman" w:hAnsi="Times New Roman" w:cs="Times New Roman"/>
                <w:sz w:val="24"/>
                <w:szCs w:val="24"/>
              </w:rPr>
            </w:pPr>
            <w:r w:rsidRPr="00EE36B6">
              <w:rPr>
                <w:rFonts w:ascii="Times New Roman" w:hAnsi="Times New Roman" w:cs="Times New Roman"/>
                <w:sz w:val="24"/>
                <w:szCs w:val="24"/>
              </w:rPr>
              <w:t>Воспитатели групп</w:t>
            </w:r>
          </w:p>
        </w:tc>
      </w:tr>
      <w:tr w:rsidR="003F6DDA" w:rsidRPr="00EE36B6" w:rsidTr="009B7C31">
        <w:tc>
          <w:tcPr>
            <w:tcW w:w="709" w:type="dxa"/>
            <w:tcBorders>
              <w:top w:val="single" w:sz="4" w:space="0" w:color="auto"/>
              <w:left w:val="single" w:sz="4" w:space="0" w:color="auto"/>
              <w:bottom w:val="single" w:sz="4" w:space="0" w:color="auto"/>
              <w:right w:val="single" w:sz="4" w:space="0" w:color="auto"/>
            </w:tcBorders>
          </w:tcPr>
          <w:p w:rsidR="003F6DDA" w:rsidRPr="00EE36B6" w:rsidRDefault="003F6DDA" w:rsidP="00C447A9">
            <w:pPr>
              <w:pStyle w:val="a6"/>
              <w:numPr>
                <w:ilvl w:val="0"/>
                <w:numId w:val="14"/>
              </w:numPr>
              <w:spacing w:after="0"/>
              <w:ind w:right="-143"/>
              <w:jc w:val="center"/>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3F6DDA" w:rsidRPr="00EE36B6" w:rsidRDefault="003F6DDA" w:rsidP="00E90ECB">
            <w:pPr>
              <w:spacing w:after="0" w:line="240" w:lineRule="auto"/>
              <w:ind w:right="-108"/>
              <w:rPr>
                <w:rFonts w:ascii="Times New Roman" w:hAnsi="Times New Roman" w:cs="Times New Roman"/>
                <w:sz w:val="24"/>
                <w:szCs w:val="24"/>
                <w:lang w:eastAsia="en-US"/>
              </w:rPr>
            </w:pPr>
            <w:r w:rsidRPr="00EE36B6">
              <w:rPr>
                <w:rFonts w:ascii="Times New Roman" w:hAnsi="Times New Roman" w:cs="Times New Roman"/>
                <w:sz w:val="24"/>
                <w:szCs w:val="24"/>
              </w:rPr>
              <w:t>Безопасное поведение на улицах города:</w:t>
            </w:r>
          </w:p>
          <w:p w:rsidR="003F6DDA" w:rsidRPr="00EE36B6" w:rsidRDefault="003F6DDA" w:rsidP="00E90ECB">
            <w:pPr>
              <w:spacing w:after="0" w:line="240" w:lineRule="auto"/>
              <w:ind w:right="-108"/>
              <w:rPr>
                <w:rFonts w:ascii="Times New Roman" w:hAnsi="Times New Roman" w:cs="Times New Roman"/>
                <w:sz w:val="24"/>
                <w:szCs w:val="24"/>
              </w:rPr>
            </w:pPr>
            <w:r w:rsidRPr="00EE36B6">
              <w:rPr>
                <w:rFonts w:ascii="Times New Roman" w:hAnsi="Times New Roman" w:cs="Times New Roman"/>
                <w:sz w:val="24"/>
                <w:szCs w:val="24"/>
              </w:rPr>
              <w:t>Акция «Внимание, дети!»</w:t>
            </w:r>
          </w:p>
        </w:tc>
        <w:tc>
          <w:tcPr>
            <w:tcW w:w="3118" w:type="dxa"/>
            <w:tcBorders>
              <w:top w:val="single" w:sz="4" w:space="0" w:color="auto"/>
              <w:left w:val="single" w:sz="4" w:space="0" w:color="auto"/>
              <w:bottom w:val="single" w:sz="4" w:space="0" w:color="auto"/>
              <w:right w:val="single" w:sz="4" w:space="0" w:color="auto"/>
            </w:tcBorders>
            <w:hideMark/>
          </w:tcPr>
          <w:p w:rsidR="003F6DDA" w:rsidRPr="00EE36B6" w:rsidRDefault="003F6DDA" w:rsidP="00E90ECB">
            <w:pPr>
              <w:spacing w:after="0" w:line="240" w:lineRule="auto"/>
              <w:ind w:left="-116" w:right="-143"/>
              <w:jc w:val="center"/>
              <w:rPr>
                <w:rFonts w:ascii="Times New Roman" w:hAnsi="Times New Roman" w:cs="Times New Roman"/>
                <w:sz w:val="24"/>
                <w:szCs w:val="24"/>
              </w:rPr>
            </w:pPr>
            <w:r w:rsidRPr="00EE36B6">
              <w:rPr>
                <w:rFonts w:ascii="Times New Roman" w:hAnsi="Times New Roman" w:cs="Times New Roman"/>
                <w:sz w:val="24"/>
                <w:szCs w:val="24"/>
              </w:rPr>
              <w:t>Воспитатели групп</w:t>
            </w:r>
          </w:p>
        </w:tc>
      </w:tr>
      <w:tr w:rsidR="003F6DDA" w:rsidTr="009B7C31">
        <w:tc>
          <w:tcPr>
            <w:tcW w:w="709" w:type="dxa"/>
            <w:tcBorders>
              <w:top w:val="single" w:sz="4" w:space="0" w:color="auto"/>
              <w:left w:val="single" w:sz="4" w:space="0" w:color="auto"/>
              <w:bottom w:val="single" w:sz="4" w:space="0" w:color="auto"/>
              <w:right w:val="single" w:sz="4" w:space="0" w:color="auto"/>
            </w:tcBorders>
          </w:tcPr>
          <w:p w:rsidR="003F6DDA" w:rsidRPr="00EE36B6" w:rsidRDefault="003F6DDA" w:rsidP="00E90ECB">
            <w:pPr>
              <w:spacing w:after="0" w:line="240" w:lineRule="auto"/>
              <w:ind w:right="-143"/>
              <w:jc w:val="center"/>
              <w:rPr>
                <w:rFonts w:ascii="Times New Roman" w:hAnsi="Times New Roman" w:cs="Times New Roman"/>
                <w:sz w:val="24"/>
                <w:szCs w:val="24"/>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b/>
                <w:sz w:val="24"/>
                <w:szCs w:val="24"/>
              </w:rPr>
            </w:pPr>
            <w:r w:rsidRPr="00EE36B6">
              <w:rPr>
                <w:rFonts w:ascii="Times New Roman" w:hAnsi="Times New Roman" w:cs="Times New Roman"/>
                <w:b/>
                <w:sz w:val="24"/>
                <w:szCs w:val="24"/>
              </w:rPr>
              <w:t>октябрь</w:t>
            </w:r>
          </w:p>
        </w:tc>
      </w:tr>
      <w:tr w:rsidR="003F6DDA" w:rsidTr="009B7C31">
        <w:tc>
          <w:tcPr>
            <w:tcW w:w="709" w:type="dxa"/>
            <w:tcBorders>
              <w:top w:val="single" w:sz="4" w:space="0" w:color="auto"/>
              <w:left w:val="single" w:sz="4" w:space="0" w:color="auto"/>
              <w:bottom w:val="single" w:sz="4" w:space="0" w:color="auto"/>
              <w:right w:val="single" w:sz="4" w:space="0" w:color="auto"/>
            </w:tcBorders>
          </w:tcPr>
          <w:p w:rsidR="003F6DDA" w:rsidRDefault="003F6DDA" w:rsidP="00C447A9">
            <w:pPr>
              <w:pStyle w:val="a6"/>
              <w:numPr>
                <w:ilvl w:val="0"/>
                <w:numId w:val="15"/>
              </w:numPr>
              <w:spacing w:after="0"/>
              <w:ind w:right="-143"/>
              <w:jc w:val="center"/>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Музыкальное развлечение «Осенины»</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tc>
      </w:tr>
      <w:tr w:rsidR="003F6DDA" w:rsidTr="009B7C31">
        <w:tc>
          <w:tcPr>
            <w:tcW w:w="709" w:type="dxa"/>
            <w:tcBorders>
              <w:top w:val="single" w:sz="4" w:space="0" w:color="auto"/>
              <w:left w:val="single" w:sz="4" w:space="0" w:color="auto"/>
              <w:bottom w:val="single" w:sz="4" w:space="0" w:color="auto"/>
              <w:right w:val="single" w:sz="4" w:space="0" w:color="auto"/>
            </w:tcBorders>
          </w:tcPr>
          <w:p w:rsidR="003F6DDA" w:rsidRDefault="003F6DDA" w:rsidP="00C447A9">
            <w:pPr>
              <w:pStyle w:val="a6"/>
              <w:numPr>
                <w:ilvl w:val="0"/>
                <w:numId w:val="15"/>
              </w:numPr>
              <w:spacing w:after="0"/>
              <w:ind w:right="-143"/>
              <w:jc w:val="center"/>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Развлечение по формированию толерантности «Вместе весело шагать»</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r>
      <w:tr w:rsidR="003F6DDA" w:rsidTr="009B7C31">
        <w:tc>
          <w:tcPr>
            <w:tcW w:w="709" w:type="dxa"/>
            <w:tcBorders>
              <w:top w:val="single" w:sz="4" w:space="0" w:color="auto"/>
              <w:left w:val="single" w:sz="4" w:space="0" w:color="auto"/>
              <w:bottom w:val="single" w:sz="4" w:space="0" w:color="auto"/>
              <w:right w:val="single" w:sz="4" w:space="0" w:color="auto"/>
            </w:tcBorders>
          </w:tcPr>
          <w:p w:rsidR="003F6DDA" w:rsidRDefault="003F6DDA" w:rsidP="00C447A9">
            <w:pPr>
              <w:pStyle w:val="a6"/>
              <w:numPr>
                <w:ilvl w:val="0"/>
                <w:numId w:val="15"/>
              </w:numPr>
              <w:spacing w:after="0"/>
              <w:ind w:right="-143"/>
              <w:jc w:val="center"/>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rPr>
                <w:rFonts w:ascii="Times New Roman" w:hAnsi="Times New Roman" w:cs="Times New Roman"/>
                <w:sz w:val="24"/>
                <w:szCs w:val="24"/>
                <w:lang w:eastAsia="en-US"/>
              </w:rPr>
            </w:pPr>
            <w:r>
              <w:rPr>
                <w:rFonts w:ascii="Times New Roman" w:hAnsi="Times New Roman" w:cs="Times New Roman"/>
                <w:color w:val="000000"/>
                <w:sz w:val="24"/>
                <w:szCs w:val="24"/>
                <w:lang w:bidi="ru-RU"/>
              </w:rPr>
              <w:t>Развлечение «Тропинка к здоровью» (2 неделя октября)</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средних групп, инструктор по ФИЗО</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C447A9">
            <w:pPr>
              <w:pStyle w:val="a6"/>
              <w:numPr>
                <w:ilvl w:val="0"/>
                <w:numId w:val="15"/>
              </w:numPr>
              <w:spacing w:after="0"/>
              <w:ind w:right="-143"/>
              <w:jc w:val="center"/>
              <w:rPr>
                <w:rFonts w:ascii="Times New Roman" w:hAnsi="Times New Roman"/>
                <w:sz w:val="24"/>
                <w:szCs w:val="24"/>
                <w:lang w:eastAsia="en-US"/>
              </w:rPr>
            </w:pPr>
            <w:r>
              <w:rPr>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Выставка  «Огородные фантазии», «Целебный букет из трав»</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3F6DDA" w:rsidTr="009B7C31">
        <w:tc>
          <w:tcPr>
            <w:tcW w:w="709" w:type="dxa"/>
            <w:tcBorders>
              <w:top w:val="single" w:sz="4" w:space="0" w:color="auto"/>
              <w:left w:val="single" w:sz="4" w:space="0" w:color="auto"/>
              <w:bottom w:val="single" w:sz="4" w:space="0" w:color="auto"/>
              <w:right w:val="single" w:sz="4" w:space="0" w:color="auto"/>
            </w:tcBorders>
          </w:tcPr>
          <w:p w:rsidR="003F6DDA" w:rsidRDefault="003F6DDA" w:rsidP="00C447A9">
            <w:pPr>
              <w:pStyle w:val="a6"/>
              <w:numPr>
                <w:ilvl w:val="0"/>
                <w:numId w:val="15"/>
              </w:numPr>
              <w:spacing w:after="0"/>
              <w:ind w:right="-143"/>
              <w:jc w:val="center"/>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hd w:val="clear" w:color="auto" w:fill="auto"/>
              <w:tabs>
                <w:tab w:val="left" w:pos="4253"/>
                <w:tab w:val="left" w:pos="5789"/>
              </w:tabs>
              <w:spacing w:line="276" w:lineRule="auto"/>
              <w:jc w:val="both"/>
              <w:rPr>
                <w:sz w:val="24"/>
                <w:szCs w:val="24"/>
              </w:rPr>
            </w:pPr>
            <w:r>
              <w:rPr>
                <w:i w:val="0"/>
                <w:color w:val="000000"/>
                <w:sz w:val="24"/>
                <w:szCs w:val="24"/>
                <w:lang w:eastAsia="ru-RU" w:bidi="ru-RU"/>
              </w:rPr>
              <w:t xml:space="preserve">Старший возраст «Веселые старты мама, папа, я -  спортивная семья» (2 неделя октября) </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старших групп, инструктор по ФИЗО</w:t>
            </w:r>
          </w:p>
        </w:tc>
      </w:tr>
      <w:tr w:rsidR="003F6DDA" w:rsidTr="009B7C31">
        <w:trPr>
          <w:trHeight w:val="1755"/>
        </w:trPr>
        <w:tc>
          <w:tcPr>
            <w:tcW w:w="709" w:type="dxa"/>
            <w:tcBorders>
              <w:top w:val="single" w:sz="4" w:space="0" w:color="auto"/>
              <w:left w:val="single" w:sz="4" w:space="0" w:color="auto"/>
              <w:bottom w:val="single" w:sz="4" w:space="0" w:color="auto"/>
              <w:right w:val="single" w:sz="4" w:space="0" w:color="auto"/>
            </w:tcBorders>
          </w:tcPr>
          <w:p w:rsidR="003F6DDA" w:rsidRDefault="003F6DDA" w:rsidP="00C447A9">
            <w:pPr>
              <w:pStyle w:val="a6"/>
              <w:numPr>
                <w:ilvl w:val="0"/>
                <w:numId w:val="15"/>
              </w:numPr>
              <w:spacing w:after="0"/>
              <w:ind w:right="-143"/>
              <w:jc w:val="center"/>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jc w:val="both"/>
              <w:rPr>
                <w:rFonts w:ascii="Times New Roman" w:hAnsi="Times New Roman" w:cs="Times New Roman"/>
                <w:sz w:val="24"/>
                <w:szCs w:val="24"/>
                <w:lang w:eastAsia="en-US"/>
              </w:rPr>
            </w:pPr>
            <w:r>
              <w:rPr>
                <w:rFonts w:ascii="Times New Roman" w:hAnsi="Times New Roman" w:cs="Times New Roman"/>
                <w:sz w:val="24"/>
                <w:szCs w:val="24"/>
              </w:rPr>
              <w:t>Безопасное поведение на улицах города:</w:t>
            </w:r>
          </w:p>
          <w:p w:rsidR="003F6DDA" w:rsidRDefault="003F6DDA" w:rsidP="00E90EC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Размещение паспортов дорожной безопасности и схем безопасных маршрутов движения детей на сайте учреждения </w:t>
            </w:r>
          </w:p>
          <w:p w:rsidR="003F6DDA" w:rsidRDefault="003F6DDA" w:rsidP="00E90EC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Конкурс плакатов «Я перехожу улицу»</w:t>
            </w:r>
          </w:p>
          <w:p w:rsidR="003F6DDA" w:rsidRDefault="003F6DDA" w:rsidP="00E90EC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Сюжетно-ролевая игра «Играем безопасно»</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9B7C31" w:rsidTr="009B7C31">
        <w:trPr>
          <w:trHeight w:val="566"/>
        </w:trPr>
        <w:tc>
          <w:tcPr>
            <w:tcW w:w="709" w:type="dxa"/>
            <w:tcBorders>
              <w:top w:val="single" w:sz="4" w:space="0" w:color="auto"/>
              <w:left w:val="single" w:sz="4" w:space="0" w:color="auto"/>
              <w:bottom w:val="single" w:sz="4" w:space="0" w:color="auto"/>
              <w:right w:val="single" w:sz="4" w:space="0" w:color="auto"/>
            </w:tcBorders>
          </w:tcPr>
          <w:p w:rsidR="009B7C31" w:rsidRDefault="009B7C31" w:rsidP="00C447A9">
            <w:pPr>
              <w:pStyle w:val="a6"/>
              <w:numPr>
                <w:ilvl w:val="0"/>
                <w:numId w:val="15"/>
              </w:numPr>
              <w:spacing w:after="0"/>
              <w:ind w:right="-143"/>
              <w:jc w:val="center"/>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9B7C31" w:rsidRPr="009B7C31" w:rsidRDefault="009B7C31" w:rsidP="00E90ECB">
            <w:pPr>
              <w:spacing w:after="0" w:line="240" w:lineRule="auto"/>
              <w:ind w:right="-108"/>
              <w:jc w:val="both"/>
              <w:rPr>
                <w:rFonts w:ascii="Times New Roman" w:hAnsi="Times New Roman" w:cs="Times New Roman"/>
                <w:b/>
                <w:sz w:val="24"/>
                <w:szCs w:val="24"/>
              </w:rPr>
            </w:pPr>
            <w:r w:rsidRPr="009B7C31">
              <w:rPr>
                <w:rFonts w:ascii="Times New Roman" w:hAnsi="Times New Roman" w:cs="Times New Roman"/>
                <w:b/>
                <w:sz w:val="24"/>
                <w:szCs w:val="24"/>
              </w:rPr>
              <w:t>Городской конкурс «Здоровые дети-здоровая нация» (на базе дс «Белоснежка»)</w:t>
            </w:r>
          </w:p>
        </w:tc>
        <w:tc>
          <w:tcPr>
            <w:tcW w:w="3118" w:type="dxa"/>
            <w:tcBorders>
              <w:top w:val="single" w:sz="4" w:space="0" w:color="auto"/>
              <w:left w:val="single" w:sz="4" w:space="0" w:color="auto"/>
              <w:bottom w:val="single" w:sz="4" w:space="0" w:color="auto"/>
              <w:right w:val="single" w:sz="4" w:space="0" w:color="auto"/>
            </w:tcBorders>
          </w:tcPr>
          <w:p w:rsidR="009B7C31" w:rsidRPr="009B7C31" w:rsidRDefault="009B7C31" w:rsidP="00E90ECB">
            <w:pPr>
              <w:spacing w:after="0" w:line="240" w:lineRule="auto"/>
              <w:ind w:left="-116" w:right="-143"/>
              <w:jc w:val="center"/>
              <w:rPr>
                <w:rFonts w:ascii="Times New Roman" w:hAnsi="Times New Roman" w:cs="Times New Roman"/>
                <w:b/>
                <w:sz w:val="24"/>
                <w:szCs w:val="24"/>
              </w:rPr>
            </w:pPr>
            <w:r w:rsidRPr="009B7C31">
              <w:rPr>
                <w:rFonts w:ascii="Times New Roman" w:hAnsi="Times New Roman" w:cs="Times New Roman"/>
                <w:b/>
                <w:sz w:val="24"/>
                <w:szCs w:val="24"/>
              </w:rPr>
              <w:t>Никитина Н.В</w:t>
            </w:r>
          </w:p>
        </w:tc>
      </w:tr>
      <w:tr w:rsidR="009B7C31" w:rsidTr="009B7C31">
        <w:trPr>
          <w:trHeight w:val="566"/>
        </w:trPr>
        <w:tc>
          <w:tcPr>
            <w:tcW w:w="709" w:type="dxa"/>
            <w:tcBorders>
              <w:top w:val="single" w:sz="4" w:space="0" w:color="auto"/>
              <w:left w:val="single" w:sz="4" w:space="0" w:color="auto"/>
              <w:bottom w:val="single" w:sz="4" w:space="0" w:color="auto"/>
              <w:right w:val="single" w:sz="4" w:space="0" w:color="auto"/>
            </w:tcBorders>
          </w:tcPr>
          <w:p w:rsidR="009B7C31" w:rsidRDefault="009B7C31" w:rsidP="00C447A9">
            <w:pPr>
              <w:pStyle w:val="a6"/>
              <w:numPr>
                <w:ilvl w:val="0"/>
                <w:numId w:val="15"/>
              </w:numPr>
              <w:spacing w:after="0"/>
              <w:ind w:right="-143"/>
              <w:jc w:val="center"/>
              <w:rPr>
                <w:rFonts w:ascii="Times New Roman"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9B7C31" w:rsidRPr="009B7C31" w:rsidRDefault="009B7C31" w:rsidP="00E90ECB">
            <w:pPr>
              <w:spacing w:after="0" w:line="240" w:lineRule="auto"/>
              <w:ind w:right="-108"/>
              <w:jc w:val="both"/>
              <w:rPr>
                <w:rFonts w:ascii="Times New Roman" w:hAnsi="Times New Roman" w:cs="Times New Roman"/>
                <w:b/>
                <w:sz w:val="24"/>
                <w:szCs w:val="24"/>
              </w:rPr>
            </w:pPr>
            <w:r>
              <w:rPr>
                <w:rFonts w:ascii="Times New Roman" w:hAnsi="Times New Roman" w:cs="Times New Roman"/>
                <w:b/>
                <w:sz w:val="24"/>
                <w:szCs w:val="24"/>
              </w:rPr>
              <w:t>Воспитатель года 2023</w:t>
            </w:r>
          </w:p>
        </w:tc>
        <w:tc>
          <w:tcPr>
            <w:tcW w:w="3118" w:type="dxa"/>
            <w:tcBorders>
              <w:top w:val="single" w:sz="4" w:space="0" w:color="auto"/>
              <w:left w:val="single" w:sz="4" w:space="0" w:color="auto"/>
              <w:bottom w:val="single" w:sz="4" w:space="0" w:color="auto"/>
              <w:right w:val="single" w:sz="4" w:space="0" w:color="auto"/>
            </w:tcBorders>
          </w:tcPr>
          <w:p w:rsidR="009B7C31" w:rsidRPr="009B7C31" w:rsidRDefault="009B7C31" w:rsidP="00E90ECB">
            <w:pPr>
              <w:spacing w:after="0" w:line="240" w:lineRule="auto"/>
              <w:ind w:left="-116" w:right="-143"/>
              <w:jc w:val="center"/>
              <w:rPr>
                <w:rFonts w:ascii="Times New Roman" w:hAnsi="Times New Roman" w:cs="Times New Roman"/>
                <w:b/>
                <w:sz w:val="24"/>
                <w:szCs w:val="24"/>
              </w:rPr>
            </w:pPr>
            <w:r>
              <w:rPr>
                <w:rFonts w:ascii="Times New Roman" w:hAnsi="Times New Roman" w:cs="Times New Roman"/>
                <w:b/>
                <w:sz w:val="24"/>
                <w:szCs w:val="24"/>
              </w:rPr>
              <w:t>Сафарова Н.В</w:t>
            </w:r>
          </w:p>
        </w:tc>
      </w:tr>
      <w:tr w:rsidR="003F6DDA" w:rsidTr="009B7C31">
        <w:tc>
          <w:tcPr>
            <w:tcW w:w="709"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ind w:right="-143"/>
              <w:jc w:val="center"/>
              <w:rPr>
                <w:rFonts w:ascii="Times New Roman" w:hAnsi="Times New Roman" w:cs="Times New Roman"/>
                <w:sz w:val="24"/>
                <w:szCs w:val="24"/>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ноябрь</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9B7C31"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Групповое развлечение «Возьмемся дружно за руки» - в рамках Международного дня толерантности</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08"/>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Проведение праздника «День матери»</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08"/>
              <w:jc w:val="center"/>
              <w:rPr>
                <w:rFonts w:ascii="Times New Roman" w:hAnsi="Times New Roman" w:cs="Times New Roman"/>
                <w:sz w:val="24"/>
                <w:szCs w:val="24"/>
              </w:rPr>
            </w:pPr>
            <w:r>
              <w:rPr>
                <w:rFonts w:ascii="Times New Roman" w:hAnsi="Times New Roman" w:cs="Times New Roman"/>
                <w:color w:val="000000"/>
                <w:sz w:val="24"/>
                <w:szCs w:val="24"/>
                <w:lang w:bidi="ru-RU"/>
              </w:rPr>
              <w:t>Музыкальный руководитель</w:t>
            </w:r>
          </w:p>
        </w:tc>
      </w:tr>
      <w:tr w:rsidR="009B7C31" w:rsidTr="009B7C31">
        <w:tc>
          <w:tcPr>
            <w:tcW w:w="709" w:type="dxa"/>
            <w:tcBorders>
              <w:top w:val="single" w:sz="4" w:space="0" w:color="auto"/>
              <w:left w:val="single" w:sz="4" w:space="0" w:color="auto"/>
              <w:bottom w:val="single" w:sz="4" w:space="0" w:color="auto"/>
              <w:right w:val="single" w:sz="4" w:space="0" w:color="auto"/>
            </w:tcBorders>
          </w:tcPr>
          <w:p w:rsidR="009B7C31" w:rsidRDefault="009B7C31"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9B7C31" w:rsidRPr="009B7C31" w:rsidRDefault="009B7C31" w:rsidP="00E90ECB">
            <w:pPr>
              <w:spacing w:after="0" w:line="240" w:lineRule="auto"/>
              <w:ind w:right="-108"/>
              <w:jc w:val="both"/>
              <w:rPr>
                <w:rFonts w:ascii="Times New Roman" w:hAnsi="Times New Roman" w:cs="Times New Roman"/>
                <w:b/>
                <w:sz w:val="24"/>
                <w:szCs w:val="24"/>
              </w:rPr>
            </w:pPr>
            <w:r w:rsidRPr="009B7C31">
              <w:rPr>
                <w:rFonts w:ascii="Times New Roman" w:hAnsi="Times New Roman" w:cs="Times New Roman"/>
                <w:b/>
                <w:sz w:val="24"/>
                <w:szCs w:val="24"/>
              </w:rPr>
              <w:t>Городской фестиваль «Дружба народов»</w:t>
            </w:r>
          </w:p>
        </w:tc>
        <w:tc>
          <w:tcPr>
            <w:tcW w:w="3118" w:type="dxa"/>
            <w:tcBorders>
              <w:top w:val="single" w:sz="4" w:space="0" w:color="auto"/>
              <w:left w:val="single" w:sz="4" w:space="0" w:color="auto"/>
              <w:bottom w:val="single" w:sz="4" w:space="0" w:color="auto"/>
              <w:right w:val="single" w:sz="4" w:space="0" w:color="auto"/>
            </w:tcBorders>
          </w:tcPr>
          <w:p w:rsidR="009B7C31" w:rsidRPr="009B7C31" w:rsidRDefault="009B7C31" w:rsidP="00E90ECB">
            <w:pPr>
              <w:spacing w:after="0" w:line="240" w:lineRule="auto"/>
              <w:ind w:left="-116" w:right="-108"/>
              <w:jc w:val="center"/>
              <w:rPr>
                <w:rFonts w:ascii="Times New Roman" w:hAnsi="Times New Roman" w:cs="Times New Roman"/>
                <w:b/>
                <w:color w:val="000000"/>
                <w:sz w:val="24"/>
                <w:szCs w:val="24"/>
                <w:lang w:bidi="ru-RU"/>
              </w:rPr>
            </w:pPr>
            <w:r w:rsidRPr="009B7C31">
              <w:rPr>
                <w:rFonts w:ascii="Times New Roman" w:hAnsi="Times New Roman" w:cs="Times New Roman"/>
                <w:b/>
                <w:color w:val="000000"/>
                <w:sz w:val="24"/>
                <w:szCs w:val="24"/>
                <w:lang w:bidi="ru-RU"/>
              </w:rPr>
              <w:t>Абрамовская-Величко О.В</w:t>
            </w:r>
          </w:p>
        </w:tc>
      </w:tr>
      <w:tr w:rsidR="003F6DDA" w:rsidTr="009B7C31">
        <w:tc>
          <w:tcPr>
            <w:tcW w:w="709"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ind w:right="-143"/>
              <w:jc w:val="center"/>
              <w:rPr>
                <w:rFonts w:ascii="Times New Roman" w:hAnsi="Times New Roman" w:cs="Times New Roman"/>
                <w:sz w:val="24"/>
                <w:szCs w:val="24"/>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08"/>
              <w:jc w:val="both"/>
              <w:rPr>
                <w:rFonts w:ascii="Times New Roman" w:hAnsi="Times New Roman" w:cs="Times New Roman"/>
                <w:sz w:val="24"/>
                <w:szCs w:val="24"/>
              </w:rPr>
            </w:pPr>
            <w:r>
              <w:rPr>
                <w:rFonts w:ascii="Times New Roman" w:hAnsi="Times New Roman" w:cs="Times New Roman"/>
                <w:b/>
                <w:sz w:val="24"/>
                <w:szCs w:val="24"/>
              </w:rPr>
              <w:t>Декабрь</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Новогодние утренники (все возрастные группы)</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 xml:space="preserve">Музыкальные руководители </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hd w:val="clear" w:color="auto" w:fill="auto"/>
              <w:tabs>
                <w:tab w:val="left" w:pos="4253"/>
                <w:tab w:val="left" w:pos="5789"/>
              </w:tabs>
              <w:spacing w:line="276" w:lineRule="auto"/>
              <w:jc w:val="both"/>
              <w:rPr>
                <w:i w:val="0"/>
                <w:color w:val="000000"/>
                <w:sz w:val="24"/>
                <w:szCs w:val="24"/>
                <w:lang w:eastAsia="ru-RU" w:bidi="ru-RU"/>
              </w:rPr>
            </w:pPr>
            <w:r>
              <w:rPr>
                <w:i w:val="0"/>
                <w:color w:val="000000"/>
                <w:sz w:val="24"/>
                <w:szCs w:val="24"/>
                <w:lang w:eastAsia="ru-RU" w:bidi="ru-RU"/>
              </w:rPr>
              <w:t xml:space="preserve">Развлечение на улице с детьми и родителями «Зимние забавы!» </w:t>
            </w:r>
          </w:p>
        </w:tc>
        <w:tc>
          <w:tcPr>
            <w:tcW w:w="3118" w:type="dxa"/>
            <w:tcBorders>
              <w:top w:val="single" w:sz="4" w:space="0" w:color="auto"/>
              <w:left w:val="single" w:sz="4" w:space="0" w:color="auto"/>
              <w:bottom w:val="single" w:sz="4" w:space="0" w:color="auto"/>
              <w:right w:val="single" w:sz="4" w:space="0" w:color="auto"/>
            </w:tcBorders>
            <w:vAlign w:val="bottom"/>
            <w:hideMark/>
          </w:tcPr>
          <w:p w:rsidR="003F6DDA" w:rsidRDefault="003F6DDA" w:rsidP="00E90ECB">
            <w:pPr>
              <w:pStyle w:val="aff9"/>
              <w:shd w:val="clear" w:color="auto" w:fill="auto"/>
              <w:spacing w:line="276" w:lineRule="auto"/>
              <w:jc w:val="both"/>
              <w:rPr>
                <w:bCs/>
                <w:i w:val="0"/>
                <w:iCs w:val="0"/>
                <w:color w:val="000000"/>
                <w:sz w:val="24"/>
                <w:szCs w:val="24"/>
                <w:lang w:eastAsia="ru-RU" w:bidi="ru-RU"/>
              </w:rPr>
            </w:pPr>
            <w:r>
              <w:rPr>
                <w:bCs/>
                <w:i w:val="0"/>
                <w:iCs w:val="0"/>
                <w:color w:val="000000"/>
                <w:sz w:val="24"/>
                <w:szCs w:val="24"/>
                <w:lang w:eastAsia="ru-RU" w:bidi="ru-RU"/>
              </w:rPr>
              <w:t>Воспитатели групп</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Широкомасштабная операция «Год» Этап «Зима»</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Заместитель заведующего</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Акция «Не рубите елочку -зеленую иголочку»</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 xml:space="preserve">Воспитатели групп </w:t>
            </w:r>
          </w:p>
        </w:tc>
      </w:tr>
      <w:tr w:rsidR="003F6DDA" w:rsidTr="009B7C31">
        <w:trPr>
          <w:trHeight w:val="78"/>
        </w:trPr>
        <w:tc>
          <w:tcPr>
            <w:tcW w:w="709"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ind w:right="-143"/>
              <w:jc w:val="center"/>
              <w:rPr>
                <w:rFonts w:ascii="Times New Roman" w:hAnsi="Times New Roman" w:cs="Times New Roman"/>
                <w:sz w:val="24"/>
                <w:szCs w:val="24"/>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Выставки-презентации в группе на тему «Праздники в моей семье»</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 xml:space="preserve">Воспитатели групп </w:t>
            </w:r>
          </w:p>
        </w:tc>
      </w:tr>
      <w:tr w:rsidR="003F6DDA" w:rsidTr="009B7C31">
        <w:tc>
          <w:tcPr>
            <w:tcW w:w="709"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ind w:right="-143"/>
              <w:jc w:val="center"/>
              <w:rPr>
                <w:rFonts w:ascii="Times New Roman" w:hAnsi="Times New Roman" w:cs="Times New Roman"/>
                <w:sz w:val="24"/>
                <w:szCs w:val="24"/>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Музыкально-спортивный праздник «День настоящих мужчин»</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jc w:val="both"/>
              <w:rPr>
                <w:rFonts w:ascii="Times New Roman" w:hAnsi="Times New Roman" w:cs="Times New Roman"/>
                <w:sz w:val="24"/>
                <w:szCs w:val="24"/>
              </w:rPr>
            </w:pPr>
            <w:r>
              <w:rPr>
                <w:rFonts w:ascii="Times New Roman" w:hAnsi="Times New Roman" w:cs="Times New Roman"/>
                <w:color w:val="000000"/>
                <w:sz w:val="24"/>
                <w:szCs w:val="24"/>
                <w:lang w:bidi="ru-RU"/>
              </w:rPr>
              <w:t>Спортивно-познавательный досуг «Праздник мужественности и отваги»</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08"/>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3F6DDA" w:rsidRDefault="003F6DDA" w:rsidP="00E90ECB">
            <w:pPr>
              <w:spacing w:after="0" w:line="240" w:lineRule="auto"/>
              <w:ind w:left="-116" w:right="-108"/>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Неделя безопасности «Водитель, вежлив будь, про детей на дороге не забудь»</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08"/>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E36B6">
            <w:pPr>
              <w:spacing w:after="0" w:line="240" w:lineRule="auto"/>
              <w:ind w:right="-108"/>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Развлечения для детей  и родителей «Широкая Масленица» </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08"/>
              <w:jc w:val="center"/>
              <w:rPr>
                <w:rFonts w:ascii="Times New Roman" w:hAnsi="Times New Roman" w:cs="Times New Roman"/>
                <w:sz w:val="24"/>
                <w:szCs w:val="24"/>
              </w:rPr>
            </w:pPr>
            <w:r>
              <w:rPr>
                <w:rFonts w:ascii="Times New Roman" w:hAnsi="Times New Roman" w:cs="Times New Roman"/>
                <w:color w:val="000000"/>
                <w:sz w:val="24"/>
                <w:szCs w:val="24"/>
                <w:lang w:bidi="ru-RU"/>
              </w:rPr>
              <w:t>Воспитатели групп, инструктор по ФИЗО, музыкальный руководитель</w:t>
            </w:r>
          </w:p>
        </w:tc>
      </w:tr>
      <w:tr w:rsidR="009B7C31" w:rsidTr="009B7C31">
        <w:tc>
          <w:tcPr>
            <w:tcW w:w="709" w:type="dxa"/>
            <w:tcBorders>
              <w:top w:val="single" w:sz="4" w:space="0" w:color="auto"/>
              <w:left w:val="single" w:sz="4" w:space="0" w:color="auto"/>
              <w:bottom w:val="single" w:sz="4" w:space="0" w:color="auto"/>
              <w:right w:val="single" w:sz="4" w:space="0" w:color="auto"/>
            </w:tcBorders>
          </w:tcPr>
          <w:p w:rsidR="009B7C31" w:rsidRDefault="009B7C31"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tcPr>
          <w:p w:rsidR="009B7C31" w:rsidRPr="009B7C31" w:rsidRDefault="009B7C31" w:rsidP="00EE36B6">
            <w:pPr>
              <w:spacing w:after="0" w:line="240" w:lineRule="auto"/>
              <w:ind w:right="-108"/>
              <w:jc w:val="both"/>
              <w:rPr>
                <w:rFonts w:ascii="Times New Roman" w:hAnsi="Times New Roman" w:cs="Times New Roman"/>
                <w:b/>
                <w:color w:val="000000"/>
                <w:sz w:val="24"/>
                <w:szCs w:val="24"/>
                <w:lang w:bidi="ru-RU"/>
              </w:rPr>
            </w:pPr>
            <w:r w:rsidRPr="009B7C31">
              <w:rPr>
                <w:rFonts w:ascii="Times New Roman" w:hAnsi="Times New Roman" w:cs="Times New Roman"/>
                <w:b/>
                <w:color w:val="000000"/>
                <w:sz w:val="24"/>
                <w:szCs w:val="24"/>
                <w:lang w:bidi="ru-RU"/>
              </w:rPr>
              <w:t>Городская олимпиада для дошкольников «Математический знайка» (дс «Сказка»)</w:t>
            </w:r>
          </w:p>
        </w:tc>
        <w:tc>
          <w:tcPr>
            <w:tcW w:w="3118" w:type="dxa"/>
            <w:tcBorders>
              <w:top w:val="single" w:sz="4" w:space="0" w:color="auto"/>
              <w:left w:val="single" w:sz="4" w:space="0" w:color="auto"/>
              <w:bottom w:val="single" w:sz="4" w:space="0" w:color="auto"/>
              <w:right w:val="single" w:sz="4" w:space="0" w:color="auto"/>
            </w:tcBorders>
          </w:tcPr>
          <w:p w:rsidR="009B7C31" w:rsidRPr="009B7C31" w:rsidRDefault="009B7C31" w:rsidP="00E90ECB">
            <w:pPr>
              <w:spacing w:after="0" w:line="240" w:lineRule="auto"/>
              <w:ind w:left="-116" w:right="-108"/>
              <w:jc w:val="center"/>
              <w:rPr>
                <w:rFonts w:ascii="Times New Roman" w:hAnsi="Times New Roman" w:cs="Times New Roman"/>
                <w:b/>
                <w:color w:val="000000"/>
                <w:sz w:val="24"/>
                <w:szCs w:val="24"/>
                <w:lang w:bidi="ru-RU"/>
              </w:rPr>
            </w:pPr>
            <w:r w:rsidRPr="009B7C31">
              <w:rPr>
                <w:rFonts w:ascii="Times New Roman" w:hAnsi="Times New Roman" w:cs="Times New Roman"/>
                <w:b/>
                <w:color w:val="000000"/>
                <w:sz w:val="24"/>
                <w:szCs w:val="24"/>
                <w:lang w:bidi="ru-RU"/>
              </w:rPr>
              <w:t>Мулюкина С.В</w:t>
            </w:r>
          </w:p>
        </w:tc>
      </w:tr>
      <w:tr w:rsidR="003F6DDA" w:rsidTr="009B7C31">
        <w:tc>
          <w:tcPr>
            <w:tcW w:w="709"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ind w:right="-143"/>
              <w:jc w:val="center"/>
              <w:rPr>
                <w:rFonts w:ascii="Times New Roman" w:hAnsi="Times New Roman" w:cs="Times New Roman"/>
                <w:sz w:val="24"/>
                <w:szCs w:val="24"/>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08"/>
              <w:jc w:val="center"/>
              <w:rPr>
                <w:rFonts w:ascii="Times New Roman" w:hAnsi="Times New Roman" w:cs="Times New Roman"/>
                <w:b/>
                <w:sz w:val="24"/>
                <w:szCs w:val="24"/>
              </w:rPr>
            </w:pPr>
            <w:r>
              <w:rPr>
                <w:rFonts w:ascii="Times New Roman" w:hAnsi="Times New Roman" w:cs="Times New Roman"/>
                <w:b/>
                <w:sz w:val="24"/>
                <w:szCs w:val="24"/>
              </w:rPr>
              <w:t>Март</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Выставка «Букет для милой мамы!»</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Утренники «Маму я свою люблю – маме радость подарю» </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hd w:val="clear" w:color="auto" w:fill="auto"/>
              <w:tabs>
                <w:tab w:val="left" w:pos="4253"/>
                <w:tab w:val="left" w:pos="5789"/>
              </w:tabs>
              <w:spacing w:line="276" w:lineRule="auto"/>
              <w:jc w:val="both"/>
              <w:rPr>
                <w:i w:val="0"/>
                <w:sz w:val="24"/>
                <w:szCs w:val="24"/>
                <w:lang w:eastAsia="ru-RU" w:bidi="ru-RU"/>
              </w:rPr>
            </w:pPr>
            <w:r>
              <w:rPr>
                <w:i w:val="0"/>
                <w:color w:val="000000"/>
                <w:sz w:val="24"/>
                <w:szCs w:val="24"/>
                <w:lang w:eastAsia="ru-RU" w:bidi="ru-RU"/>
              </w:rPr>
              <w:t>Спортивный праздник «Зимние олимпийские игры»</w:t>
            </w:r>
          </w:p>
          <w:p w:rsidR="003F6DDA" w:rsidRDefault="003F6DDA" w:rsidP="00E90ECB">
            <w:pPr>
              <w:pStyle w:val="aff9"/>
              <w:shd w:val="clear" w:color="auto" w:fill="auto"/>
              <w:tabs>
                <w:tab w:val="left" w:pos="4253"/>
                <w:tab w:val="left" w:pos="5789"/>
              </w:tabs>
              <w:spacing w:line="276" w:lineRule="auto"/>
              <w:jc w:val="both"/>
              <w:rPr>
                <w:i w:val="0"/>
                <w:sz w:val="24"/>
                <w:szCs w:val="24"/>
                <w:lang w:eastAsia="ru-RU" w:bidi="ru-RU"/>
              </w:rPr>
            </w:pPr>
            <w:r>
              <w:rPr>
                <w:i w:val="0"/>
                <w:sz w:val="24"/>
                <w:szCs w:val="24"/>
                <w:lang w:eastAsia="ru-RU" w:bidi="ru-RU"/>
              </w:rPr>
              <w:t xml:space="preserve">«Мама, папа, я - спортивная семья» - средний. Старший возраст </w:t>
            </w:r>
          </w:p>
          <w:p w:rsidR="003F6DDA" w:rsidRDefault="003F6DDA" w:rsidP="00E90ECB">
            <w:pPr>
              <w:spacing w:after="0" w:line="240" w:lineRule="auto"/>
              <w:ind w:right="-108"/>
              <w:jc w:val="both"/>
              <w:rPr>
                <w:rFonts w:ascii="Times New Roman" w:hAnsi="Times New Roman" w:cs="Times New Roman"/>
                <w:sz w:val="24"/>
                <w:szCs w:val="24"/>
                <w:lang w:eastAsia="en-US"/>
              </w:rPr>
            </w:pPr>
            <w:r>
              <w:rPr>
                <w:rFonts w:ascii="Times New Roman" w:hAnsi="Times New Roman" w:cs="Times New Roman"/>
                <w:sz w:val="24"/>
                <w:szCs w:val="24"/>
                <w:lang w:bidi="ru-RU"/>
              </w:rPr>
              <w:t>Игры –эстафеты между семьями воспитанников – подготовительные группы (4 неделя марта)</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sz w:val="24"/>
                <w:szCs w:val="24"/>
              </w:rPr>
            </w:pPr>
            <w:r>
              <w:rPr>
                <w:rFonts w:ascii="Times New Roman" w:hAnsi="Times New Roman" w:cs="Times New Roman"/>
                <w:sz w:val="24"/>
                <w:szCs w:val="24"/>
              </w:rPr>
              <w:t xml:space="preserve">Инструктор по ФИЗО, воспитатели групп </w:t>
            </w:r>
          </w:p>
        </w:tc>
      </w:tr>
      <w:tr w:rsidR="009B7C31" w:rsidTr="009B7C31">
        <w:tc>
          <w:tcPr>
            <w:tcW w:w="709" w:type="dxa"/>
            <w:tcBorders>
              <w:top w:val="single" w:sz="4" w:space="0" w:color="auto"/>
              <w:left w:val="single" w:sz="4" w:space="0" w:color="auto"/>
              <w:bottom w:val="single" w:sz="4" w:space="0" w:color="auto"/>
              <w:right w:val="single" w:sz="4" w:space="0" w:color="auto"/>
            </w:tcBorders>
          </w:tcPr>
          <w:p w:rsidR="009B7C31" w:rsidRDefault="009B7C31"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9B7C31" w:rsidRDefault="009B7C31" w:rsidP="00E90ECB">
            <w:pPr>
              <w:spacing w:after="0" w:line="240" w:lineRule="auto"/>
              <w:ind w:left="-116" w:right="-143"/>
              <w:jc w:val="center"/>
              <w:rPr>
                <w:rFonts w:ascii="Times New Roman" w:hAnsi="Times New Roman" w:cs="Times New Roman"/>
                <w:b/>
                <w:sz w:val="24"/>
                <w:szCs w:val="24"/>
              </w:rPr>
            </w:pPr>
            <w:r>
              <w:rPr>
                <w:rFonts w:ascii="Times New Roman" w:hAnsi="Times New Roman" w:cs="Times New Roman"/>
                <w:b/>
                <w:sz w:val="24"/>
                <w:szCs w:val="24"/>
              </w:rPr>
              <w:t>Городской конкурс по робототехнике» (дс «Морозко»)</w:t>
            </w:r>
          </w:p>
        </w:tc>
        <w:tc>
          <w:tcPr>
            <w:tcW w:w="3118" w:type="dxa"/>
            <w:tcBorders>
              <w:top w:val="single" w:sz="4" w:space="0" w:color="auto"/>
              <w:left w:val="single" w:sz="4" w:space="0" w:color="auto"/>
              <w:bottom w:val="single" w:sz="4" w:space="0" w:color="auto"/>
              <w:right w:val="single" w:sz="4" w:space="0" w:color="auto"/>
            </w:tcBorders>
          </w:tcPr>
          <w:p w:rsidR="009B7C31" w:rsidRDefault="009B7C31" w:rsidP="00E90ECB">
            <w:pPr>
              <w:spacing w:after="0" w:line="240" w:lineRule="auto"/>
              <w:ind w:left="-116" w:right="-143"/>
              <w:jc w:val="center"/>
              <w:rPr>
                <w:rFonts w:ascii="Times New Roman" w:hAnsi="Times New Roman" w:cs="Times New Roman"/>
                <w:b/>
                <w:sz w:val="24"/>
                <w:szCs w:val="24"/>
              </w:rPr>
            </w:pPr>
            <w:r>
              <w:rPr>
                <w:rFonts w:ascii="Times New Roman" w:hAnsi="Times New Roman" w:cs="Times New Roman"/>
                <w:b/>
                <w:sz w:val="24"/>
                <w:szCs w:val="24"/>
              </w:rPr>
              <w:t>Магомедова Г.М</w:t>
            </w:r>
          </w:p>
        </w:tc>
      </w:tr>
      <w:tr w:rsidR="003F6DDA" w:rsidTr="009B7C31">
        <w:tc>
          <w:tcPr>
            <w:tcW w:w="709"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ind w:right="-143"/>
              <w:jc w:val="center"/>
              <w:rPr>
                <w:rFonts w:ascii="Times New Roman" w:hAnsi="Times New Roman" w:cs="Times New Roman"/>
                <w:sz w:val="24"/>
                <w:szCs w:val="24"/>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43"/>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Развлечение «Космос – это красота», «Космическое путешествие»</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08"/>
              <w:jc w:val="cente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Литературная гостиная «Любимые стихи»</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left="-116" w:right="-108"/>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  «Дорого яичко к пасхальному дню»</w:t>
            </w:r>
            <w:r>
              <w:rPr>
                <w:rFonts w:ascii="Times New Roman" w:hAnsi="Times New Roman" w:cs="Times New Roman"/>
                <w:sz w:val="24"/>
                <w:szCs w:val="24"/>
              </w:rPr>
              <w:tab/>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3F6DDA" w:rsidTr="009B7C31">
        <w:trPr>
          <w:trHeight w:val="345"/>
        </w:trPr>
        <w:tc>
          <w:tcPr>
            <w:tcW w:w="709"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День Земли 22 апреля. </w:t>
            </w:r>
          </w:p>
        </w:tc>
        <w:tc>
          <w:tcPr>
            <w:tcW w:w="3118" w:type="dxa"/>
            <w:tcBorders>
              <w:top w:val="single" w:sz="4" w:space="0" w:color="auto"/>
              <w:left w:val="single" w:sz="4" w:space="0" w:color="auto"/>
              <w:bottom w:val="single" w:sz="4" w:space="0" w:color="auto"/>
              <w:right w:val="single" w:sz="4" w:space="0" w:color="auto"/>
            </w:tcBorders>
          </w:tcPr>
          <w:p w:rsidR="003F6DDA" w:rsidRDefault="003F6DDA" w:rsidP="00E90ECB">
            <w:r w:rsidRPr="00271571">
              <w:rPr>
                <w:rFonts w:ascii="Times New Roman" w:hAnsi="Times New Roman" w:cs="Times New Roman"/>
                <w:sz w:val="24"/>
                <w:szCs w:val="24"/>
              </w:rPr>
              <w:t>Воспитатели групп</w:t>
            </w:r>
          </w:p>
        </w:tc>
      </w:tr>
      <w:tr w:rsidR="003F6DDA" w:rsidTr="009B7C31">
        <w:tc>
          <w:tcPr>
            <w:tcW w:w="709"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День птиц 1 апреля </w:t>
            </w:r>
          </w:p>
        </w:tc>
        <w:tc>
          <w:tcPr>
            <w:tcW w:w="3118" w:type="dxa"/>
            <w:tcBorders>
              <w:top w:val="single" w:sz="4" w:space="0" w:color="auto"/>
              <w:left w:val="single" w:sz="4" w:space="0" w:color="auto"/>
              <w:bottom w:val="single" w:sz="4" w:space="0" w:color="auto"/>
              <w:right w:val="single" w:sz="4" w:space="0" w:color="auto"/>
            </w:tcBorders>
          </w:tcPr>
          <w:p w:rsidR="003F6DDA" w:rsidRDefault="003F6DDA" w:rsidP="00E90ECB">
            <w:r w:rsidRPr="00271571">
              <w:rPr>
                <w:rFonts w:ascii="Times New Roman" w:hAnsi="Times New Roman" w:cs="Times New Roman"/>
                <w:sz w:val="24"/>
                <w:szCs w:val="24"/>
              </w:rPr>
              <w:t>Воспитатели групп</w:t>
            </w:r>
          </w:p>
        </w:tc>
      </w:tr>
      <w:tr w:rsidR="003F6DDA" w:rsidTr="009B7C31">
        <w:tc>
          <w:tcPr>
            <w:tcW w:w="709"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ind w:right="-143"/>
              <w:jc w:val="center"/>
              <w:rPr>
                <w:rFonts w:ascii="Times New Roman" w:hAnsi="Times New Roman" w:cs="Times New Roman"/>
                <w:sz w:val="24"/>
                <w:szCs w:val="24"/>
              </w:rPr>
            </w:pPr>
          </w:p>
        </w:tc>
        <w:tc>
          <w:tcPr>
            <w:tcW w:w="8930" w:type="dxa"/>
            <w:gridSpan w:val="2"/>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17"/>
              <w:spacing w:line="276" w:lineRule="auto"/>
              <w:rPr>
                <w:rFonts w:ascii="Times New Roman" w:hAnsi="Times New Roman"/>
                <w:lang w:eastAsia="en-US"/>
              </w:rPr>
            </w:pPr>
            <w:r>
              <w:rPr>
                <w:rFonts w:ascii="Times New Roman" w:eastAsia="Calibri" w:hAnsi="Times New Roman"/>
                <w:lang w:eastAsia="en-US"/>
              </w:rPr>
              <w:t>Победный май</w:t>
            </w:r>
          </w:p>
          <w:p w:rsidR="003F6DDA" w:rsidRDefault="003F6DDA" w:rsidP="00E90ECB">
            <w:pPr>
              <w:pStyle w:val="17"/>
              <w:spacing w:line="276" w:lineRule="auto"/>
              <w:rPr>
                <w:rFonts w:ascii="Times New Roman" w:hAnsi="Times New Roman"/>
                <w:lang w:eastAsia="en-US"/>
              </w:rPr>
            </w:pPr>
            <w:r>
              <w:rPr>
                <w:rFonts w:ascii="Times New Roman" w:hAnsi="Times New Roman"/>
                <w:lang w:eastAsia="en-US"/>
              </w:rPr>
              <w:t>Праздник «День нашей славной Победы»</w:t>
            </w:r>
          </w:p>
          <w:p w:rsidR="003F6DDA" w:rsidRDefault="003F6DDA" w:rsidP="00E90ECB">
            <w:pPr>
              <w:pStyle w:val="17"/>
              <w:spacing w:line="276" w:lineRule="auto"/>
              <w:rPr>
                <w:rFonts w:ascii="Times New Roman" w:eastAsia="Calibri" w:hAnsi="Times New Roman"/>
                <w:lang w:eastAsia="en-US"/>
              </w:rPr>
            </w:pPr>
            <w:r>
              <w:rPr>
                <w:rFonts w:ascii="Times New Roman" w:hAnsi="Times New Roman"/>
                <w:lang w:eastAsia="en-US"/>
              </w:rPr>
              <w:t>Конкурс макетов, рисунков  «Эхо победы той  войны»</w:t>
            </w:r>
          </w:p>
        </w:tc>
        <w:tc>
          <w:tcPr>
            <w:tcW w:w="3118"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Музыкальный руководитель</w:t>
            </w:r>
          </w:p>
          <w:p w:rsidR="003F6DDA" w:rsidRDefault="003F6DDA" w:rsidP="00E90ECB">
            <w:pPr>
              <w:spacing w:after="0" w:line="240" w:lineRule="auto"/>
              <w:jc w:val="center"/>
              <w:rPr>
                <w:rFonts w:ascii="Times New Roman" w:hAnsi="Times New Roman" w:cs="Times New Roman"/>
                <w:sz w:val="24"/>
                <w:szCs w:val="24"/>
              </w:rPr>
            </w:pPr>
          </w:p>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Воспитатели групп</w:t>
            </w:r>
          </w:p>
        </w:tc>
      </w:tr>
      <w:tr w:rsidR="003F6DDA" w:rsidTr="009B7C31">
        <w:tc>
          <w:tcPr>
            <w:tcW w:w="709"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812"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Зеленый огонек </w:t>
            </w:r>
          </w:p>
          <w:p w:rsidR="003F6DDA" w:rsidRDefault="003F6DDA" w:rsidP="00E90ECB">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семейного  плаката «Пристегнись»</w:t>
            </w:r>
          </w:p>
          <w:p w:rsidR="003F6DDA" w:rsidRDefault="003F6DDA" w:rsidP="00E90ECB">
            <w:pPr>
              <w:spacing w:after="0" w:line="240" w:lineRule="auto"/>
              <w:rPr>
                <w:rFonts w:ascii="Times New Roman" w:hAnsi="Times New Roman" w:cs="Times New Roman"/>
                <w:sz w:val="24"/>
                <w:szCs w:val="24"/>
              </w:rPr>
            </w:pPr>
            <w:r>
              <w:rPr>
                <w:rFonts w:ascii="Times New Roman" w:hAnsi="Times New Roman" w:cs="Times New Roman"/>
                <w:sz w:val="24"/>
                <w:szCs w:val="24"/>
              </w:rPr>
              <w:t>«Безопасный маршрут»</w:t>
            </w:r>
          </w:p>
        </w:tc>
        <w:tc>
          <w:tcPr>
            <w:tcW w:w="3118"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9B7C31" w:rsidTr="009B7C31">
        <w:tc>
          <w:tcPr>
            <w:tcW w:w="709" w:type="dxa"/>
            <w:tcBorders>
              <w:top w:val="single" w:sz="4" w:space="0" w:color="auto"/>
              <w:left w:val="single" w:sz="4" w:space="0" w:color="auto"/>
              <w:bottom w:val="single" w:sz="4" w:space="0" w:color="auto"/>
              <w:right w:val="single" w:sz="4" w:space="0" w:color="auto"/>
            </w:tcBorders>
          </w:tcPr>
          <w:p w:rsidR="009B7C31" w:rsidRDefault="009B7C31"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9B7C31" w:rsidRPr="00A85EE2" w:rsidRDefault="009B7C31" w:rsidP="00E90ECB">
            <w:pPr>
              <w:spacing w:after="0" w:line="240" w:lineRule="auto"/>
              <w:rPr>
                <w:rFonts w:ascii="Times New Roman" w:hAnsi="Times New Roman" w:cs="Times New Roman"/>
                <w:sz w:val="24"/>
                <w:szCs w:val="24"/>
              </w:rPr>
            </w:pPr>
            <w:r w:rsidRPr="00A85EE2">
              <w:rPr>
                <w:rFonts w:ascii="Times New Roman" w:hAnsi="Times New Roman" w:cs="Times New Roman"/>
                <w:sz w:val="24"/>
                <w:szCs w:val="24"/>
              </w:rPr>
              <w:t xml:space="preserve">Городской конкурс чтецов </w:t>
            </w:r>
          </w:p>
        </w:tc>
        <w:tc>
          <w:tcPr>
            <w:tcW w:w="3118" w:type="dxa"/>
            <w:tcBorders>
              <w:top w:val="single" w:sz="4" w:space="0" w:color="auto"/>
              <w:left w:val="single" w:sz="4" w:space="0" w:color="auto"/>
              <w:bottom w:val="single" w:sz="4" w:space="0" w:color="auto"/>
              <w:right w:val="single" w:sz="4" w:space="0" w:color="auto"/>
            </w:tcBorders>
          </w:tcPr>
          <w:p w:rsidR="009B7C31" w:rsidRPr="00A85EE2" w:rsidRDefault="00A128DD" w:rsidP="00A128DD">
            <w:pPr>
              <w:spacing w:after="0" w:line="240" w:lineRule="auto"/>
              <w:jc w:val="center"/>
              <w:rPr>
                <w:rFonts w:ascii="Times New Roman" w:hAnsi="Times New Roman" w:cs="Times New Roman"/>
                <w:sz w:val="24"/>
                <w:szCs w:val="24"/>
              </w:rPr>
            </w:pPr>
            <w:r w:rsidRPr="00A85EE2">
              <w:rPr>
                <w:rFonts w:ascii="Times New Roman" w:hAnsi="Times New Roman" w:cs="Times New Roman"/>
                <w:sz w:val="24"/>
                <w:szCs w:val="24"/>
              </w:rPr>
              <w:t xml:space="preserve">Колеснкова Р.З </w:t>
            </w:r>
          </w:p>
        </w:tc>
      </w:tr>
      <w:tr w:rsidR="00A128DD" w:rsidTr="00A3138C">
        <w:tc>
          <w:tcPr>
            <w:tcW w:w="709" w:type="dxa"/>
            <w:tcBorders>
              <w:top w:val="single" w:sz="4" w:space="0" w:color="auto"/>
              <w:left w:val="single" w:sz="4" w:space="0" w:color="auto"/>
              <w:bottom w:val="single" w:sz="4" w:space="0" w:color="auto"/>
              <w:right w:val="single" w:sz="4" w:space="0" w:color="auto"/>
            </w:tcBorders>
          </w:tcPr>
          <w:p w:rsidR="00A128DD" w:rsidRDefault="00A128DD" w:rsidP="00E90ECB">
            <w:pPr>
              <w:spacing w:after="0" w:line="240" w:lineRule="auto"/>
              <w:ind w:right="-143"/>
              <w:jc w:val="center"/>
              <w:rPr>
                <w:rFonts w:ascii="Times New Roman" w:hAnsi="Times New Roman" w:cs="Times New Roman"/>
                <w:sz w:val="24"/>
                <w:szCs w:val="24"/>
              </w:rPr>
            </w:pPr>
          </w:p>
        </w:tc>
        <w:tc>
          <w:tcPr>
            <w:tcW w:w="8930" w:type="dxa"/>
            <w:gridSpan w:val="2"/>
            <w:tcBorders>
              <w:top w:val="single" w:sz="4" w:space="0" w:color="auto"/>
              <w:left w:val="single" w:sz="4" w:space="0" w:color="auto"/>
              <w:bottom w:val="single" w:sz="4" w:space="0" w:color="auto"/>
              <w:right w:val="single" w:sz="4" w:space="0" w:color="auto"/>
            </w:tcBorders>
          </w:tcPr>
          <w:p w:rsidR="00A128DD" w:rsidRPr="00A85EE2" w:rsidRDefault="00A128DD" w:rsidP="00E90ECB">
            <w:pPr>
              <w:spacing w:after="0" w:line="240" w:lineRule="auto"/>
              <w:jc w:val="center"/>
              <w:rPr>
                <w:rFonts w:ascii="Times New Roman" w:hAnsi="Times New Roman" w:cs="Times New Roman"/>
                <w:sz w:val="24"/>
                <w:szCs w:val="24"/>
              </w:rPr>
            </w:pPr>
            <w:r w:rsidRPr="00A85EE2">
              <w:rPr>
                <w:rFonts w:ascii="Times New Roman" w:hAnsi="Times New Roman" w:cs="Times New Roman"/>
                <w:sz w:val="24"/>
                <w:szCs w:val="24"/>
              </w:rPr>
              <w:t>Июнь</w:t>
            </w:r>
          </w:p>
        </w:tc>
      </w:tr>
      <w:tr w:rsidR="00A128DD" w:rsidTr="009B7C31">
        <w:tc>
          <w:tcPr>
            <w:tcW w:w="709" w:type="dxa"/>
            <w:tcBorders>
              <w:top w:val="single" w:sz="4" w:space="0" w:color="auto"/>
              <w:left w:val="single" w:sz="4" w:space="0" w:color="auto"/>
              <w:bottom w:val="single" w:sz="4" w:space="0" w:color="auto"/>
              <w:right w:val="single" w:sz="4" w:space="0" w:color="auto"/>
            </w:tcBorders>
          </w:tcPr>
          <w:p w:rsidR="00A128DD" w:rsidRDefault="00A128DD"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A128DD" w:rsidRPr="00A85EE2" w:rsidRDefault="00A128DD" w:rsidP="00E90ECB">
            <w:pPr>
              <w:spacing w:after="0" w:line="240" w:lineRule="auto"/>
              <w:rPr>
                <w:rFonts w:ascii="Times New Roman" w:hAnsi="Times New Roman" w:cs="Times New Roman"/>
                <w:sz w:val="24"/>
                <w:szCs w:val="24"/>
              </w:rPr>
            </w:pPr>
            <w:r w:rsidRPr="00A85EE2">
              <w:rPr>
                <w:rFonts w:ascii="Times New Roman" w:hAnsi="Times New Roman" w:cs="Times New Roman"/>
                <w:sz w:val="24"/>
                <w:szCs w:val="24"/>
              </w:rPr>
              <w:t>Городская акция «Дети рулят!» (на базе дс «Золотая рыбка»)</w:t>
            </w:r>
          </w:p>
        </w:tc>
        <w:tc>
          <w:tcPr>
            <w:tcW w:w="3118" w:type="dxa"/>
            <w:tcBorders>
              <w:top w:val="single" w:sz="4" w:space="0" w:color="auto"/>
              <w:left w:val="single" w:sz="4" w:space="0" w:color="auto"/>
              <w:bottom w:val="single" w:sz="4" w:space="0" w:color="auto"/>
              <w:right w:val="single" w:sz="4" w:space="0" w:color="auto"/>
            </w:tcBorders>
          </w:tcPr>
          <w:p w:rsidR="00A128DD" w:rsidRPr="00A85EE2" w:rsidRDefault="00A128DD" w:rsidP="00E90ECB">
            <w:pPr>
              <w:spacing w:after="0" w:line="240" w:lineRule="auto"/>
              <w:jc w:val="center"/>
              <w:rPr>
                <w:rFonts w:ascii="Times New Roman" w:hAnsi="Times New Roman" w:cs="Times New Roman"/>
                <w:sz w:val="24"/>
                <w:szCs w:val="24"/>
              </w:rPr>
            </w:pPr>
            <w:r w:rsidRPr="00A85EE2">
              <w:rPr>
                <w:rFonts w:ascii="Times New Roman" w:hAnsi="Times New Roman" w:cs="Times New Roman"/>
                <w:sz w:val="24"/>
                <w:szCs w:val="24"/>
              </w:rPr>
              <w:t>Довганенко С.В</w:t>
            </w:r>
          </w:p>
        </w:tc>
      </w:tr>
      <w:tr w:rsidR="00C702BD" w:rsidTr="009B7C31">
        <w:tc>
          <w:tcPr>
            <w:tcW w:w="709" w:type="dxa"/>
            <w:tcBorders>
              <w:top w:val="single" w:sz="4" w:space="0" w:color="auto"/>
              <w:left w:val="single" w:sz="4" w:space="0" w:color="auto"/>
              <w:bottom w:val="single" w:sz="4" w:space="0" w:color="auto"/>
              <w:right w:val="single" w:sz="4" w:space="0" w:color="auto"/>
            </w:tcBorders>
          </w:tcPr>
          <w:p w:rsidR="00C702BD" w:rsidRDefault="00C702BD" w:rsidP="00E90ECB">
            <w:pPr>
              <w:spacing w:after="0" w:line="240" w:lineRule="auto"/>
              <w:ind w:right="-143"/>
              <w:jc w:val="cente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C702BD" w:rsidRPr="00A85EE2" w:rsidRDefault="00C702BD" w:rsidP="00C702BD">
            <w:pPr>
              <w:spacing w:after="0" w:line="240" w:lineRule="auto"/>
              <w:jc w:val="center"/>
              <w:rPr>
                <w:rFonts w:ascii="Times New Roman" w:hAnsi="Times New Roman" w:cs="Times New Roman"/>
                <w:sz w:val="24"/>
                <w:szCs w:val="24"/>
              </w:rPr>
            </w:pPr>
            <w:r w:rsidRPr="00A85EE2">
              <w:rPr>
                <w:rFonts w:ascii="Times New Roman" w:hAnsi="Times New Roman" w:cs="Times New Roman"/>
                <w:sz w:val="24"/>
                <w:szCs w:val="24"/>
              </w:rPr>
              <w:t>Июль</w:t>
            </w:r>
          </w:p>
        </w:tc>
        <w:tc>
          <w:tcPr>
            <w:tcW w:w="3118" w:type="dxa"/>
            <w:tcBorders>
              <w:top w:val="single" w:sz="4" w:space="0" w:color="auto"/>
              <w:left w:val="single" w:sz="4" w:space="0" w:color="auto"/>
              <w:bottom w:val="single" w:sz="4" w:space="0" w:color="auto"/>
              <w:right w:val="single" w:sz="4" w:space="0" w:color="auto"/>
            </w:tcBorders>
          </w:tcPr>
          <w:p w:rsidR="00C702BD" w:rsidRPr="00A85EE2" w:rsidRDefault="00C702BD" w:rsidP="00E90ECB">
            <w:pPr>
              <w:spacing w:after="0" w:line="240" w:lineRule="auto"/>
              <w:jc w:val="center"/>
              <w:rPr>
                <w:rFonts w:ascii="Times New Roman" w:hAnsi="Times New Roman" w:cs="Times New Roman"/>
                <w:sz w:val="24"/>
                <w:szCs w:val="24"/>
              </w:rPr>
            </w:pPr>
          </w:p>
        </w:tc>
      </w:tr>
      <w:tr w:rsidR="00C702BD" w:rsidTr="009B7C31">
        <w:tc>
          <w:tcPr>
            <w:tcW w:w="709" w:type="dxa"/>
            <w:tcBorders>
              <w:top w:val="single" w:sz="4" w:space="0" w:color="auto"/>
              <w:left w:val="single" w:sz="4" w:space="0" w:color="auto"/>
              <w:bottom w:val="single" w:sz="4" w:space="0" w:color="auto"/>
              <w:right w:val="single" w:sz="4" w:space="0" w:color="auto"/>
            </w:tcBorders>
          </w:tcPr>
          <w:p w:rsidR="00C702BD" w:rsidRDefault="00C702BD" w:rsidP="00E90ECB">
            <w:pPr>
              <w:spacing w:after="0" w:line="240" w:lineRule="auto"/>
              <w:ind w:right="-143"/>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C702BD" w:rsidRPr="00A85EE2" w:rsidRDefault="00C702BD" w:rsidP="00E90ECB">
            <w:pPr>
              <w:spacing w:after="0" w:line="240" w:lineRule="auto"/>
              <w:rPr>
                <w:rFonts w:ascii="Times New Roman" w:hAnsi="Times New Roman" w:cs="Times New Roman"/>
                <w:sz w:val="24"/>
                <w:szCs w:val="24"/>
              </w:rPr>
            </w:pPr>
            <w:r w:rsidRPr="00A85EE2">
              <w:rPr>
                <w:rFonts w:ascii="Times New Roman" w:hAnsi="Times New Roman" w:cs="Times New Roman"/>
                <w:sz w:val="24"/>
                <w:szCs w:val="24"/>
              </w:rPr>
              <w:t>День любви, семьи и верности</w:t>
            </w:r>
          </w:p>
        </w:tc>
        <w:tc>
          <w:tcPr>
            <w:tcW w:w="3118" w:type="dxa"/>
            <w:tcBorders>
              <w:top w:val="single" w:sz="4" w:space="0" w:color="auto"/>
              <w:left w:val="single" w:sz="4" w:space="0" w:color="auto"/>
              <w:bottom w:val="single" w:sz="4" w:space="0" w:color="auto"/>
              <w:right w:val="single" w:sz="4" w:space="0" w:color="auto"/>
            </w:tcBorders>
          </w:tcPr>
          <w:p w:rsidR="00C702BD" w:rsidRPr="00A85EE2" w:rsidRDefault="00C702BD" w:rsidP="00E90ECB">
            <w:pPr>
              <w:spacing w:after="0" w:line="240" w:lineRule="auto"/>
              <w:jc w:val="center"/>
              <w:rPr>
                <w:rFonts w:ascii="Times New Roman" w:hAnsi="Times New Roman" w:cs="Times New Roman"/>
                <w:sz w:val="24"/>
                <w:szCs w:val="24"/>
              </w:rPr>
            </w:pPr>
            <w:r w:rsidRPr="00A85EE2">
              <w:rPr>
                <w:rFonts w:ascii="Times New Roman" w:hAnsi="Times New Roman" w:cs="Times New Roman"/>
                <w:sz w:val="24"/>
                <w:szCs w:val="24"/>
              </w:rPr>
              <w:t>Пацер Л.Н</w:t>
            </w:r>
          </w:p>
        </w:tc>
      </w:tr>
      <w:tr w:rsidR="00186093" w:rsidTr="009B7C31">
        <w:tc>
          <w:tcPr>
            <w:tcW w:w="709" w:type="dxa"/>
            <w:tcBorders>
              <w:top w:val="single" w:sz="4" w:space="0" w:color="auto"/>
              <w:left w:val="single" w:sz="4" w:space="0" w:color="auto"/>
              <w:bottom w:val="single" w:sz="4" w:space="0" w:color="auto"/>
              <w:right w:val="single" w:sz="4" w:space="0" w:color="auto"/>
            </w:tcBorders>
          </w:tcPr>
          <w:p w:rsidR="00186093" w:rsidRDefault="00186093" w:rsidP="00E90ECB">
            <w:pPr>
              <w:spacing w:after="0" w:line="240" w:lineRule="auto"/>
              <w:ind w:right="-143"/>
              <w:jc w:val="cente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186093" w:rsidRPr="00A85EE2" w:rsidRDefault="00186093" w:rsidP="00186093">
            <w:pPr>
              <w:spacing w:after="0" w:line="240" w:lineRule="auto"/>
              <w:jc w:val="center"/>
              <w:rPr>
                <w:rFonts w:ascii="Times New Roman" w:hAnsi="Times New Roman" w:cs="Times New Roman"/>
                <w:sz w:val="24"/>
                <w:szCs w:val="24"/>
              </w:rPr>
            </w:pPr>
            <w:r w:rsidRPr="00A85EE2">
              <w:rPr>
                <w:rFonts w:ascii="Times New Roman" w:hAnsi="Times New Roman" w:cs="Times New Roman"/>
                <w:sz w:val="24"/>
                <w:szCs w:val="24"/>
              </w:rPr>
              <w:t>Август</w:t>
            </w:r>
          </w:p>
        </w:tc>
        <w:tc>
          <w:tcPr>
            <w:tcW w:w="3118" w:type="dxa"/>
            <w:tcBorders>
              <w:top w:val="single" w:sz="4" w:space="0" w:color="auto"/>
              <w:left w:val="single" w:sz="4" w:space="0" w:color="auto"/>
              <w:bottom w:val="single" w:sz="4" w:space="0" w:color="auto"/>
              <w:right w:val="single" w:sz="4" w:space="0" w:color="auto"/>
            </w:tcBorders>
          </w:tcPr>
          <w:p w:rsidR="00186093" w:rsidRPr="00A85EE2" w:rsidRDefault="00186093" w:rsidP="00E90ECB">
            <w:pPr>
              <w:spacing w:after="0" w:line="240" w:lineRule="auto"/>
              <w:jc w:val="center"/>
              <w:rPr>
                <w:rFonts w:ascii="Times New Roman" w:hAnsi="Times New Roman" w:cs="Times New Roman"/>
                <w:sz w:val="24"/>
                <w:szCs w:val="24"/>
              </w:rPr>
            </w:pPr>
          </w:p>
        </w:tc>
      </w:tr>
      <w:tr w:rsidR="00186093" w:rsidTr="009B7C31">
        <w:tc>
          <w:tcPr>
            <w:tcW w:w="709" w:type="dxa"/>
            <w:tcBorders>
              <w:top w:val="single" w:sz="4" w:space="0" w:color="auto"/>
              <w:left w:val="single" w:sz="4" w:space="0" w:color="auto"/>
              <w:bottom w:val="single" w:sz="4" w:space="0" w:color="auto"/>
              <w:right w:val="single" w:sz="4" w:space="0" w:color="auto"/>
            </w:tcBorders>
          </w:tcPr>
          <w:p w:rsidR="00186093" w:rsidRDefault="00186093" w:rsidP="00E90ECB">
            <w:pPr>
              <w:spacing w:after="0" w:line="240" w:lineRule="auto"/>
              <w:ind w:right="-143"/>
              <w:jc w:val="cente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186093" w:rsidRPr="00A85EE2" w:rsidRDefault="00186093" w:rsidP="00E90ECB">
            <w:pPr>
              <w:spacing w:after="0" w:line="240" w:lineRule="auto"/>
              <w:rPr>
                <w:rFonts w:ascii="Times New Roman" w:hAnsi="Times New Roman" w:cs="Times New Roman"/>
                <w:sz w:val="24"/>
                <w:szCs w:val="24"/>
              </w:rPr>
            </w:pPr>
            <w:r w:rsidRPr="00A85EE2">
              <w:rPr>
                <w:rFonts w:ascii="Times New Roman" w:hAnsi="Times New Roman" w:cs="Times New Roman"/>
                <w:sz w:val="24"/>
                <w:szCs w:val="24"/>
              </w:rPr>
              <w:t>День открытых дверей 21.08-31.08.</w:t>
            </w:r>
          </w:p>
        </w:tc>
        <w:tc>
          <w:tcPr>
            <w:tcW w:w="3118" w:type="dxa"/>
            <w:tcBorders>
              <w:top w:val="single" w:sz="4" w:space="0" w:color="auto"/>
              <w:left w:val="single" w:sz="4" w:space="0" w:color="auto"/>
              <w:bottom w:val="single" w:sz="4" w:space="0" w:color="auto"/>
              <w:right w:val="single" w:sz="4" w:space="0" w:color="auto"/>
            </w:tcBorders>
          </w:tcPr>
          <w:p w:rsidR="00186093" w:rsidRPr="00A85EE2" w:rsidRDefault="00186093" w:rsidP="00E90ECB">
            <w:pPr>
              <w:spacing w:after="0" w:line="240" w:lineRule="auto"/>
              <w:jc w:val="center"/>
              <w:rPr>
                <w:rFonts w:ascii="Times New Roman" w:hAnsi="Times New Roman" w:cs="Times New Roman"/>
                <w:sz w:val="24"/>
                <w:szCs w:val="24"/>
              </w:rPr>
            </w:pPr>
            <w:r w:rsidRPr="00A85EE2">
              <w:rPr>
                <w:rFonts w:ascii="Times New Roman" w:hAnsi="Times New Roman" w:cs="Times New Roman"/>
                <w:sz w:val="24"/>
                <w:szCs w:val="24"/>
              </w:rPr>
              <w:t xml:space="preserve">Педагоги </w:t>
            </w:r>
          </w:p>
        </w:tc>
      </w:tr>
    </w:tbl>
    <w:p w:rsidR="003F6DDA" w:rsidRPr="00535794" w:rsidRDefault="003F6DDA" w:rsidP="00C447A9">
      <w:pPr>
        <w:pStyle w:val="a6"/>
        <w:numPr>
          <w:ilvl w:val="1"/>
          <w:numId w:val="16"/>
        </w:numPr>
        <w:spacing w:after="0" w:line="240" w:lineRule="auto"/>
        <w:ind w:right="57"/>
        <w:jc w:val="center"/>
        <w:rPr>
          <w:rFonts w:ascii="Times New Roman" w:hAnsi="Times New Roman"/>
          <w:b/>
          <w:bCs/>
          <w:sz w:val="24"/>
          <w:szCs w:val="24"/>
        </w:rPr>
      </w:pPr>
      <w:r w:rsidRPr="00535794">
        <w:rPr>
          <w:rFonts w:ascii="Times New Roman" w:hAnsi="Times New Roman"/>
          <w:b/>
          <w:sz w:val="24"/>
          <w:szCs w:val="24"/>
        </w:rPr>
        <w:t>Смотры-конкурсы.</w:t>
      </w:r>
    </w:p>
    <w:tbl>
      <w:tblPr>
        <w:tblW w:w="97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622"/>
        <w:gridCol w:w="1820"/>
        <w:gridCol w:w="1837"/>
      </w:tblGrid>
      <w:tr w:rsidR="003F6DDA" w:rsidRPr="00555F32" w:rsidTr="00E90ECB">
        <w:tc>
          <w:tcPr>
            <w:tcW w:w="445" w:type="dxa"/>
          </w:tcPr>
          <w:p w:rsidR="003F6DDA" w:rsidRPr="00555F32" w:rsidRDefault="003F6DDA" w:rsidP="00E90ECB">
            <w:pPr>
              <w:spacing w:after="0" w:line="240" w:lineRule="auto"/>
              <w:rPr>
                <w:rFonts w:ascii="Times New Roman" w:hAnsi="Times New Roman"/>
                <w:sz w:val="24"/>
                <w:szCs w:val="24"/>
              </w:rPr>
            </w:pPr>
            <w:r w:rsidRPr="00555F32">
              <w:rPr>
                <w:rFonts w:ascii="Times New Roman" w:hAnsi="Times New Roman"/>
                <w:sz w:val="24"/>
                <w:szCs w:val="24"/>
              </w:rPr>
              <w:t>№</w:t>
            </w:r>
          </w:p>
        </w:tc>
        <w:tc>
          <w:tcPr>
            <w:tcW w:w="5622" w:type="dxa"/>
          </w:tcPr>
          <w:p w:rsidR="003F6DDA" w:rsidRPr="00555F32" w:rsidRDefault="003F6DDA" w:rsidP="00E90ECB">
            <w:pPr>
              <w:spacing w:after="0" w:line="240" w:lineRule="auto"/>
              <w:rPr>
                <w:rFonts w:ascii="Times New Roman" w:hAnsi="Times New Roman"/>
                <w:sz w:val="24"/>
                <w:szCs w:val="24"/>
              </w:rPr>
            </w:pPr>
            <w:r w:rsidRPr="00555F32">
              <w:rPr>
                <w:rFonts w:ascii="Times New Roman" w:hAnsi="Times New Roman"/>
                <w:sz w:val="24"/>
                <w:szCs w:val="24"/>
              </w:rPr>
              <w:t>Содержание</w:t>
            </w:r>
          </w:p>
        </w:tc>
        <w:tc>
          <w:tcPr>
            <w:tcW w:w="1820" w:type="dxa"/>
          </w:tcPr>
          <w:p w:rsidR="003F6DDA" w:rsidRPr="00555F32" w:rsidRDefault="003F6DDA" w:rsidP="00E90ECB">
            <w:pPr>
              <w:spacing w:after="0" w:line="240" w:lineRule="auto"/>
              <w:rPr>
                <w:rFonts w:ascii="Times New Roman" w:hAnsi="Times New Roman"/>
                <w:sz w:val="24"/>
                <w:szCs w:val="24"/>
              </w:rPr>
            </w:pPr>
            <w:r w:rsidRPr="00555F32">
              <w:rPr>
                <w:rFonts w:ascii="Times New Roman" w:hAnsi="Times New Roman"/>
                <w:sz w:val="24"/>
                <w:szCs w:val="24"/>
              </w:rPr>
              <w:t xml:space="preserve">Срок </w:t>
            </w:r>
          </w:p>
        </w:tc>
        <w:tc>
          <w:tcPr>
            <w:tcW w:w="1837" w:type="dxa"/>
          </w:tcPr>
          <w:p w:rsidR="003F6DDA" w:rsidRPr="00555F32" w:rsidRDefault="003F6DDA" w:rsidP="00E90ECB">
            <w:pPr>
              <w:spacing w:after="0" w:line="240" w:lineRule="auto"/>
              <w:rPr>
                <w:rFonts w:ascii="Times New Roman" w:hAnsi="Times New Roman"/>
                <w:sz w:val="24"/>
                <w:szCs w:val="24"/>
              </w:rPr>
            </w:pPr>
            <w:r w:rsidRPr="00555F32">
              <w:rPr>
                <w:rFonts w:ascii="Times New Roman" w:hAnsi="Times New Roman"/>
                <w:sz w:val="24"/>
                <w:szCs w:val="24"/>
              </w:rPr>
              <w:t>Ответственный</w:t>
            </w:r>
          </w:p>
        </w:tc>
      </w:tr>
      <w:tr w:rsidR="003F6DDA" w:rsidRPr="00555F32" w:rsidTr="00E90ECB">
        <w:tc>
          <w:tcPr>
            <w:tcW w:w="445" w:type="dxa"/>
          </w:tcPr>
          <w:p w:rsidR="003F6DDA" w:rsidRPr="00555F32" w:rsidRDefault="003F6DDA" w:rsidP="00E90ECB">
            <w:pPr>
              <w:pStyle w:val="a6"/>
              <w:numPr>
                <w:ilvl w:val="0"/>
                <w:numId w:val="7"/>
              </w:numPr>
              <w:spacing w:after="0" w:line="240" w:lineRule="auto"/>
              <w:ind w:left="0" w:firstLine="0"/>
              <w:rPr>
                <w:rFonts w:ascii="Times New Roman" w:hAnsi="Times New Roman"/>
                <w:sz w:val="24"/>
                <w:szCs w:val="24"/>
              </w:rPr>
            </w:pPr>
          </w:p>
        </w:tc>
        <w:tc>
          <w:tcPr>
            <w:tcW w:w="5622" w:type="dxa"/>
          </w:tcPr>
          <w:p w:rsidR="003F6DDA" w:rsidRPr="00555F32" w:rsidRDefault="003F6DDA" w:rsidP="00E90ECB">
            <w:pPr>
              <w:tabs>
                <w:tab w:val="left" w:pos="4111"/>
              </w:tabs>
              <w:spacing w:after="0" w:line="240" w:lineRule="auto"/>
              <w:jc w:val="both"/>
              <w:rPr>
                <w:rFonts w:ascii="Times New Roman" w:hAnsi="Times New Roman"/>
                <w:sz w:val="24"/>
                <w:szCs w:val="24"/>
              </w:rPr>
            </w:pPr>
            <w:r w:rsidRPr="00555F32">
              <w:rPr>
                <w:rFonts w:ascii="Times New Roman" w:hAnsi="Times New Roman"/>
                <w:sz w:val="24"/>
                <w:szCs w:val="24"/>
              </w:rPr>
              <w:t>Конкурс «Математический знайка» (проект).</w:t>
            </w:r>
          </w:p>
          <w:p w:rsidR="003F6DDA" w:rsidRPr="00555F32" w:rsidRDefault="003F6DDA" w:rsidP="00E90ECB">
            <w:pPr>
              <w:tabs>
                <w:tab w:val="left" w:pos="4111"/>
              </w:tabs>
              <w:spacing w:after="0" w:line="240" w:lineRule="auto"/>
              <w:jc w:val="both"/>
              <w:rPr>
                <w:rFonts w:ascii="Times New Roman" w:hAnsi="Times New Roman"/>
                <w:sz w:val="24"/>
                <w:szCs w:val="24"/>
              </w:rPr>
            </w:pPr>
            <w:r w:rsidRPr="00555F32">
              <w:rPr>
                <w:rFonts w:ascii="Times New Roman" w:hAnsi="Times New Roman"/>
                <w:sz w:val="24"/>
                <w:szCs w:val="24"/>
              </w:rPr>
              <w:t xml:space="preserve">Цель конкурса: повышение у детей интереса к математике посредством создания условий для исследовательской деятельности, развитие творческих способностей, навыков и умений детей. </w:t>
            </w:r>
          </w:p>
        </w:tc>
        <w:tc>
          <w:tcPr>
            <w:tcW w:w="1820" w:type="dxa"/>
          </w:tcPr>
          <w:p w:rsidR="003F6DDA" w:rsidRPr="00555F32" w:rsidRDefault="003F6DDA" w:rsidP="00E90ECB">
            <w:pPr>
              <w:spacing w:after="0" w:line="240" w:lineRule="auto"/>
              <w:rPr>
                <w:rFonts w:ascii="Times New Roman" w:hAnsi="Times New Roman"/>
                <w:sz w:val="24"/>
                <w:szCs w:val="24"/>
              </w:rPr>
            </w:pPr>
            <w:r w:rsidRPr="00555F32">
              <w:rPr>
                <w:rFonts w:ascii="Times New Roman" w:hAnsi="Times New Roman"/>
                <w:sz w:val="24"/>
                <w:szCs w:val="24"/>
              </w:rPr>
              <w:t xml:space="preserve">Сентябрь </w:t>
            </w:r>
          </w:p>
        </w:tc>
        <w:tc>
          <w:tcPr>
            <w:tcW w:w="1837" w:type="dxa"/>
          </w:tcPr>
          <w:p w:rsidR="003F6DDA" w:rsidRPr="00555F32" w:rsidRDefault="003F6DDA" w:rsidP="00E90ECB">
            <w:pPr>
              <w:spacing w:after="0" w:line="240" w:lineRule="auto"/>
              <w:rPr>
                <w:rFonts w:ascii="Times New Roman" w:hAnsi="Times New Roman"/>
                <w:sz w:val="24"/>
                <w:szCs w:val="24"/>
              </w:rPr>
            </w:pPr>
            <w:r w:rsidRPr="00555F32">
              <w:rPr>
                <w:rFonts w:ascii="Times New Roman" w:hAnsi="Times New Roman"/>
                <w:sz w:val="24"/>
                <w:szCs w:val="24"/>
              </w:rPr>
              <w:t>Воспитатели среднего-старшего дошкольного возраста</w:t>
            </w:r>
          </w:p>
        </w:tc>
      </w:tr>
      <w:tr w:rsidR="003F6DDA" w:rsidRPr="00555F32" w:rsidTr="00E90ECB">
        <w:tc>
          <w:tcPr>
            <w:tcW w:w="445" w:type="dxa"/>
          </w:tcPr>
          <w:p w:rsidR="003F6DDA" w:rsidRPr="00555F32" w:rsidRDefault="003F6DDA" w:rsidP="00E90ECB">
            <w:pPr>
              <w:pStyle w:val="a6"/>
              <w:numPr>
                <w:ilvl w:val="0"/>
                <w:numId w:val="7"/>
              </w:numPr>
              <w:spacing w:after="0" w:line="240" w:lineRule="auto"/>
              <w:ind w:left="0" w:firstLine="0"/>
              <w:rPr>
                <w:rFonts w:ascii="Times New Roman" w:hAnsi="Times New Roman"/>
                <w:sz w:val="24"/>
                <w:szCs w:val="24"/>
              </w:rPr>
            </w:pPr>
          </w:p>
        </w:tc>
        <w:tc>
          <w:tcPr>
            <w:tcW w:w="5622" w:type="dxa"/>
          </w:tcPr>
          <w:p w:rsidR="003F6DDA" w:rsidRPr="00555F32" w:rsidRDefault="003F6DDA" w:rsidP="00E90ECB">
            <w:pPr>
              <w:tabs>
                <w:tab w:val="left" w:pos="4111"/>
              </w:tabs>
              <w:spacing w:after="0" w:line="240" w:lineRule="auto"/>
              <w:jc w:val="both"/>
              <w:rPr>
                <w:rFonts w:ascii="Times New Roman" w:hAnsi="Times New Roman"/>
                <w:sz w:val="24"/>
                <w:szCs w:val="24"/>
              </w:rPr>
            </w:pPr>
            <w:r w:rsidRPr="00555F32">
              <w:rPr>
                <w:rFonts w:ascii="Times New Roman" w:hAnsi="Times New Roman"/>
                <w:sz w:val="24"/>
                <w:szCs w:val="24"/>
              </w:rPr>
              <w:t>Фестиваль-конкурс «Юный шахматист»</w:t>
            </w:r>
          </w:p>
          <w:p w:rsidR="003F6DDA" w:rsidRPr="00555F32" w:rsidRDefault="003F6DDA" w:rsidP="00E90ECB">
            <w:pPr>
              <w:tabs>
                <w:tab w:val="left" w:pos="4111"/>
              </w:tabs>
              <w:spacing w:after="0" w:line="240" w:lineRule="auto"/>
              <w:jc w:val="both"/>
              <w:rPr>
                <w:rFonts w:ascii="Times New Roman" w:hAnsi="Times New Roman"/>
                <w:sz w:val="24"/>
                <w:szCs w:val="24"/>
              </w:rPr>
            </w:pPr>
            <w:r w:rsidRPr="00555F32">
              <w:rPr>
                <w:rFonts w:ascii="Times New Roman" w:hAnsi="Times New Roman"/>
                <w:sz w:val="24"/>
                <w:szCs w:val="24"/>
              </w:rPr>
              <w:t>Цель: формирование здорового образа жизни детей, популяризация шахмат. Привлечение детей к систематическим занятиям шахматами; содействие интеллектуальному развитию детей; выявление юных талантов.</w:t>
            </w:r>
          </w:p>
        </w:tc>
        <w:tc>
          <w:tcPr>
            <w:tcW w:w="1820" w:type="dxa"/>
          </w:tcPr>
          <w:p w:rsidR="003F6DDA" w:rsidRPr="00555F32" w:rsidRDefault="003F6DDA" w:rsidP="00E90ECB">
            <w:pPr>
              <w:spacing w:after="0" w:line="240" w:lineRule="auto"/>
              <w:rPr>
                <w:rFonts w:ascii="Times New Roman" w:hAnsi="Times New Roman"/>
                <w:sz w:val="24"/>
                <w:szCs w:val="24"/>
              </w:rPr>
            </w:pPr>
            <w:r w:rsidRPr="00555F32">
              <w:rPr>
                <w:rFonts w:ascii="Times New Roman" w:hAnsi="Times New Roman"/>
                <w:sz w:val="24"/>
                <w:szCs w:val="24"/>
              </w:rPr>
              <w:t>Октябрь</w:t>
            </w:r>
          </w:p>
        </w:tc>
        <w:tc>
          <w:tcPr>
            <w:tcW w:w="1837" w:type="dxa"/>
          </w:tcPr>
          <w:p w:rsidR="003F6DDA" w:rsidRPr="00555F32" w:rsidRDefault="003F6DDA" w:rsidP="00E90ECB">
            <w:pPr>
              <w:spacing w:after="0" w:line="240" w:lineRule="auto"/>
              <w:rPr>
                <w:rFonts w:ascii="Times New Roman" w:hAnsi="Times New Roman"/>
                <w:sz w:val="24"/>
                <w:szCs w:val="24"/>
              </w:rPr>
            </w:pPr>
            <w:r w:rsidRPr="00555F32">
              <w:rPr>
                <w:rFonts w:ascii="Times New Roman" w:hAnsi="Times New Roman"/>
                <w:sz w:val="24"/>
                <w:szCs w:val="24"/>
              </w:rPr>
              <w:t>Воспитатели среднего-старшего дошкольного возраста</w:t>
            </w:r>
          </w:p>
        </w:tc>
      </w:tr>
      <w:tr w:rsidR="003F6DDA" w:rsidRPr="00555F32" w:rsidTr="00E90ECB">
        <w:tc>
          <w:tcPr>
            <w:tcW w:w="445" w:type="dxa"/>
          </w:tcPr>
          <w:p w:rsidR="003F6DDA" w:rsidRPr="00555F32" w:rsidRDefault="003F6DDA" w:rsidP="00E90ECB">
            <w:pPr>
              <w:pStyle w:val="a6"/>
              <w:numPr>
                <w:ilvl w:val="0"/>
                <w:numId w:val="7"/>
              </w:numPr>
              <w:spacing w:after="0" w:line="240" w:lineRule="auto"/>
              <w:ind w:left="0" w:firstLine="0"/>
              <w:rPr>
                <w:rFonts w:ascii="Times New Roman" w:hAnsi="Times New Roman"/>
                <w:sz w:val="24"/>
                <w:szCs w:val="24"/>
              </w:rPr>
            </w:pPr>
          </w:p>
        </w:tc>
        <w:tc>
          <w:tcPr>
            <w:tcW w:w="5622" w:type="dxa"/>
          </w:tcPr>
          <w:p w:rsidR="003F6DDA" w:rsidRDefault="003F6DDA" w:rsidP="00E90ECB">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рисунков «Мой любимый  город Мегион»,  «Город Мегион –город будущего Югры»)</w:t>
            </w:r>
          </w:p>
        </w:tc>
        <w:tc>
          <w:tcPr>
            <w:tcW w:w="1820" w:type="dxa"/>
            <w:vAlign w:val="bottom"/>
          </w:tcPr>
          <w:p w:rsidR="003F6DDA" w:rsidRDefault="003F6DDA" w:rsidP="00E90ECB">
            <w:pPr>
              <w:pStyle w:val="aff9"/>
              <w:shd w:val="clear" w:color="auto" w:fill="auto"/>
              <w:jc w:val="both"/>
              <w:rPr>
                <w:bCs/>
                <w:i w:val="0"/>
                <w:iCs w:val="0"/>
                <w:color w:val="000000"/>
                <w:sz w:val="24"/>
                <w:szCs w:val="24"/>
                <w:lang w:eastAsia="ru-RU" w:bidi="ru-RU"/>
              </w:rPr>
            </w:pPr>
            <w:r>
              <w:rPr>
                <w:bCs/>
                <w:i w:val="0"/>
                <w:iCs w:val="0"/>
                <w:color w:val="000000"/>
                <w:sz w:val="24"/>
                <w:szCs w:val="24"/>
                <w:lang w:eastAsia="ru-RU" w:bidi="ru-RU"/>
              </w:rPr>
              <w:t xml:space="preserve">4-5 неделя октября </w:t>
            </w:r>
          </w:p>
        </w:tc>
        <w:tc>
          <w:tcPr>
            <w:tcW w:w="1837" w:type="dxa"/>
          </w:tcPr>
          <w:p w:rsidR="003F6DDA" w:rsidRDefault="003F6DDA" w:rsidP="00E90ECB">
            <w:pPr>
              <w:pStyle w:val="aff9"/>
              <w:shd w:val="clear" w:color="auto" w:fill="auto"/>
              <w:jc w:val="both"/>
              <w:rPr>
                <w:i w:val="0"/>
                <w:sz w:val="24"/>
                <w:szCs w:val="24"/>
              </w:rPr>
            </w:pPr>
            <w:r>
              <w:rPr>
                <w:i w:val="0"/>
                <w:sz w:val="24"/>
                <w:szCs w:val="24"/>
              </w:rPr>
              <w:t>Педагоги, Дети, родители</w:t>
            </w:r>
          </w:p>
        </w:tc>
      </w:tr>
      <w:tr w:rsidR="003F6DDA" w:rsidRPr="00555F32" w:rsidTr="00E90ECB">
        <w:tc>
          <w:tcPr>
            <w:tcW w:w="445" w:type="dxa"/>
          </w:tcPr>
          <w:p w:rsidR="003F6DDA" w:rsidRPr="00555F32" w:rsidRDefault="003F6DDA" w:rsidP="00E90ECB">
            <w:pPr>
              <w:pStyle w:val="a6"/>
              <w:numPr>
                <w:ilvl w:val="0"/>
                <w:numId w:val="7"/>
              </w:numPr>
              <w:spacing w:after="0" w:line="240" w:lineRule="auto"/>
              <w:ind w:left="0" w:firstLine="0"/>
              <w:rPr>
                <w:rFonts w:ascii="Times New Roman" w:hAnsi="Times New Roman"/>
                <w:sz w:val="24"/>
                <w:szCs w:val="24"/>
              </w:rPr>
            </w:pPr>
          </w:p>
        </w:tc>
        <w:tc>
          <w:tcPr>
            <w:tcW w:w="5622" w:type="dxa"/>
          </w:tcPr>
          <w:p w:rsidR="003F6DDA" w:rsidRPr="00555F32" w:rsidRDefault="003F6DDA" w:rsidP="00E90ECB">
            <w:pPr>
              <w:shd w:val="clear" w:color="auto" w:fill="FFFFFF"/>
              <w:spacing w:after="0" w:line="240" w:lineRule="auto"/>
              <w:rPr>
                <w:rFonts w:ascii="Times New Roman" w:hAnsi="Times New Roman" w:cs="Times New Roman"/>
                <w:sz w:val="24"/>
                <w:szCs w:val="24"/>
              </w:rPr>
            </w:pPr>
            <w:r w:rsidRPr="00555F32">
              <w:rPr>
                <w:rStyle w:val="c6"/>
                <w:rFonts w:ascii="Times New Roman" w:hAnsi="Times New Roman" w:cs="Times New Roman"/>
                <w:sz w:val="24"/>
                <w:szCs w:val="24"/>
              </w:rPr>
              <w:t>Проведение конкурса среди групп «Лучшая новогодняя сказка».</w:t>
            </w:r>
          </w:p>
          <w:p w:rsidR="003F6DDA" w:rsidRPr="00555F32" w:rsidRDefault="003F6DDA" w:rsidP="00E90ECB">
            <w:pPr>
              <w:pStyle w:val="a6"/>
              <w:spacing w:after="0" w:line="240" w:lineRule="auto"/>
              <w:ind w:left="0"/>
              <w:jc w:val="both"/>
              <w:rPr>
                <w:rFonts w:ascii="Times New Roman" w:hAnsi="Times New Roman"/>
                <w:sz w:val="24"/>
                <w:szCs w:val="24"/>
              </w:rPr>
            </w:pPr>
            <w:r w:rsidRPr="00555F32">
              <w:rPr>
                <w:rFonts w:ascii="Times New Roman" w:hAnsi="Times New Roman"/>
                <w:sz w:val="24"/>
                <w:szCs w:val="24"/>
              </w:rPr>
              <w:t xml:space="preserve"> Смотр-конкурс «Царство зимушки-зимы». </w:t>
            </w:r>
            <w:r w:rsidRPr="00555F32">
              <w:rPr>
                <w:rFonts w:ascii="Times New Roman" w:hAnsi="Times New Roman"/>
                <w:sz w:val="24"/>
                <w:szCs w:val="24"/>
                <w:bdr w:val="none" w:sz="0" w:space="0" w:color="auto" w:frame="1"/>
                <w:shd w:val="clear" w:color="auto" w:fill="FFFFFF"/>
              </w:rPr>
              <w:t>Целями смотра-конкурса являются: создание благоприятных условий для прогулок в зимний период на территории детского сада  для разнообразной познавательной и двигательной деятельности детей; поддержка и поощрение творчески работающих педагогов.</w:t>
            </w:r>
          </w:p>
        </w:tc>
        <w:tc>
          <w:tcPr>
            <w:tcW w:w="1820" w:type="dxa"/>
          </w:tcPr>
          <w:p w:rsidR="003F6DDA" w:rsidRPr="00555F32" w:rsidRDefault="003F6DDA" w:rsidP="00E90ECB">
            <w:pPr>
              <w:spacing w:after="0" w:line="240" w:lineRule="auto"/>
              <w:rPr>
                <w:rFonts w:ascii="Times New Roman" w:hAnsi="Times New Roman"/>
                <w:sz w:val="24"/>
                <w:szCs w:val="24"/>
              </w:rPr>
            </w:pPr>
            <w:r w:rsidRPr="00555F32">
              <w:rPr>
                <w:rFonts w:ascii="Times New Roman" w:hAnsi="Times New Roman"/>
                <w:sz w:val="24"/>
                <w:szCs w:val="24"/>
              </w:rPr>
              <w:t>Декабрь</w:t>
            </w:r>
          </w:p>
        </w:tc>
        <w:tc>
          <w:tcPr>
            <w:tcW w:w="1837" w:type="dxa"/>
          </w:tcPr>
          <w:p w:rsidR="003F6DDA" w:rsidRPr="00555F32" w:rsidRDefault="003F6DDA" w:rsidP="00E90ECB">
            <w:pPr>
              <w:spacing w:after="0" w:line="240" w:lineRule="auto"/>
              <w:rPr>
                <w:rFonts w:ascii="Times New Roman" w:hAnsi="Times New Roman"/>
                <w:sz w:val="24"/>
                <w:szCs w:val="24"/>
              </w:rPr>
            </w:pPr>
            <w:r w:rsidRPr="00555F32">
              <w:rPr>
                <w:rFonts w:ascii="Times New Roman" w:hAnsi="Times New Roman"/>
                <w:sz w:val="24"/>
                <w:szCs w:val="24"/>
              </w:rPr>
              <w:t xml:space="preserve">Заведующий Заместитель заведующего </w:t>
            </w:r>
          </w:p>
        </w:tc>
      </w:tr>
      <w:tr w:rsidR="003F6DDA" w:rsidRPr="00555F32" w:rsidTr="00E90ECB">
        <w:tc>
          <w:tcPr>
            <w:tcW w:w="445" w:type="dxa"/>
          </w:tcPr>
          <w:p w:rsidR="003F6DDA" w:rsidRPr="00555F32" w:rsidRDefault="003F6DDA" w:rsidP="00E90ECB">
            <w:pPr>
              <w:pStyle w:val="a6"/>
              <w:numPr>
                <w:ilvl w:val="0"/>
                <w:numId w:val="7"/>
              </w:numPr>
              <w:spacing w:after="0" w:line="240" w:lineRule="auto"/>
              <w:ind w:left="0" w:firstLine="0"/>
              <w:rPr>
                <w:rFonts w:ascii="Times New Roman" w:hAnsi="Times New Roman"/>
                <w:sz w:val="24"/>
                <w:szCs w:val="24"/>
              </w:rPr>
            </w:pPr>
          </w:p>
        </w:tc>
        <w:tc>
          <w:tcPr>
            <w:tcW w:w="5622" w:type="dxa"/>
          </w:tcPr>
          <w:p w:rsidR="003F6DDA" w:rsidRPr="003F0335" w:rsidRDefault="003F6DDA" w:rsidP="00E90ECB">
            <w:pPr>
              <w:spacing w:after="0" w:line="240" w:lineRule="auto"/>
              <w:ind w:left="57" w:right="57"/>
              <w:rPr>
                <w:rFonts w:ascii="Times New Roman" w:hAnsi="Times New Roman" w:cs="Times New Roman"/>
                <w:sz w:val="24"/>
                <w:szCs w:val="24"/>
              </w:rPr>
            </w:pPr>
            <w:r w:rsidRPr="003F0335">
              <w:rPr>
                <w:rFonts w:ascii="Times New Roman" w:hAnsi="Times New Roman" w:cs="Times New Roman"/>
                <w:bCs/>
                <w:sz w:val="24"/>
                <w:szCs w:val="24"/>
                <w:lang w:bidi="ru-RU"/>
              </w:rPr>
              <w:t>Смотр-конкурс о</w:t>
            </w:r>
            <w:r w:rsidRPr="003F0335">
              <w:rPr>
                <w:rFonts w:ascii="Times New Roman" w:hAnsi="Times New Roman" w:cs="Times New Roman"/>
                <w:sz w:val="24"/>
                <w:szCs w:val="24"/>
              </w:rPr>
              <w:t>формление патриотического уголка (выставки) в ДОУ  «Я живу в Югре»</w:t>
            </w:r>
          </w:p>
        </w:tc>
        <w:tc>
          <w:tcPr>
            <w:tcW w:w="1820" w:type="dxa"/>
          </w:tcPr>
          <w:p w:rsidR="003F6DDA" w:rsidRPr="003F0335" w:rsidRDefault="003F6DDA" w:rsidP="00E90ECB">
            <w:pPr>
              <w:pStyle w:val="aff9"/>
              <w:shd w:val="clear" w:color="auto" w:fill="auto"/>
              <w:rPr>
                <w:bCs/>
                <w:i w:val="0"/>
                <w:iCs w:val="0"/>
                <w:sz w:val="24"/>
                <w:szCs w:val="24"/>
                <w:lang w:eastAsia="ru-RU" w:bidi="ru-RU"/>
              </w:rPr>
            </w:pPr>
            <w:r w:rsidRPr="003F0335">
              <w:rPr>
                <w:bCs/>
                <w:i w:val="0"/>
                <w:iCs w:val="0"/>
                <w:sz w:val="24"/>
                <w:szCs w:val="24"/>
                <w:lang w:eastAsia="ru-RU" w:bidi="ru-RU"/>
              </w:rPr>
              <w:t xml:space="preserve">Декабрь </w:t>
            </w:r>
          </w:p>
        </w:tc>
        <w:tc>
          <w:tcPr>
            <w:tcW w:w="1837" w:type="dxa"/>
          </w:tcPr>
          <w:p w:rsidR="003F6DDA" w:rsidRPr="003F0335" w:rsidRDefault="003F6DDA" w:rsidP="00E90ECB">
            <w:pPr>
              <w:spacing w:after="0" w:line="240" w:lineRule="auto"/>
              <w:rPr>
                <w:rFonts w:ascii="Times New Roman" w:hAnsi="Times New Roman" w:cs="Times New Roman"/>
                <w:sz w:val="24"/>
                <w:szCs w:val="24"/>
              </w:rPr>
            </w:pPr>
            <w:r w:rsidRPr="003F0335">
              <w:rPr>
                <w:rFonts w:ascii="Times New Roman" w:hAnsi="Times New Roman" w:cs="Times New Roman"/>
                <w:sz w:val="24"/>
                <w:szCs w:val="24"/>
              </w:rPr>
              <w:t>Воспитатели групп</w:t>
            </w:r>
          </w:p>
        </w:tc>
      </w:tr>
      <w:tr w:rsidR="003F6DDA" w:rsidRPr="00555F32" w:rsidTr="00E90ECB">
        <w:tc>
          <w:tcPr>
            <w:tcW w:w="445" w:type="dxa"/>
          </w:tcPr>
          <w:p w:rsidR="003F6DDA" w:rsidRPr="00555F32" w:rsidRDefault="003F6DDA" w:rsidP="00E90ECB">
            <w:pPr>
              <w:pStyle w:val="a6"/>
              <w:numPr>
                <w:ilvl w:val="0"/>
                <w:numId w:val="7"/>
              </w:numPr>
              <w:spacing w:after="0" w:line="240" w:lineRule="auto"/>
              <w:ind w:left="0" w:firstLine="0"/>
              <w:rPr>
                <w:rFonts w:ascii="Times New Roman" w:hAnsi="Times New Roman"/>
                <w:sz w:val="24"/>
                <w:szCs w:val="24"/>
              </w:rPr>
            </w:pPr>
          </w:p>
        </w:tc>
        <w:tc>
          <w:tcPr>
            <w:tcW w:w="5622" w:type="dxa"/>
          </w:tcPr>
          <w:p w:rsidR="003F6DDA" w:rsidRPr="003A3A1C" w:rsidRDefault="003F6DDA" w:rsidP="00E90ECB">
            <w:pPr>
              <w:spacing w:after="0" w:line="240" w:lineRule="auto"/>
              <w:ind w:right="-108"/>
              <w:rPr>
                <w:rFonts w:ascii="Times New Roman" w:hAnsi="Times New Roman" w:cs="Times New Roman"/>
                <w:sz w:val="24"/>
                <w:szCs w:val="24"/>
              </w:rPr>
            </w:pPr>
            <w:r w:rsidRPr="003A3A1C">
              <w:rPr>
                <w:rFonts w:ascii="Times New Roman" w:hAnsi="Times New Roman" w:cs="Times New Roman"/>
                <w:sz w:val="24"/>
                <w:szCs w:val="24"/>
              </w:rPr>
              <w:t>Конкурс ёлочных игрушек «Мастерская Деда Мороза» Выставка детских работ «Зимние узоры»</w:t>
            </w:r>
          </w:p>
        </w:tc>
        <w:tc>
          <w:tcPr>
            <w:tcW w:w="1820" w:type="dxa"/>
          </w:tcPr>
          <w:p w:rsidR="003F6DDA" w:rsidRPr="003A3A1C" w:rsidRDefault="003F6DDA" w:rsidP="00E90ECB">
            <w:pPr>
              <w:spacing w:after="0" w:line="240" w:lineRule="auto"/>
              <w:ind w:left="-116" w:right="-143"/>
              <w:rPr>
                <w:rFonts w:ascii="Times New Roman" w:hAnsi="Times New Roman" w:cs="Times New Roman"/>
                <w:sz w:val="24"/>
                <w:szCs w:val="24"/>
              </w:rPr>
            </w:pPr>
            <w:r>
              <w:rPr>
                <w:rFonts w:ascii="Times New Roman" w:hAnsi="Times New Roman" w:cs="Times New Roman"/>
                <w:sz w:val="24"/>
                <w:szCs w:val="24"/>
              </w:rPr>
              <w:t xml:space="preserve"> Декабрь 1-2 неделя </w:t>
            </w:r>
          </w:p>
        </w:tc>
        <w:tc>
          <w:tcPr>
            <w:tcW w:w="1837" w:type="dxa"/>
          </w:tcPr>
          <w:p w:rsidR="003F6DDA" w:rsidRPr="00555F32" w:rsidRDefault="003F6DDA" w:rsidP="00E90ECB">
            <w:pPr>
              <w:spacing w:after="0" w:line="240" w:lineRule="auto"/>
              <w:rPr>
                <w:rFonts w:ascii="Times New Roman" w:hAnsi="Times New Roman"/>
                <w:sz w:val="24"/>
                <w:szCs w:val="24"/>
              </w:rPr>
            </w:pPr>
            <w:r w:rsidRPr="003A3A1C">
              <w:rPr>
                <w:rFonts w:ascii="Times New Roman" w:hAnsi="Times New Roman" w:cs="Times New Roman"/>
                <w:sz w:val="24"/>
                <w:szCs w:val="24"/>
              </w:rPr>
              <w:t>Воспитатели</w:t>
            </w:r>
            <w:r>
              <w:rPr>
                <w:rFonts w:ascii="Times New Roman" w:hAnsi="Times New Roman" w:cs="Times New Roman"/>
                <w:sz w:val="24"/>
                <w:szCs w:val="24"/>
              </w:rPr>
              <w:t xml:space="preserve"> групп</w:t>
            </w:r>
          </w:p>
        </w:tc>
      </w:tr>
      <w:tr w:rsidR="003F6DDA" w:rsidRPr="00555F32" w:rsidTr="00E90ECB">
        <w:tc>
          <w:tcPr>
            <w:tcW w:w="445" w:type="dxa"/>
          </w:tcPr>
          <w:p w:rsidR="003F6DDA" w:rsidRPr="00555F32" w:rsidRDefault="003F6DDA" w:rsidP="00E90ECB">
            <w:pPr>
              <w:pStyle w:val="a6"/>
              <w:numPr>
                <w:ilvl w:val="0"/>
                <w:numId w:val="7"/>
              </w:numPr>
              <w:spacing w:after="0" w:line="240" w:lineRule="auto"/>
              <w:ind w:left="0" w:firstLine="0"/>
              <w:rPr>
                <w:rFonts w:ascii="Times New Roman" w:hAnsi="Times New Roman"/>
                <w:sz w:val="24"/>
                <w:szCs w:val="24"/>
              </w:rPr>
            </w:pPr>
          </w:p>
        </w:tc>
        <w:tc>
          <w:tcPr>
            <w:tcW w:w="5622" w:type="dxa"/>
          </w:tcPr>
          <w:p w:rsidR="003F6DDA" w:rsidRPr="00AE4206" w:rsidRDefault="003F6DDA" w:rsidP="00E90ECB">
            <w:pPr>
              <w:spacing w:after="0" w:line="240" w:lineRule="auto"/>
              <w:ind w:right="-108"/>
              <w:rPr>
                <w:rFonts w:ascii="Times New Roman" w:hAnsi="Times New Roman" w:cs="Times New Roman"/>
                <w:sz w:val="24"/>
                <w:szCs w:val="24"/>
              </w:rPr>
            </w:pPr>
            <w:r w:rsidRPr="00AE4206">
              <w:rPr>
                <w:rFonts w:ascii="Times New Roman" w:hAnsi="Times New Roman" w:cs="Times New Roman"/>
                <w:sz w:val="24"/>
                <w:szCs w:val="24"/>
              </w:rPr>
              <w:t>Конкурс методических разработок и проектов групп «Здоровье детей – наше общее дело»</w:t>
            </w:r>
          </w:p>
        </w:tc>
        <w:tc>
          <w:tcPr>
            <w:tcW w:w="1820" w:type="dxa"/>
          </w:tcPr>
          <w:p w:rsidR="003F6DDA" w:rsidRPr="00F7529E" w:rsidRDefault="003F6DDA" w:rsidP="00E90ECB">
            <w:pPr>
              <w:spacing w:after="0" w:line="240" w:lineRule="auto"/>
              <w:ind w:left="-116" w:right="-143"/>
              <w:rPr>
                <w:rFonts w:ascii="Times New Roman" w:hAnsi="Times New Roman" w:cs="Times New Roman"/>
                <w:sz w:val="24"/>
                <w:szCs w:val="24"/>
              </w:rPr>
            </w:pPr>
            <w:r w:rsidRPr="00F7529E">
              <w:rPr>
                <w:rFonts w:ascii="Times New Roman" w:hAnsi="Times New Roman" w:cs="Times New Roman"/>
                <w:bCs/>
                <w:color w:val="000000"/>
                <w:sz w:val="24"/>
                <w:szCs w:val="24"/>
                <w:lang w:bidi="ru-RU"/>
              </w:rPr>
              <w:t>Январь</w:t>
            </w:r>
          </w:p>
        </w:tc>
        <w:tc>
          <w:tcPr>
            <w:tcW w:w="1837" w:type="dxa"/>
          </w:tcPr>
          <w:p w:rsidR="003F6DDA" w:rsidRPr="003A3A1C" w:rsidRDefault="003F6DDA" w:rsidP="00E90ECB">
            <w:pPr>
              <w:spacing w:after="0" w:line="240" w:lineRule="auto"/>
              <w:rPr>
                <w:rFonts w:ascii="Times New Roman" w:hAnsi="Times New Roman" w:cs="Times New Roman"/>
                <w:sz w:val="24"/>
                <w:szCs w:val="24"/>
              </w:rPr>
            </w:pPr>
            <w:r w:rsidRPr="003A3A1C">
              <w:rPr>
                <w:rFonts w:ascii="Times New Roman" w:hAnsi="Times New Roman" w:cs="Times New Roman"/>
                <w:sz w:val="24"/>
                <w:szCs w:val="24"/>
              </w:rPr>
              <w:t>Воспитатели</w:t>
            </w:r>
            <w:r>
              <w:rPr>
                <w:rFonts w:ascii="Times New Roman" w:hAnsi="Times New Roman" w:cs="Times New Roman"/>
                <w:sz w:val="24"/>
                <w:szCs w:val="24"/>
              </w:rPr>
              <w:t xml:space="preserve"> групп</w:t>
            </w:r>
          </w:p>
        </w:tc>
      </w:tr>
      <w:tr w:rsidR="003F6DDA" w:rsidRPr="00555F32" w:rsidTr="00E90ECB">
        <w:tc>
          <w:tcPr>
            <w:tcW w:w="445" w:type="dxa"/>
          </w:tcPr>
          <w:p w:rsidR="003F6DDA" w:rsidRPr="00555F32" w:rsidRDefault="003F6DDA" w:rsidP="00E90ECB">
            <w:pPr>
              <w:pStyle w:val="a6"/>
              <w:numPr>
                <w:ilvl w:val="0"/>
                <w:numId w:val="7"/>
              </w:numPr>
              <w:spacing w:after="0" w:line="240" w:lineRule="auto"/>
              <w:ind w:left="0" w:firstLine="0"/>
              <w:rPr>
                <w:rFonts w:ascii="Times New Roman" w:hAnsi="Times New Roman"/>
                <w:sz w:val="24"/>
                <w:szCs w:val="24"/>
              </w:rPr>
            </w:pPr>
          </w:p>
        </w:tc>
        <w:tc>
          <w:tcPr>
            <w:tcW w:w="5622" w:type="dxa"/>
          </w:tcPr>
          <w:p w:rsidR="003F6DDA" w:rsidRPr="00555F32" w:rsidRDefault="003F6DDA" w:rsidP="00E90ECB">
            <w:pPr>
              <w:spacing w:after="0" w:line="240" w:lineRule="auto"/>
              <w:rPr>
                <w:rFonts w:ascii="Times New Roman" w:hAnsi="Times New Roman" w:cs="Times New Roman"/>
                <w:sz w:val="24"/>
                <w:szCs w:val="24"/>
              </w:rPr>
            </w:pPr>
            <w:r w:rsidRPr="00555F32">
              <w:rPr>
                <w:rFonts w:ascii="Times New Roman" w:hAnsi="Times New Roman" w:cs="Times New Roman"/>
                <w:sz w:val="24"/>
                <w:szCs w:val="24"/>
              </w:rPr>
              <w:t>Участие в конкурсе –выставке «Мамины руки – не знаю скуки»</w:t>
            </w:r>
          </w:p>
        </w:tc>
        <w:tc>
          <w:tcPr>
            <w:tcW w:w="1820" w:type="dxa"/>
            <w:vAlign w:val="bottom"/>
          </w:tcPr>
          <w:p w:rsidR="003F6DDA" w:rsidRPr="00F7529E" w:rsidRDefault="003F6DDA" w:rsidP="00E90ECB">
            <w:pPr>
              <w:pStyle w:val="aff9"/>
              <w:shd w:val="clear" w:color="auto" w:fill="auto"/>
              <w:jc w:val="both"/>
              <w:rPr>
                <w:bCs/>
                <w:i w:val="0"/>
                <w:iCs w:val="0"/>
                <w:color w:val="000000"/>
                <w:sz w:val="24"/>
                <w:szCs w:val="24"/>
                <w:lang w:eastAsia="ru-RU" w:bidi="ru-RU"/>
              </w:rPr>
            </w:pPr>
            <w:r w:rsidRPr="00F7529E">
              <w:rPr>
                <w:bCs/>
                <w:i w:val="0"/>
                <w:iCs w:val="0"/>
                <w:color w:val="000000"/>
                <w:sz w:val="24"/>
                <w:szCs w:val="24"/>
                <w:lang w:eastAsia="ru-RU" w:bidi="ru-RU"/>
              </w:rPr>
              <w:t xml:space="preserve">Март </w:t>
            </w:r>
          </w:p>
        </w:tc>
        <w:tc>
          <w:tcPr>
            <w:tcW w:w="1837" w:type="dxa"/>
          </w:tcPr>
          <w:p w:rsidR="003F6DDA" w:rsidRPr="00555F32" w:rsidRDefault="003F6DDA" w:rsidP="00E90ECB">
            <w:pPr>
              <w:spacing w:after="0" w:line="240" w:lineRule="auto"/>
              <w:rPr>
                <w:sz w:val="24"/>
                <w:szCs w:val="24"/>
              </w:rPr>
            </w:pPr>
            <w:r w:rsidRPr="00555F32">
              <w:rPr>
                <w:rFonts w:ascii="Times New Roman" w:hAnsi="Times New Roman"/>
                <w:sz w:val="24"/>
                <w:szCs w:val="24"/>
              </w:rPr>
              <w:t>Воспитатели групп</w:t>
            </w:r>
          </w:p>
        </w:tc>
      </w:tr>
      <w:tr w:rsidR="003F6DDA" w:rsidRPr="00555F32" w:rsidTr="00E90ECB">
        <w:tc>
          <w:tcPr>
            <w:tcW w:w="445" w:type="dxa"/>
          </w:tcPr>
          <w:p w:rsidR="003F6DDA" w:rsidRPr="00555F32" w:rsidRDefault="003F6DDA" w:rsidP="00E90ECB">
            <w:pPr>
              <w:pStyle w:val="a6"/>
              <w:numPr>
                <w:ilvl w:val="0"/>
                <w:numId w:val="7"/>
              </w:numPr>
              <w:spacing w:after="0" w:line="240" w:lineRule="auto"/>
              <w:ind w:left="0" w:firstLine="0"/>
              <w:rPr>
                <w:rFonts w:ascii="Times New Roman" w:hAnsi="Times New Roman"/>
                <w:sz w:val="24"/>
                <w:szCs w:val="24"/>
              </w:rPr>
            </w:pPr>
          </w:p>
        </w:tc>
        <w:tc>
          <w:tcPr>
            <w:tcW w:w="5622" w:type="dxa"/>
          </w:tcPr>
          <w:p w:rsidR="003F6DDA" w:rsidRPr="003F0335" w:rsidRDefault="003F6DDA" w:rsidP="00E90ECB">
            <w:pPr>
              <w:spacing w:after="0" w:line="240" w:lineRule="auto"/>
              <w:ind w:left="57" w:right="57"/>
              <w:rPr>
                <w:rFonts w:ascii="Times New Roman" w:hAnsi="Times New Roman" w:cs="Times New Roman"/>
                <w:sz w:val="24"/>
                <w:szCs w:val="24"/>
              </w:rPr>
            </w:pPr>
            <w:r w:rsidRPr="003F0335">
              <w:rPr>
                <w:rFonts w:ascii="Times New Roman" w:hAnsi="Times New Roman" w:cs="Times New Roman"/>
                <w:sz w:val="24"/>
                <w:szCs w:val="24"/>
              </w:rPr>
              <w:t xml:space="preserve">Подготовка и проведение </w:t>
            </w:r>
            <w:r>
              <w:rPr>
                <w:rFonts w:ascii="Times New Roman" w:hAnsi="Times New Roman" w:cs="Times New Roman"/>
                <w:sz w:val="24"/>
                <w:szCs w:val="24"/>
              </w:rPr>
              <w:t xml:space="preserve">смотра строевой подготовки </w:t>
            </w:r>
          </w:p>
          <w:p w:rsidR="003F6DDA" w:rsidRPr="003F0335" w:rsidRDefault="003F6DDA" w:rsidP="00E90ECB">
            <w:pPr>
              <w:pStyle w:val="aff9"/>
              <w:shd w:val="clear" w:color="auto" w:fill="auto"/>
              <w:tabs>
                <w:tab w:val="left" w:pos="4253"/>
                <w:tab w:val="left" w:pos="5789"/>
              </w:tabs>
              <w:jc w:val="both"/>
              <w:rPr>
                <w:i w:val="0"/>
                <w:sz w:val="24"/>
                <w:szCs w:val="24"/>
                <w:lang w:eastAsia="ru-RU" w:bidi="ru-RU"/>
              </w:rPr>
            </w:pPr>
            <w:r w:rsidRPr="003F0335">
              <w:rPr>
                <w:i w:val="0"/>
                <w:sz w:val="24"/>
                <w:szCs w:val="24"/>
                <w:lang w:eastAsia="ru-RU" w:bidi="ru-RU"/>
              </w:rPr>
              <w:t xml:space="preserve"> </w:t>
            </w:r>
          </w:p>
        </w:tc>
        <w:tc>
          <w:tcPr>
            <w:tcW w:w="1820" w:type="dxa"/>
            <w:vAlign w:val="bottom"/>
          </w:tcPr>
          <w:p w:rsidR="003F6DDA" w:rsidRPr="003F0335" w:rsidRDefault="003F6DDA" w:rsidP="00E90ECB">
            <w:pPr>
              <w:pStyle w:val="aff9"/>
              <w:shd w:val="clear" w:color="auto" w:fill="auto"/>
              <w:jc w:val="both"/>
              <w:rPr>
                <w:bCs/>
                <w:i w:val="0"/>
                <w:iCs w:val="0"/>
                <w:sz w:val="24"/>
                <w:szCs w:val="24"/>
                <w:lang w:eastAsia="ru-RU" w:bidi="ru-RU"/>
              </w:rPr>
            </w:pPr>
            <w:r>
              <w:rPr>
                <w:bCs/>
                <w:i w:val="0"/>
                <w:iCs w:val="0"/>
                <w:sz w:val="24"/>
                <w:szCs w:val="24"/>
                <w:lang w:eastAsia="ru-RU" w:bidi="ru-RU"/>
              </w:rPr>
              <w:t>Апрель-май</w:t>
            </w:r>
          </w:p>
        </w:tc>
        <w:tc>
          <w:tcPr>
            <w:tcW w:w="1837" w:type="dxa"/>
          </w:tcPr>
          <w:p w:rsidR="003F6DDA" w:rsidRPr="003F0335" w:rsidRDefault="003F6DDA" w:rsidP="00E90ECB">
            <w:pPr>
              <w:pStyle w:val="aff9"/>
              <w:shd w:val="clear" w:color="auto" w:fill="auto"/>
              <w:jc w:val="both"/>
              <w:rPr>
                <w:i w:val="0"/>
                <w:sz w:val="24"/>
                <w:szCs w:val="24"/>
                <w:lang w:eastAsia="ru-RU" w:bidi="ru-RU"/>
              </w:rPr>
            </w:pPr>
            <w:r w:rsidRPr="003F0335">
              <w:rPr>
                <w:i w:val="0"/>
                <w:sz w:val="24"/>
                <w:szCs w:val="24"/>
                <w:lang w:eastAsia="ru-RU" w:bidi="ru-RU"/>
              </w:rPr>
              <w:t>Воспитатели групп, инструктор по ФИЗО</w:t>
            </w:r>
          </w:p>
        </w:tc>
      </w:tr>
      <w:tr w:rsidR="003F6DDA" w:rsidRPr="00555F32" w:rsidTr="00E90ECB">
        <w:tc>
          <w:tcPr>
            <w:tcW w:w="445" w:type="dxa"/>
          </w:tcPr>
          <w:p w:rsidR="003F6DDA" w:rsidRPr="00555F32" w:rsidRDefault="003F6DDA" w:rsidP="00E90ECB">
            <w:pPr>
              <w:pStyle w:val="a6"/>
              <w:numPr>
                <w:ilvl w:val="0"/>
                <w:numId w:val="7"/>
              </w:numPr>
              <w:spacing w:after="0" w:line="240" w:lineRule="auto"/>
              <w:ind w:left="0" w:firstLine="0"/>
              <w:rPr>
                <w:rFonts w:ascii="Times New Roman" w:hAnsi="Times New Roman"/>
                <w:sz w:val="24"/>
                <w:szCs w:val="24"/>
              </w:rPr>
            </w:pPr>
          </w:p>
        </w:tc>
        <w:tc>
          <w:tcPr>
            <w:tcW w:w="5622" w:type="dxa"/>
          </w:tcPr>
          <w:p w:rsidR="003F6DDA" w:rsidRPr="00555F32" w:rsidRDefault="003F6DDA" w:rsidP="00E90ECB">
            <w:pPr>
              <w:spacing w:after="0" w:line="240" w:lineRule="auto"/>
              <w:jc w:val="both"/>
              <w:rPr>
                <w:rFonts w:ascii="Times New Roman" w:hAnsi="Times New Roman"/>
                <w:sz w:val="24"/>
                <w:szCs w:val="24"/>
              </w:rPr>
            </w:pPr>
            <w:r w:rsidRPr="00555F32">
              <w:rPr>
                <w:rFonts w:ascii="Times New Roman" w:hAnsi="Times New Roman"/>
                <w:sz w:val="24"/>
                <w:szCs w:val="24"/>
              </w:rPr>
              <w:t>Смотр-конкурс на лучшую подготовку к летней оздоровительной работе среди педагогов дошкольного образовательного учреждения</w:t>
            </w:r>
          </w:p>
          <w:p w:rsidR="003F6DDA" w:rsidRPr="00555F32" w:rsidRDefault="003F6DDA" w:rsidP="00E90ECB">
            <w:pPr>
              <w:tabs>
                <w:tab w:val="left" w:pos="709"/>
              </w:tabs>
              <w:spacing w:after="0" w:line="240" w:lineRule="auto"/>
              <w:jc w:val="both"/>
              <w:rPr>
                <w:rFonts w:ascii="Times New Roman" w:hAnsi="Times New Roman"/>
                <w:sz w:val="24"/>
                <w:szCs w:val="24"/>
              </w:rPr>
            </w:pPr>
            <w:r w:rsidRPr="00555F32">
              <w:rPr>
                <w:rFonts w:ascii="Times New Roman" w:hAnsi="Times New Roman"/>
                <w:sz w:val="24"/>
                <w:szCs w:val="24"/>
              </w:rPr>
              <w:lastRenderedPageBreak/>
              <w:t>Цель: создание условий для всестороннего развития детей дошкольного возраста с учетом возрастных и индивидуальных особенностей;</w:t>
            </w:r>
          </w:p>
          <w:p w:rsidR="003F6DDA" w:rsidRPr="00555F32" w:rsidRDefault="003F6DDA" w:rsidP="00E90ECB">
            <w:pPr>
              <w:tabs>
                <w:tab w:val="left" w:pos="709"/>
              </w:tabs>
              <w:spacing w:after="0" w:line="240" w:lineRule="auto"/>
              <w:jc w:val="both"/>
              <w:rPr>
                <w:rFonts w:ascii="Times New Roman" w:hAnsi="Times New Roman"/>
                <w:sz w:val="24"/>
                <w:szCs w:val="24"/>
              </w:rPr>
            </w:pPr>
            <w:r w:rsidRPr="00555F32">
              <w:rPr>
                <w:rFonts w:ascii="Times New Roman" w:hAnsi="Times New Roman"/>
                <w:sz w:val="24"/>
                <w:szCs w:val="24"/>
              </w:rPr>
              <w:t>побуждение педагогов к активной деятельности по подготовке к летней оздоровительной работе;</w:t>
            </w:r>
          </w:p>
          <w:p w:rsidR="003F6DDA" w:rsidRPr="00555F32" w:rsidRDefault="003F6DDA" w:rsidP="00E90ECB">
            <w:pPr>
              <w:tabs>
                <w:tab w:val="left" w:pos="709"/>
              </w:tabs>
              <w:spacing w:after="0" w:line="240" w:lineRule="auto"/>
              <w:jc w:val="both"/>
              <w:rPr>
                <w:rFonts w:ascii="Times New Roman" w:hAnsi="Times New Roman"/>
                <w:sz w:val="24"/>
                <w:szCs w:val="24"/>
              </w:rPr>
            </w:pPr>
            <w:r w:rsidRPr="00555F32">
              <w:rPr>
                <w:rFonts w:ascii="Times New Roman" w:hAnsi="Times New Roman"/>
                <w:sz w:val="24"/>
                <w:szCs w:val="24"/>
              </w:rPr>
              <w:t>сотрудничество педагогов и родителей (законных представителей) в укреплении здоровья детей.</w:t>
            </w:r>
          </w:p>
        </w:tc>
        <w:tc>
          <w:tcPr>
            <w:tcW w:w="1820" w:type="dxa"/>
          </w:tcPr>
          <w:p w:rsidR="003F6DDA" w:rsidRPr="00555F32" w:rsidRDefault="003F6DDA" w:rsidP="00E90ECB">
            <w:pPr>
              <w:spacing w:after="0" w:line="240" w:lineRule="auto"/>
              <w:rPr>
                <w:rFonts w:ascii="Times New Roman" w:hAnsi="Times New Roman"/>
                <w:sz w:val="24"/>
                <w:szCs w:val="24"/>
              </w:rPr>
            </w:pPr>
            <w:r w:rsidRPr="00555F32">
              <w:rPr>
                <w:rFonts w:ascii="Times New Roman" w:hAnsi="Times New Roman"/>
                <w:sz w:val="24"/>
                <w:szCs w:val="24"/>
              </w:rPr>
              <w:lastRenderedPageBreak/>
              <w:t xml:space="preserve">Май – июнь </w:t>
            </w:r>
          </w:p>
        </w:tc>
        <w:tc>
          <w:tcPr>
            <w:tcW w:w="1837" w:type="dxa"/>
          </w:tcPr>
          <w:p w:rsidR="003F6DDA" w:rsidRPr="00555F32" w:rsidRDefault="003F6DDA" w:rsidP="00E90ECB">
            <w:pPr>
              <w:spacing w:after="0" w:line="240" w:lineRule="auto"/>
              <w:rPr>
                <w:rFonts w:ascii="Times New Roman" w:hAnsi="Times New Roman"/>
                <w:sz w:val="24"/>
                <w:szCs w:val="24"/>
              </w:rPr>
            </w:pPr>
            <w:r w:rsidRPr="00555F32">
              <w:rPr>
                <w:rFonts w:ascii="Times New Roman" w:hAnsi="Times New Roman"/>
                <w:sz w:val="24"/>
                <w:szCs w:val="24"/>
              </w:rPr>
              <w:t>Заведующий, заместитель заведующего</w:t>
            </w:r>
          </w:p>
        </w:tc>
      </w:tr>
    </w:tbl>
    <w:p w:rsidR="003F6DDA" w:rsidRPr="004340D8" w:rsidRDefault="003F6DDA" w:rsidP="00C447A9">
      <w:pPr>
        <w:pStyle w:val="1a"/>
        <w:keepNext/>
        <w:keepLines/>
        <w:widowControl w:val="0"/>
        <w:numPr>
          <w:ilvl w:val="1"/>
          <w:numId w:val="16"/>
        </w:numPr>
        <w:shd w:val="clear" w:color="auto" w:fill="auto"/>
        <w:tabs>
          <w:tab w:val="left" w:pos="517"/>
        </w:tabs>
        <w:spacing w:line="240" w:lineRule="auto"/>
        <w:ind w:left="0" w:firstLine="142"/>
        <w:jc w:val="center"/>
        <w:rPr>
          <w:rFonts w:ascii="Times New Roman" w:eastAsia="Times New Roman" w:hAnsi="Times New Roman" w:cs="Times New Roman"/>
          <w:b/>
          <w:sz w:val="24"/>
          <w:szCs w:val="24"/>
        </w:rPr>
      </w:pPr>
      <w:r w:rsidRPr="004340D8">
        <w:rPr>
          <w:rStyle w:val="affe"/>
          <w:rFonts w:eastAsiaTheme="majorEastAsia"/>
          <w:b/>
        </w:rPr>
        <w:lastRenderedPageBreak/>
        <w:t>Работа с семьями воспитанников</w:t>
      </w:r>
    </w:p>
    <w:tbl>
      <w:tblPr>
        <w:tblW w:w="98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5"/>
        <w:gridCol w:w="1275"/>
        <w:gridCol w:w="1276"/>
      </w:tblGrid>
      <w:tr w:rsidR="003F6DDA" w:rsidRPr="0053241E" w:rsidTr="00E90ECB">
        <w:trPr>
          <w:trHeight w:val="70"/>
        </w:trPr>
        <w:tc>
          <w:tcPr>
            <w:tcW w:w="7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F6DDA" w:rsidRPr="0053241E" w:rsidRDefault="003F6DDA" w:rsidP="00E90ECB">
            <w:pPr>
              <w:spacing w:after="0" w:line="240" w:lineRule="auto"/>
              <w:ind w:left="57" w:right="57"/>
              <w:rPr>
                <w:rFonts w:ascii="Times New Roman" w:eastAsiaTheme="minorHAnsi" w:hAnsi="Times New Roman" w:cs="Times New Roman"/>
                <w:b/>
                <w:lang w:eastAsia="en-US"/>
              </w:rPr>
            </w:pPr>
            <w:r w:rsidRPr="0053241E">
              <w:rPr>
                <w:rFonts w:ascii="Times New Roman" w:hAnsi="Times New Roman" w:cs="Times New Roman"/>
                <w:b/>
                <w:lang w:eastAsia="en-US"/>
              </w:rPr>
              <w:t>Работа с родителями</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F6DDA" w:rsidRPr="0053241E" w:rsidRDefault="003F6DDA" w:rsidP="00E90ECB">
            <w:pPr>
              <w:spacing w:after="0" w:line="240" w:lineRule="auto"/>
              <w:ind w:left="57" w:right="57"/>
              <w:rPr>
                <w:rFonts w:ascii="Times New Roman" w:hAnsi="Times New Roman" w:cs="Times New Roman"/>
                <w:b/>
                <w:lang w:eastAsia="en-US"/>
              </w:rPr>
            </w:pPr>
            <w:r w:rsidRPr="0053241E">
              <w:rPr>
                <w:rFonts w:ascii="Times New Roman" w:hAnsi="Times New Roman" w:cs="Times New Roman"/>
                <w:b/>
                <w:lang w:eastAsia="en-US"/>
              </w:rPr>
              <w:t>Срок</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F6DDA" w:rsidRPr="0053241E" w:rsidRDefault="003F6DDA" w:rsidP="00E90ECB">
            <w:pPr>
              <w:spacing w:after="0" w:line="240" w:lineRule="auto"/>
              <w:ind w:left="57" w:right="57"/>
              <w:rPr>
                <w:rFonts w:ascii="Times New Roman" w:hAnsi="Times New Roman" w:cs="Times New Roman"/>
                <w:b/>
                <w:lang w:eastAsia="en-US"/>
              </w:rPr>
            </w:pPr>
            <w:r w:rsidRPr="0053241E">
              <w:rPr>
                <w:rFonts w:ascii="Times New Roman" w:hAnsi="Times New Roman" w:cs="Times New Roman"/>
                <w:b/>
                <w:lang w:eastAsia="en-US"/>
              </w:rPr>
              <w:t xml:space="preserve">Ответственный </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pStyle w:val="c4"/>
              <w:shd w:val="clear" w:color="auto" w:fill="FFFFFF"/>
              <w:spacing w:before="0" w:beforeAutospacing="0" w:after="0" w:afterAutospacing="0"/>
              <w:ind w:left="57" w:right="57"/>
              <w:jc w:val="both"/>
              <w:rPr>
                <w:sz w:val="22"/>
                <w:szCs w:val="22"/>
                <w:lang w:eastAsia="en-US"/>
              </w:rPr>
            </w:pPr>
            <w:r w:rsidRPr="0053241E">
              <w:rPr>
                <w:sz w:val="22"/>
                <w:szCs w:val="22"/>
                <w:lang w:eastAsia="en-US"/>
              </w:rPr>
              <w:t xml:space="preserve">Общее родительское собрание «Приоритетные направления на </w:t>
            </w:r>
            <w:r w:rsidR="0007767A">
              <w:rPr>
                <w:sz w:val="22"/>
                <w:szCs w:val="22"/>
                <w:lang w:eastAsia="en-US"/>
              </w:rPr>
              <w:t>2023-2024</w:t>
            </w:r>
            <w:r w:rsidRPr="0053241E">
              <w:rPr>
                <w:sz w:val="22"/>
                <w:szCs w:val="22"/>
                <w:lang w:eastAsia="en-US"/>
              </w:rPr>
              <w:t xml:space="preserve"> учебный год»</w:t>
            </w:r>
            <w:r w:rsidRPr="0053241E">
              <w:rPr>
                <w:sz w:val="22"/>
                <w:szCs w:val="22"/>
                <w:shd w:val="clear" w:color="auto" w:fill="FFFFFF"/>
                <w:lang w:eastAsia="en-US"/>
              </w:rPr>
              <w:t xml:space="preserve"> Ознакомление с планом работы на новый учебный год</w:t>
            </w:r>
            <w:r w:rsidRPr="0053241E">
              <w:rPr>
                <w:rStyle w:val="c2"/>
                <w:rFonts w:eastAsia="Calibri"/>
                <w:sz w:val="22"/>
                <w:szCs w:val="22"/>
                <w:lang w:eastAsia="en-US"/>
              </w:rPr>
              <w:t> </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Тематика вопросов:</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1. Отчет за летний оздоровительный период</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2.Задачи ДОУ на учебный год- приоритетные направления </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3. Планирование мероприятий с родителями</w:t>
            </w:r>
          </w:p>
          <w:p w:rsidR="003F6DDA" w:rsidRPr="0053241E" w:rsidRDefault="003F6DDA" w:rsidP="00E90ECB">
            <w:pPr>
              <w:spacing w:after="0" w:line="240" w:lineRule="auto"/>
              <w:ind w:left="57" w:right="57"/>
              <w:jc w:val="both"/>
              <w:rPr>
                <w:rFonts w:ascii="Times New Roman" w:hAnsi="Times New Roman" w:cs="Times New Roman"/>
                <w:b/>
                <w:lang w:eastAsia="en-US"/>
              </w:rPr>
            </w:pPr>
            <w:r w:rsidRPr="0053241E">
              <w:rPr>
                <w:rFonts w:ascii="Times New Roman" w:hAnsi="Times New Roman" w:cs="Times New Roman"/>
                <w:lang w:eastAsia="en-US"/>
              </w:rPr>
              <w:t>4. Разговор о безопасности на дорогах ( с приглашением сотрудника ГИБДД)</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5. Пополнение материальной базы ДОУ</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6. Профилактические мероприятия по предотвращению распространений инфекции, соблюдение правил безопасности</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 7. Дополнительные услуги в ДОУ: бесплатные и платные</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8. Презентация платных услуг педагогами. Ответы на интересующие вопросы</w:t>
            </w:r>
          </w:p>
          <w:p w:rsidR="003F6DDA" w:rsidRPr="0053241E" w:rsidRDefault="003F6DDA" w:rsidP="00E90ECB">
            <w:pPr>
              <w:pStyle w:val="c4"/>
              <w:shd w:val="clear" w:color="auto" w:fill="FFFFFF"/>
              <w:spacing w:before="0" w:beforeAutospacing="0" w:after="0" w:afterAutospacing="0"/>
              <w:ind w:left="57" w:right="57"/>
              <w:jc w:val="both"/>
              <w:rPr>
                <w:sz w:val="22"/>
                <w:szCs w:val="22"/>
                <w:lang w:eastAsia="en-US"/>
              </w:rPr>
            </w:pPr>
            <w:r w:rsidRPr="0053241E">
              <w:rPr>
                <w:rStyle w:val="c2"/>
                <w:rFonts w:eastAsia="Calibri"/>
                <w:sz w:val="22"/>
                <w:szCs w:val="22"/>
                <w:lang w:eastAsia="en-US"/>
              </w:rPr>
              <w:t>9.</w:t>
            </w:r>
            <w:r w:rsidRPr="0053241E">
              <w:rPr>
                <w:rFonts w:eastAsiaTheme="majorEastAsia"/>
                <w:sz w:val="22"/>
                <w:szCs w:val="22"/>
                <w:lang w:eastAsia="en-US"/>
              </w:rPr>
              <w:t>Организация питания в детском саду – заседание родительского комитета</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pStyle w:val="a4"/>
              <w:spacing w:before="0" w:beforeAutospacing="0" w:after="0" w:afterAutospacing="0"/>
              <w:ind w:left="57" w:right="57"/>
              <w:rPr>
                <w:sz w:val="22"/>
                <w:szCs w:val="22"/>
                <w:lang w:eastAsia="en-US"/>
              </w:rPr>
            </w:pPr>
            <w:r w:rsidRPr="0053241E">
              <w:rPr>
                <w:sz w:val="22"/>
                <w:szCs w:val="22"/>
                <w:lang w:eastAsia="en-US"/>
              </w:rPr>
              <w:t xml:space="preserve">Сентябрь </w:t>
            </w:r>
          </w:p>
        </w:tc>
        <w:tc>
          <w:tcPr>
            <w:tcW w:w="1276" w:type="dxa"/>
            <w:tcBorders>
              <w:top w:val="single" w:sz="4" w:space="0" w:color="auto"/>
              <w:left w:val="single" w:sz="4" w:space="0" w:color="auto"/>
              <w:bottom w:val="single" w:sz="4" w:space="0" w:color="auto"/>
              <w:right w:val="single" w:sz="4" w:space="0" w:color="auto"/>
            </w:tcBorders>
          </w:tcPr>
          <w:p w:rsidR="003F6DDA" w:rsidRPr="0053241E" w:rsidRDefault="003F6DDA" w:rsidP="00E90ECB">
            <w:pPr>
              <w:pStyle w:val="a4"/>
              <w:shd w:val="clear" w:color="auto" w:fill="FFFFFF"/>
              <w:tabs>
                <w:tab w:val="left" w:pos="708"/>
              </w:tabs>
              <w:spacing w:before="0" w:beforeAutospacing="0" w:after="0" w:afterAutospacing="0"/>
              <w:ind w:left="57" w:right="57"/>
              <w:jc w:val="both"/>
              <w:rPr>
                <w:rFonts w:eastAsiaTheme="minorHAnsi"/>
                <w:sz w:val="22"/>
                <w:szCs w:val="22"/>
                <w:lang w:eastAsia="en-US"/>
              </w:rPr>
            </w:pPr>
            <w:r w:rsidRPr="0053241E">
              <w:rPr>
                <w:rFonts w:eastAsiaTheme="minorHAnsi"/>
                <w:sz w:val="22"/>
                <w:szCs w:val="22"/>
                <w:lang w:eastAsia="en-US"/>
              </w:rPr>
              <w:t>Васильева Д.В</w:t>
            </w:r>
          </w:p>
          <w:p w:rsidR="003F6DDA" w:rsidRPr="0053241E" w:rsidRDefault="003F6DDA" w:rsidP="00E90ECB">
            <w:pPr>
              <w:pStyle w:val="a4"/>
              <w:shd w:val="clear" w:color="auto" w:fill="FFFFFF"/>
              <w:tabs>
                <w:tab w:val="left" w:pos="708"/>
              </w:tabs>
              <w:spacing w:before="0" w:beforeAutospacing="0" w:after="0" w:afterAutospacing="0"/>
              <w:ind w:left="57" w:right="57"/>
              <w:jc w:val="both"/>
              <w:rPr>
                <w:rFonts w:eastAsiaTheme="minorHAnsi"/>
                <w:sz w:val="22"/>
                <w:szCs w:val="22"/>
                <w:lang w:eastAsia="en-US"/>
              </w:rPr>
            </w:pP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eastAsiaTheme="minorHAnsi" w:hAnsi="Times New Roman" w:cs="Times New Roman"/>
                <w:lang w:eastAsia="en-US"/>
              </w:rPr>
            </w:pPr>
            <w:r w:rsidRPr="0053241E">
              <w:rPr>
                <w:rFonts w:ascii="Times New Roman" w:hAnsi="Times New Roman" w:cs="Times New Roman"/>
                <w:b/>
                <w:lang w:eastAsia="en-US"/>
              </w:rPr>
              <w:t>Групповые собрания:</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b/>
                <w:lang w:eastAsia="en-US"/>
              </w:rPr>
              <w:t>Общие вопросы:</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1) </w:t>
            </w:r>
            <w:r w:rsidR="0007767A">
              <w:rPr>
                <w:rFonts w:ascii="Times New Roman" w:hAnsi="Times New Roman" w:cs="Times New Roman"/>
                <w:lang w:eastAsia="en-US"/>
              </w:rPr>
              <w:t xml:space="preserve">Переход на ФОП ДО, </w:t>
            </w:r>
            <w:r w:rsidRPr="0053241E">
              <w:rPr>
                <w:rFonts w:ascii="Times New Roman" w:hAnsi="Times New Roman" w:cs="Times New Roman"/>
                <w:bCs/>
                <w:lang w:eastAsia="en-US"/>
              </w:rPr>
              <w:t>Задачи воспитания и обучения детей в новом учебном году</w:t>
            </w:r>
            <w:r w:rsidRPr="0053241E">
              <w:rPr>
                <w:rFonts w:ascii="Times New Roman" w:hAnsi="Times New Roman" w:cs="Times New Roman"/>
                <w:lang w:eastAsia="en-US"/>
              </w:rPr>
              <w:t xml:space="preserve"> </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2</w:t>
            </w:r>
            <w:r w:rsidRPr="0053241E">
              <w:rPr>
                <w:rFonts w:ascii="Times New Roman" w:hAnsi="Times New Roman" w:cs="Times New Roman"/>
                <w:b/>
                <w:lang w:eastAsia="en-US"/>
              </w:rPr>
              <w:t>)</w:t>
            </w:r>
            <w:r w:rsidRPr="0053241E">
              <w:rPr>
                <w:rFonts w:ascii="Times New Roman" w:hAnsi="Times New Roman" w:cs="Times New Roman"/>
                <w:shd w:val="clear" w:color="auto" w:fill="F5F5F5"/>
                <w:lang w:eastAsia="en-US"/>
              </w:rPr>
              <w:t xml:space="preserve">Реализация ОП в </w:t>
            </w:r>
            <w:r w:rsidR="0007767A">
              <w:rPr>
                <w:rFonts w:ascii="Times New Roman" w:hAnsi="Times New Roman" w:cs="Times New Roman"/>
                <w:lang w:eastAsia="en-US"/>
              </w:rPr>
              <w:t>группах</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3) Возрастные особенности детей</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4) Привлечение родителей к участию  в конкурсах ДОУ, их значение для формирования личности ребёнка.  </w:t>
            </w:r>
          </w:p>
          <w:p w:rsidR="003F6DDA" w:rsidRPr="0053241E" w:rsidRDefault="003F6DDA" w:rsidP="00E90ECB">
            <w:pPr>
              <w:pStyle w:val="3"/>
              <w:spacing w:before="0" w:line="240" w:lineRule="auto"/>
              <w:ind w:left="57" w:right="57"/>
              <w:jc w:val="both"/>
              <w:rPr>
                <w:rFonts w:ascii="Times New Roman" w:hAnsi="Times New Roman" w:cs="Times New Roman"/>
                <w:color w:val="auto"/>
                <w:lang w:eastAsia="en-US"/>
              </w:rPr>
            </w:pPr>
            <w:r w:rsidRPr="0053241E">
              <w:rPr>
                <w:rFonts w:ascii="Times New Roman" w:hAnsi="Times New Roman" w:cs="Times New Roman"/>
                <w:color w:val="auto"/>
                <w:lang w:eastAsia="en-US"/>
              </w:rPr>
              <w:t>5) Ответственность родителей за оставление детей без присмотра</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6) Привлечение родителей к совместно творческой работе по пополнению развивающей среды в группах</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b/>
                <w:lang w:eastAsia="en-US"/>
              </w:rPr>
              <w:t xml:space="preserve"> Тематика собраний по группам: </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1) </w:t>
            </w:r>
            <w:r w:rsidRPr="0053241E">
              <w:rPr>
                <w:rFonts w:ascii="Times New Roman" w:hAnsi="Times New Roman" w:cs="Times New Roman"/>
                <w:u w:val="single"/>
                <w:lang w:eastAsia="en-US"/>
              </w:rPr>
              <w:t>«Давайте познакомимся»-  1 младшая «А</w:t>
            </w:r>
            <w:r w:rsidRPr="0053241E">
              <w:rPr>
                <w:rFonts w:ascii="Times New Roman" w:hAnsi="Times New Roman" w:cs="Times New Roman"/>
                <w:lang w:eastAsia="en-US"/>
              </w:rPr>
              <w:t>»: вопросы</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-Проблема адаптации к условиям детского сада,</w:t>
            </w:r>
            <w:r w:rsidRPr="0053241E">
              <w:rPr>
                <w:rFonts w:ascii="Times New Roman" w:hAnsi="Times New Roman" w:cs="Times New Roman"/>
                <w:shd w:val="clear" w:color="auto" w:fill="F5F5F5"/>
                <w:lang w:eastAsia="en-US"/>
              </w:rPr>
              <w:t xml:space="preserve">  </w:t>
            </w:r>
            <w:r w:rsidRPr="0053241E">
              <w:rPr>
                <w:rFonts w:ascii="Times New Roman" w:hAnsi="Times New Roman" w:cs="Times New Roman"/>
                <w:shd w:val="clear" w:color="auto" w:fill="FFFFFF"/>
                <w:lang w:eastAsia="en-US"/>
              </w:rPr>
              <w:t>Как облегчить адаптацию ребенка в детском саду - </w:t>
            </w:r>
            <w:r w:rsidRPr="0053241E">
              <w:rPr>
                <w:rFonts w:ascii="Times New Roman" w:hAnsi="Times New Roman" w:cs="Times New Roman"/>
                <w:b/>
                <w:bCs/>
                <w:shd w:val="clear" w:color="auto" w:fill="FFFFFF"/>
                <w:lang w:eastAsia="en-US"/>
              </w:rPr>
              <w:t>раздача буклетов</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Режим дня в жизни детей</w:t>
            </w:r>
            <w:r w:rsidRPr="0053241E">
              <w:rPr>
                <w:rFonts w:ascii="Times New Roman" w:hAnsi="Times New Roman" w:cs="Times New Roman"/>
                <w:shd w:val="clear" w:color="auto" w:fill="F5F5F5"/>
                <w:lang w:eastAsia="en-US"/>
              </w:rPr>
              <w:t>»</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shd w:val="clear" w:color="auto" w:fill="F5F5F5"/>
                <w:lang w:eastAsia="en-US"/>
              </w:rPr>
              <w:t xml:space="preserve">– </w:t>
            </w:r>
            <w:r w:rsidRPr="0053241E">
              <w:rPr>
                <w:rFonts w:ascii="Times New Roman" w:hAnsi="Times New Roman" w:cs="Times New Roman"/>
                <w:lang w:eastAsia="en-US"/>
              </w:rPr>
              <w:t>Программ</w:t>
            </w:r>
            <w:r w:rsidRPr="0053241E">
              <w:rPr>
                <w:rFonts w:ascii="Times New Roman" w:hAnsi="Times New Roman" w:cs="Times New Roman"/>
                <w:shd w:val="clear" w:color="auto" w:fill="F5F5F5"/>
                <w:lang w:eastAsia="en-US"/>
              </w:rPr>
              <w:t xml:space="preserve">а </w:t>
            </w:r>
            <w:r w:rsidRPr="0053241E">
              <w:rPr>
                <w:rFonts w:ascii="Times New Roman" w:hAnsi="Times New Roman" w:cs="Times New Roman"/>
                <w:lang w:eastAsia="en-US"/>
              </w:rPr>
              <w:t>фиолетовый лес</w:t>
            </w:r>
            <w:r w:rsidRPr="0053241E">
              <w:rPr>
                <w:rFonts w:ascii="Times New Roman" w:hAnsi="Times New Roman" w:cs="Times New Roman"/>
                <w:shd w:val="clear" w:color="auto" w:fill="F5F5F5"/>
                <w:lang w:eastAsia="en-US"/>
              </w:rPr>
              <w:t xml:space="preserve"> </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bCs/>
                <w:shd w:val="clear" w:color="auto" w:fill="FFFFFF"/>
                <w:lang w:eastAsia="en-US"/>
              </w:rPr>
              <w:t>«К</w:t>
            </w:r>
            <w:r w:rsidRPr="0053241E">
              <w:rPr>
                <w:rFonts w:ascii="Times New Roman" w:hAnsi="Times New Roman" w:cs="Times New Roman"/>
                <w:lang w:eastAsia="en-US"/>
              </w:rPr>
              <w:t>ак организовать сон ребенка»</w:t>
            </w:r>
            <w:r w:rsidRPr="0053241E">
              <w:rPr>
                <w:rFonts w:ascii="Times New Roman" w:hAnsi="Times New Roman" w:cs="Times New Roman"/>
                <w:bCs/>
                <w:shd w:val="clear" w:color="auto" w:fill="FFFFFF"/>
                <w:lang w:eastAsia="en-US"/>
              </w:rPr>
              <w:t xml:space="preserve">, </w:t>
            </w:r>
            <w:r w:rsidRPr="0053241E">
              <w:rPr>
                <w:rFonts w:ascii="Times New Roman" w:hAnsi="Times New Roman" w:cs="Times New Roman"/>
                <w:lang w:eastAsia="en-US"/>
              </w:rPr>
              <w:t>«Укрепление и сохранение здоровья дошкольников» - 1 младшая «А»</w:t>
            </w:r>
          </w:p>
          <w:p w:rsidR="003F6DDA" w:rsidRPr="0053241E" w:rsidRDefault="003F6DDA" w:rsidP="00E90ECB">
            <w:pPr>
              <w:spacing w:after="0" w:line="240" w:lineRule="auto"/>
              <w:ind w:left="57" w:right="57"/>
              <w:jc w:val="both"/>
              <w:rPr>
                <w:rFonts w:ascii="Times New Roman" w:hAnsi="Times New Roman" w:cs="Times New Roman"/>
                <w:u w:val="single"/>
                <w:lang w:eastAsia="en-US"/>
              </w:rPr>
            </w:pPr>
            <w:r w:rsidRPr="0053241E">
              <w:rPr>
                <w:rFonts w:ascii="Times New Roman" w:hAnsi="Times New Roman" w:cs="Times New Roman"/>
                <w:shd w:val="clear" w:color="auto" w:fill="F5F5F5"/>
                <w:lang w:eastAsia="en-US"/>
              </w:rPr>
              <w:t>2</w:t>
            </w:r>
            <w:r w:rsidRPr="0053241E">
              <w:rPr>
                <w:rFonts w:ascii="Times New Roman" w:hAnsi="Times New Roman" w:cs="Times New Roman"/>
                <w:u w:val="single"/>
                <w:lang w:eastAsia="en-US"/>
              </w:rPr>
              <w:t>.) 2 младшая «А»</w:t>
            </w:r>
            <w:r w:rsidRPr="0053241E">
              <w:rPr>
                <w:rFonts w:ascii="Times New Roman" w:hAnsi="Times New Roman" w:cs="Times New Roman"/>
                <w:u w:val="single"/>
                <w:shd w:val="clear" w:color="auto" w:fill="F5F5F5"/>
                <w:lang w:eastAsia="en-US"/>
              </w:rPr>
              <w:t xml:space="preserve"> </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Возрастные особенности и психофизиологическое развитие детей 4-го года жизни. Кризис трёх лет</w:t>
            </w:r>
          </w:p>
          <w:p w:rsidR="003F6DDA" w:rsidRPr="0053241E" w:rsidRDefault="003F6DDA" w:rsidP="00E90ECB">
            <w:pPr>
              <w:spacing w:after="0" w:line="240" w:lineRule="auto"/>
              <w:ind w:left="57" w:right="57"/>
              <w:jc w:val="both"/>
              <w:rPr>
                <w:rFonts w:ascii="Times New Roman" w:hAnsi="Times New Roman" w:cs="Times New Roman"/>
                <w:i/>
              </w:rPr>
            </w:pPr>
            <w:r w:rsidRPr="0053241E">
              <w:rPr>
                <w:rFonts w:ascii="Times New Roman" w:hAnsi="Times New Roman" w:cs="Times New Roman"/>
                <w:i/>
              </w:rPr>
              <w:t>«Обучение дошкольников правилам поведения за столом»- 2 младшая «А»,</w:t>
            </w:r>
          </w:p>
          <w:p w:rsidR="003F6DDA" w:rsidRPr="0053241E" w:rsidRDefault="003F6DDA" w:rsidP="00E90ECB">
            <w:pPr>
              <w:spacing w:after="0" w:line="240" w:lineRule="auto"/>
              <w:ind w:left="57" w:right="57"/>
              <w:jc w:val="both"/>
              <w:rPr>
                <w:rFonts w:ascii="Times New Roman" w:hAnsi="Times New Roman" w:cs="Times New Roman"/>
                <w:shd w:val="clear" w:color="auto" w:fill="F5F5F5"/>
                <w:lang w:eastAsia="en-US"/>
              </w:rPr>
            </w:pPr>
            <w:r w:rsidRPr="0053241E">
              <w:rPr>
                <w:rFonts w:ascii="Times New Roman" w:hAnsi="Times New Roman" w:cs="Times New Roman"/>
                <w:shd w:val="clear" w:color="auto" w:fill="F5F5F5"/>
                <w:lang w:eastAsia="en-US"/>
              </w:rPr>
              <w:t>Избрание родительского комитета </w:t>
            </w:r>
          </w:p>
          <w:p w:rsidR="003F6DDA" w:rsidRPr="0053241E" w:rsidRDefault="003F6DDA" w:rsidP="00E90ECB">
            <w:pPr>
              <w:spacing w:after="0" w:line="240" w:lineRule="auto"/>
              <w:ind w:left="57" w:right="57"/>
              <w:jc w:val="both"/>
              <w:rPr>
                <w:rFonts w:ascii="Times New Roman" w:hAnsi="Times New Roman" w:cs="Times New Roman"/>
                <w:u w:val="single"/>
                <w:lang w:eastAsia="en-US"/>
              </w:rPr>
            </w:pPr>
            <w:r w:rsidRPr="0053241E">
              <w:rPr>
                <w:rFonts w:ascii="Times New Roman" w:hAnsi="Times New Roman" w:cs="Times New Roman"/>
                <w:u w:val="single"/>
                <w:lang w:eastAsia="en-US"/>
              </w:rPr>
              <w:t xml:space="preserve">3) средние группы </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shd w:val="clear" w:color="auto" w:fill="F5F5F5"/>
                <w:lang w:eastAsia="en-US"/>
              </w:rPr>
              <w:t xml:space="preserve">Знакомство с задачами воспитания и обучения детей среднего дошкольного возраста </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shd w:val="clear" w:color="auto" w:fill="F5F5F5"/>
                <w:lang w:eastAsia="en-US"/>
              </w:rPr>
              <w:t>Режим дня и его значение в жизни дошкольника</w:t>
            </w:r>
          </w:p>
          <w:p w:rsidR="003F6DDA" w:rsidRPr="0053241E" w:rsidRDefault="003F6DDA" w:rsidP="00E90ECB">
            <w:pPr>
              <w:spacing w:after="0" w:line="240" w:lineRule="auto"/>
              <w:ind w:left="57" w:right="57"/>
              <w:jc w:val="both"/>
              <w:rPr>
                <w:rFonts w:ascii="Times New Roman" w:hAnsi="Times New Roman" w:cs="Times New Roman"/>
                <w:shd w:val="clear" w:color="auto" w:fill="FFFFFF"/>
                <w:lang w:eastAsia="en-US"/>
              </w:rPr>
            </w:pPr>
            <w:r w:rsidRPr="0053241E">
              <w:rPr>
                <w:rFonts w:ascii="Times New Roman" w:hAnsi="Times New Roman" w:cs="Times New Roman"/>
                <w:lang w:eastAsia="en-US"/>
              </w:rPr>
              <w:t xml:space="preserve">Роль родителей в укреплении здоровья детей и приобщения их к </w:t>
            </w:r>
            <w:r w:rsidRPr="0053241E">
              <w:rPr>
                <w:rFonts w:ascii="Times New Roman" w:hAnsi="Times New Roman" w:cs="Times New Roman"/>
                <w:lang w:eastAsia="en-US"/>
              </w:rPr>
              <w:lastRenderedPageBreak/>
              <w:t>здоровому образу жизни</w:t>
            </w:r>
            <w:r w:rsidRPr="0053241E">
              <w:rPr>
                <w:rFonts w:ascii="Times New Roman" w:hAnsi="Times New Roman" w:cs="Times New Roman"/>
                <w:shd w:val="clear" w:color="auto" w:fill="F5F5F5"/>
                <w:lang w:eastAsia="en-US"/>
              </w:rPr>
              <w:t xml:space="preserve"> </w:t>
            </w:r>
          </w:p>
          <w:p w:rsidR="003F6DDA" w:rsidRPr="0053241E" w:rsidRDefault="003F6DDA" w:rsidP="00E90ECB">
            <w:pPr>
              <w:spacing w:after="0" w:line="240" w:lineRule="auto"/>
              <w:ind w:left="57" w:right="57"/>
              <w:jc w:val="both"/>
              <w:rPr>
                <w:rFonts w:ascii="Times New Roman" w:hAnsi="Times New Roman" w:cs="Times New Roman"/>
                <w:i/>
              </w:rPr>
            </w:pPr>
            <w:r w:rsidRPr="0053241E">
              <w:rPr>
                <w:rFonts w:ascii="Times New Roman" w:hAnsi="Times New Roman" w:cs="Times New Roman"/>
                <w:i/>
              </w:rPr>
              <w:t>«Валеологическое воспитание дошкольников»-</w:t>
            </w:r>
          </w:p>
          <w:p w:rsidR="003F6DDA" w:rsidRPr="0053241E" w:rsidRDefault="003F6DDA" w:rsidP="00E90ECB">
            <w:pPr>
              <w:spacing w:after="0" w:line="240" w:lineRule="auto"/>
              <w:ind w:left="57" w:right="57"/>
              <w:jc w:val="both"/>
              <w:rPr>
                <w:rFonts w:ascii="Times New Roman" w:hAnsi="Times New Roman" w:cs="Times New Roman"/>
                <w:shd w:val="clear" w:color="auto" w:fill="FFFFFF"/>
                <w:lang w:eastAsia="en-US"/>
              </w:rPr>
            </w:pPr>
            <w:r w:rsidRPr="0053241E">
              <w:rPr>
                <w:rFonts w:ascii="Times New Roman" w:hAnsi="Times New Roman" w:cs="Times New Roman"/>
                <w:i/>
              </w:rPr>
              <w:t xml:space="preserve"> </w:t>
            </w:r>
            <w:r w:rsidRPr="0053241E">
              <w:rPr>
                <w:rFonts w:ascii="Times New Roman" w:hAnsi="Times New Roman" w:cs="Times New Roman"/>
                <w:u w:val="single"/>
                <w:shd w:val="clear" w:color="auto" w:fill="F5F5F5"/>
                <w:lang w:eastAsia="en-US"/>
              </w:rPr>
              <w:t>4) старшая «А». «Б»-</w:t>
            </w:r>
            <w:r w:rsidRPr="0053241E">
              <w:rPr>
                <w:rFonts w:ascii="Times New Roman" w:hAnsi="Times New Roman" w:cs="Times New Roman"/>
                <w:shd w:val="clear" w:color="auto" w:fill="F5F5F5"/>
                <w:lang w:eastAsia="en-US"/>
              </w:rPr>
              <w:t xml:space="preserve"> </w:t>
            </w:r>
            <w:r w:rsidRPr="0053241E">
              <w:rPr>
                <w:rFonts w:ascii="Times New Roman" w:hAnsi="Times New Roman" w:cs="Times New Roman"/>
                <w:b/>
                <w:bCs/>
                <w:shd w:val="clear" w:color="auto" w:fill="FFFFFF"/>
                <w:lang w:eastAsia="en-US"/>
              </w:rPr>
              <w:t>Тема: </w:t>
            </w:r>
            <w:r w:rsidRPr="0053241E">
              <w:rPr>
                <w:rFonts w:ascii="Times New Roman" w:hAnsi="Times New Roman" w:cs="Times New Roman"/>
                <w:shd w:val="clear" w:color="auto" w:fill="FFFFFF"/>
                <w:lang w:eastAsia="en-US"/>
              </w:rPr>
              <w:t>«Начало учебного года – начало нового этапа в жизни детского сада и воспитанников старшей группы»- старшая «А», «Б».</w:t>
            </w:r>
          </w:p>
          <w:p w:rsidR="003F6DDA" w:rsidRPr="0053241E" w:rsidRDefault="003F6DDA" w:rsidP="00E90ECB">
            <w:pPr>
              <w:pStyle w:val="Default"/>
              <w:ind w:left="57" w:right="57"/>
              <w:jc w:val="both"/>
              <w:rPr>
                <w:color w:val="auto"/>
                <w:sz w:val="22"/>
                <w:szCs w:val="22"/>
              </w:rPr>
            </w:pPr>
            <w:r w:rsidRPr="0053241E">
              <w:rPr>
                <w:color w:val="auto"/>
                <w:sz w:val="22"/>
                <w:szCs w:val="22"/>
              </w:rPr>
              <w:t>Роль родителей в укреплении здоровья детей и приобщения их к здоровому образу жизни</w:t>
            </w:r>
          </w:p>
          <w:p w:rsidR="003F6DDA" w:rsidRPr="0053241E" w:rsidRDefault="003F6DDA" w:rsidP="00E90ECB">
            <w:pPr>
              <w:pStyle w:val="Default"/>
              <w:ind w:left="57" w:right="57"/>
              <w:jc w:val="both"/>
              <w:rPr>
                <w:rFonts w:eastAsia="Times New Roman"/>
                <w:color w:val="auto"/>
                <w:sz w:val="22"/>
                <w:szCs w:val="22"/>
                <w:u w:val="single"/>
                <w:shd w:val="clear" w:color="auto" w:fill="FFFFFF"/>
              </w:rPr>
            </w:pPr>
            <w:r w:rsidRPr="0053241E">
              <w:rPr>
                <w:i/>
                <w:color w:val="auto"/>
                <w:sz w:val="22"/>
                <w:szCs w:val="22"/>
              </w:rPr>
              <w:t>)«Секреты психологического здоровья</w:t>
            </w:r>
            <w:r w:rsidRPr="0053241E">
              <w:rPr>
                <w:rFonts w:eastAsia="Times New Roman"/>
                <w:color w:val="auto"/>
                <w:sz w:val="22"/>
                <w:szCs w:val="22"/>
                <w:u w:val="single"/>
                <w:shd w:val="clear" w:color="auto" w:fill="FFFFFF"/>
              </w:rPr>
              <w:t xml:space="preserve"> </w:t>
            </w:r>
          </w:p>
          <w:p w:rsidR="003F6DDA" w:rsidRPr="0053241E" w:rsidRDefault="003F6DDA" w:rsidP="00E90ECB">
            <w:pPr>
              <w:pStyle w:val="Default"/>
              <w:ind w:left="57" w:right="57"/>
              <w:jc w:val="both"/>
              <w:rPr>
                <w:rFonts w:eastAsia="Times New Roman"/>
                <w:color w:val="auto"/>
                <w:sz w:val="22"/>
                <w:szCs w:val="22"/>
                <w:u w:val="single"/>
                <w:shd w:val="clear" w:color="auto" w:fill="FFFFFF"/>
              </w:rPr>
            </w:pPr>
            <w:r w:rsidRPr="0053241E">
              <w:rPr>
                <w:rFonts w:eastAsia="Times New Roman"/>
                <w:color w:val="auto"/>
                <w:sz w:val="22"/>
                <w:szCs w:val="22"/>
                <w:u w:val="single"/>
                <w:shd w:val="clear" w:color="auto" w:fill="FFFFFF"/>
              </w:rPr>
              <w:t>5) Подготовительная «А», «Б» - «Один год до школы»</w:t>
            </w:r>
          </w:p>
          <w:p w:rsidR="003F6DDA" w:rsidRPr="0053241E" w:rsidRDefault="003F6DDA" w:rsidP="00E90ECB">
            <w:pPr>
              <w:pStyle w:val="Default"/>
              <w:ind w:left="57" w:right="57"/>
              <w:jc w:val="both"/>
              <w:rPr>
                <w:i/>
                <w:color w:val="auto"/>
                <w:sz w:val="22"/>
                <w:szCs w:val="22"/>
              </w:rPr>
            </w:pPr>
            <w:r w:rsidRPr="0053241E">
              <w:rPr>
                <w:i/>
                <w:color w:val="auto"/>
                <w:sz w:val="22"/>
                <w:szCs w:val="22"/>
              </w:rPr>
              <w:t xml:space="preserve">Роль родителей в укреплении здоровья детей и приобщения их к здоровому образу жизни, «Формирование правильной осанки ребенка» </w:t>
            </w:r>
          </w:p>
          <w:p w:rsidR="003F6DDA" w:rsidRPr="0053241E" w:rsidRDefault="003F6DDA" w:rsidP="00E90ECB">
            <w:pPr>
              <w:pStyle w:val="Default"/>
              <w:ind w:left="57" w:right="57"/>
              <w:jc w:val="both"/>
              <w:rPr>
                <w:rFonts w:eastAsia="Calibri"/>
                <w:color w:val="auto"/>
                <w:sz w:val="22"/>
                <w:szCs w:val="22"/>
              </w:rPr>
            </w:pPr>
            <w:r w:rsidRPr="0053241E">
              <w:rPr>
                <w:color w:val="auto"/>
                <w:sz w:val="22"/>
                <w:szCs w:val="22"/>
                <w:shd w:val="clear" w:color="auto" w:fill="FFFFFF"/>
              </w:rPr>
              <w:t>- Формирование представление о психологической педагогической готовности к школьному обучению</w:t>
            </w:r>
            <w:r w:rsidRPr="0053241E">
              <w:rPr>
                <w:color w:val="auto"/>
                <w:sz w:val="22"/>
                <w:szCs w:val="22"/>
              </w:rPr>
              <w:t xml:space="preserve"> </w:t>
            </w:r>
          </w:p>
          <w:p w:rsidR="003F6DDA" w:rsidRPr="0053241E" w:rsidRDefault="003F6DDA" w:rsidP="00E90ECB">
            <w:pPr>
              <w:pStyle w:val="Default"/>
              <w:ind w:left="57" w:right="57"/>
              <w:jc w:val="both"/>
              <w:rPr>
                <w:color w:val="auto"/>
                <w:sz w:val="22"/>
                <w:szCs w:val="22"/>
                <w:shd w:val="clear" w:color="auto" w:fill="F5F5F5"/>
              </w:rPr>
            </w:pPr>
            <w:r w:rsidRPr="0053241E">
              <w:rPr>
                <w:color w:val="auto"/>
                <w:sz w:val="22"/>
                <w:szCs w:val="22"/>
              </w:rPr>
              <w:t>-</w:t>
            </w:r>
            <w:r w:rsidRPr="0053241E">
              <w:rPr>
                <w:color w:val="auto"/>
                <w:sz w:val="22"/>
                <w:szCs w:val="22"/>
                <w:shd w:val="clear" w:color="auto" w:fill="F5F5F5"/>
              </w:rPr>
              <w:t xml:space="preserve"> Как подготовить детей к школе. Что должен знать ребенок 6-7 лет» </w:t>
            </w:r>
            <w:r w:rsidRPr="0053241E">
              <w:rPr>
                <w:b/>
                <w:bCs/>
                <w:color w:val="auto"/>
                <w:sz w:val="22"/>
                <w:szCs w:val="22"/>
                <w:shd w:val="clear" w:color="auto" w:fill="F5F5F5"/>
              </w:rPr>
              <w:t>раздача буклетов.</w:t>
            </w:r>
          </w:p>
          <w:p w:rsidR="003F6DDA" w:rsidRPr="0053241E" w:rsidRDefault="003F6DDA" w:rsidP="00E90ECB">
            <w:pPr>
              <w:pStyle w:val="Default"/>
              <w:ind w:left="57" w:right="57"/>
              <w:jc w:val="both"/>
              <w:rPr>
                <w:color w:val="auto"/>
                <w:sz w:val="22"/>
                <w:szCs w:val="22"/>
              </w:rPr>
            </w:pPr>
            <w:r w:rsidRPr="0053241E">
              <w:rPr>
                <w:color w:val="auto"/>
                <w:sz w:val="22"/>
                <w:szCs w:val="22"/>
              </w:rPr>
              <w:t xml:space="preserve">-  </w:t>
            </w:r>
            <w:r w:rsidRPr="0053241E">
              <w:rPr>
                <w:color w:val="auto"/>
                <w:sz w:val="22"/>
                <w:szCs w:val="22"/>
                <w:shd w:val="clear" w:color="auto" w:fill="F5F5F5"/>
              </w:rPr>
              <w:t>Компьютерная зависимость – социальная зависимость 21 века</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pStyle w:val="a4"/>
              <w:spacing w:before="0" w:beforeAutospacing="0" w:after="0" w:afterAutospacing="0"/>
              <w:ind w:left="57" w:right="57"/>
              <w:rPr>
                <w:sz w:val="22"/>
                <w:szCs w:val="22"/>
                <w:lang w:eastAsia="en-US"/>
              </w:rPr>
            </w:pPr>
            <w:r w:rsidRPr="0053241E">
              <w:rPr>
                <w:sz w:val="22"/>
                <w:szCs w:val="22"/>
                <w:lang w:eastAsia="en-US"/>
              </w:rPr>
              <w:lastRenderedPageBreak/>
              <w:t xml:space="preserve">сентябрь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pStyle w:val="a4"/>
              <w:shd w:val="clear" w:color="auto" w:fill="FFFFFF"/>
              <w:tabs>
                <w:tab w:val="left" w:pos="708"/>
              </w:tabs>
              <w:spacing w:before="0" w:beforeAutospacing="0" w:after="0" w:afterAutospacing="0"/>
              <w:ind w:left="57" w:right="57"/>
              <w:jc w:val="both"/>
              <w:rPr>
                <w:rFonts w:eastAsiaTheme="minorHAnsi"/>
                <w:sz w:val="22"/>
                <w:szCs w:val="22"/>
                <w:lang w:eastAsia="en-US"/>
              </w:rPr>
            </w:pPr>
            <w:r w:rsidRPr="0053241E">
              <w:rPr>
                <w:rFonts w:eastAsiaTheme="minorHAnsi"/>
                <w:sz w:val="22"/>
                <w:szCs w:val="22"/>
                <w:lang w:eastAsia="en-US"/>
              </w:rPr>
              <w:t>Воспитатели групп.</w:t>
            </w:r>
          </w:p>
        </w:tc>
      </w:tr>
      <w:tr w:rsidR="003F6DDA" w:rsidRPr="0053241E" w:rsidTr="00E90ECB">
        <w:trPr>
          <w:trHeight w:val="1821"/>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hd w:val="clear" w:color="auto" w:fill="FFFFFF"/>
              <w:spacing w:after="0" w:line="240" w:lineRule="auto"/>
              <w:ind w:left="57" w:right="57"/>
              <w:jc w:val="both"/>
              <w:rPr>
                <w:rFonts w:ascii="Times New Roman" w:eastAsiaTheme="minorHAnsi" w:hAnsi="Times New Roman" w:cs="Times New Roman"/>
                <w:color w:val="000000"/>
                <w:lang w:eastAsia="en-US"/>
              </w:rPr>
            </w:pPr>
            <w:r w:rsidRPr="0053241E">
              <w:rPr>
                <w:rFonts w:ascii="Times New Roman" w:hAnsi="Times New Roman" w:cs="Times New Roman"/>
                <w:color w:val="000000"/>
                <w:lang w:eastAsia="en-US"/>
              </w:rPr>
              <w:lastRenderedPageBreak/>
              <w:t>Изучения условий жизни и воспитания несовершеннолетних в семье</w:t>
            </w:r>
          </w:p>
          <w:p w:rsidR="003F6DDA" w:rsidRPr="0053241E" w:rsidRDefault="003F6DDA" w:rsidP="00E90ECB">
            <w:pPr>
              <w:shd w:val="clear" w:color="auto" w:fill="FFFFFF"/>
              <w:spacing w:after="0" w:line="240" w:lineRule="auto"/>
              <w:ind w:left="57" w:right="57"/>
              <w:jc w:val="both"/>
              <w:rPr>
                <w:rFonts w:ascii="Times New Roman" w:hAnsi="Times New Roman" w:cs="Times New Roman"/>
                <w:color w:val="000000"/>
                <w:lang w:eastAsia="en-US"/>
              </w:rPr>
            </w:pPr>
            <w:r w:rsidRPr="0053241E">
              <w:rPr>
                <w:rFonts w:ascii="Times New Roman" w:hAnsi="Times New Roman" w:cs="Times New Roman"/>
                <w:color w:val="000000"/>
                <w:lang w:eastAsia="en-US"/>
              </w:rPr>
              <w:t>(посещение семей воспитанников на дому)</w:t>
            </w:r>
          </w:p>
          <w:p w:rsidR="003F6DDA" w:rsidRPr="0053241E" w:rsidRDefault="003F6DDA" w:rsidP="00E90ECB">
            <w:pPr>
              <w:shd w:val="clear" w:color="auto" w:fill="FFFFFF"/>
              <w:spacing w:after="0" w:line="240" w:lineRule="auto"/>
              <w:ind w:left="57" w:right="57"/>
              <w:jc w:val="both"/>
              <w:rPr>
                <w:rFonts w:ascii="Times New Roman" w:hAnsi="Times New Roman" w:cs="Times New Roman"/>
                <w:color w:val="000000"/>
                <w:lang w:eastAsia="en-US"/>
              </w:rPr>
            </w:pPr>
            <w:r w:rsidRPr="0053241E">
              <w:rPr>
                <w:rFonts w:ascii="Times New Roman" w:hAnsi="Times New Roman" w:cs="Times New Roman"/>
                <w:lang w:eastAsia="en-US"/>
              </w:rPr>
              <w:t>З</w:t>
            </w:r>
            <w:r w:rsidRPr="0053241E">
              <w:rPr>
                <w:rFonts w:ascii="Times New Roman" w:hAnsi="Times New Roman" w:cs="Times New Roman"/>
                <w:color w:val="000000"/>
                <w:lang w:eastAsia="en-US"/>
              </w:rPr>
              <w:t>накомство с членами семьи и ее окружением, беседа с детьми, оценка условий их жизни (сбор информации о семье и ближайшем окружении)</w:t>
            </w:r>
          </w:p>
          <w:p w:rsidR="003F6DDA" w:rsidRPr="0053241E" w:rsidRDefault="003F6DDA" w:rsidP="00E90ECB">
            <w:pPr>
              <w:shd w:val="clear" w:color="auto" w:fill="FFFFFF"/>
              <w:spacing w:after="0" w:line="240" w:lineRule="auto"/>
              <w:ind w:left="57" w:right="57"/>
              <w:jc w:val="both"/>
              <w:rPr>
                <w:rFonts w:ascii="Times New Roman" w:hAnsi="Times New Roman" w:cs="Times New Roman"/>
                <w:color w:val="000000"/>
                <w:lang w:eastAsia="en-US"/>
              </w:rPr>
            </w:pPr>
            <w:r w:rsidRPr="0053241E">
              <w:rPr>
                <w:rFonts w:ascii="Times New Roman" w:hAnsi="Times New Roman" w:cs="Times New Roman"/>
                <w:color w:val="000000"/>
                <w:shd w:val="clear" w:color="auto" w:fill="FFFFFF"/>
                <w:lang w:eastAsia="en-US"/>
              </w:rPr>
              <w:t>Социальный контроль (рейд, патронаж), составление актов обследования условий жизни детей</w:t>
            </w:r>
          </w:p>
        </w:tc>
        <w:tc>
          <w:tcPr>
            <w:tcW w:w="1275" w:type="dxa"/>
            <w:tcBorders>
              <w:top w:val="single" w:sz="4" w:space="0" w:color="auto"/>
              <w:left w:val="single" w:sz="4" w:space="0" w:color="auto"/>
              <w:bottom w:val="single" w:sz="4" w:space="0" w:color="auto"/>
              <w:right w:val="single" w:sz="4" w:space="0" w:color="auto"/>
            </w:tcBorders>
          </w:tcPr>
          <w:p w:rsidR="003F6DDA" w:rsidRPr="0053241E" w:rsidRDefault="003F6DDA" w:rsidP="00E90ECB">
            <w:pPr>
              <w:spacing w:after="0" w:line="240" w:lineRule="auto"/>
              <w:ind w:left="57" w:right="57"/>
              <w:rPr>
                <w:rFonts w:ascii="Times New Roman" w:hAnsi="Times New Roman" w:cs="Times New Roman"/>
                <w:color w:val="000000"/>
                <w:lang w:eastAsia="en-US"/>
              </w:rPr>
            </w:pPr>
          </w:p>
          <w:p w:rsidR="003F6DDA" w:rsidRPr="0053241E" w:rsidRDefault="003F6DDA" w:rsidP="00E90ECB">
            <w:pPr>
              <w:spacing w:after="0" w:line="240" w:lineRule="auto"/>
              <w:ind w:left="57" w:right="57"/>
              <w:rPr>
                <w:rFonts w:ascii="Times New Roman" w:hAnsi="Times New Roman" w:cs="Times New Roman"/>
                <w:color w:val="000000"/>
                <w:lang w:eastAsia="en-US"/>
              </w:rPr>
            </w:pPr>
            <w:r w:rsidRPr="0053241E">
              <w:rPr>
                <w:rFonts w:ascii="Times New Roman" w:hAnsi="Times New Roman" w:cs="Times New Roman"/>
                <w:color w:val="000000"/>
                <w:lang w:eastAsia="en-US"/>
              </w:rPr>
              <w:t xml:space="preserve">Сентябрь май </w:t>
            </w:r>
          </w:p>
        </w:tc>
        <w:tc>
          <w:tcPr>
            <w:tcW w:w="1276" w:type="dxa"/>
            <w:tcBorders>
              <w:top w:val="single" w:sz="4" w:space="0" w:color="auto"/>
              <w:left w:val="single" w:sz="4" w:space="0" w:color="auto"/>
              <w:bottom w:val="single" w:sz="4" w:space="0" w:color="auto"/>
              <w:right w:val="single" w:sz="4" w:space="0" w:color="auto"/>
            </w:tcBorders>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Педагоги группы</w:t>
            </w:r>
          </w:p>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tcPr>
          <w:p w:rsidR="003F6DDA" w:rsidRPr="000B4C70" w:rsidRDefault="003F6DDA" w:rsidP="00E90ECB">
            <w:pPr>
              <w:shd w:val="clear" w:color="auto" w:fill="FFFFFF"/>
              <w:spacing w:after="0" w:line="240" w:lineRule="auto"/>
              <w:ind w:left="57" w:right="57"/>
              <w:jc w:val="both"/>
              <w:rPr>
                <w:rFonts w:ascii="Times New Roman" w:hAnsi="Times New Roman" w:cs="Times New Roman"/>
                <w:bCs/>
                <w:lang w:eastAsia="en-US"/>
              </w:rPr>
            </w:pPr>
            <w:r w:rsidRPr="000B4C70">
              <w:rPr>
                <w:rFonts w:ascii="Times New Roman" w:hAnsi="Times New Roman" w:cs="Times New Roman"/>
                <w:bCs/>
                <w:lang w:eastAsia="en-US"/>
              </w:rPr>
              <w:t xml:space="preserve">Семейный клуб . направленный на  </w:t>
            </w:r>
            <w:r w:rsidRPr="000B4C70">
              <w:rPr>
                <w:rStyle w:val="ab"/>
                <w:rFonts w:ascii="Times New Roman" w:hAnsi="Times New Roman" w:cs="Times New Roman"/>
                <w:b w:val="0"/>
                <w:bdr w:val="none" w:sz="0" w:space="0" w:color="auto" w:frame="1"/>
                <w:shd w:val="clear" w:color="auto" w:fill="FFFFFF"/>
              </w:rPr>
              <w:t>формирование положительных детско-родительских отношений</w:t>
            </w:r>
            <w:r w:rsidRPr="000B4C70">
              <w:rPr>
                <w:rFonts w:ascii="Times New Roman" w:hAnsi="Times New Roman" w:cs="Times New Roman"/>
                <w:b/>
                <w:bCs/>
                <w:lang w:eastAsia="en-US"/>
              </w:rPr>
              <w:t xml:space="preserve"> </w:t>
            </w:r>
            <w:r w:rsidRPr="000B4C70">
              <w:rPr>
                <w:rFonts w:ascii="Times New Roman" w:hAnsi="Times New Roman" w:cs="Times New Roman"/>
                <w:bCs/>
                <w:lang w:eastAsia="en-US"/>
              </w:rPr>
              <w:t>«Прогулка в осеннем лесу» с участием родителей.- старшая «А»</w:t>
            </w:r>
          </w:p>
          <w:p w:rsidR="003F6DDA" w:rsidRPr="0053241E" w:rsidRDefault="003F6DDA" w:rsidP="00E90ECB">
            <w:pPr>
              <w:spacing w:after="0" w:line="240" w:lineRule="auto"/>
              <w:ind w:left="57" w:right="57"/>
              <w:jc w:val="both"/>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Октябрь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color w:val="000000"/>
                <w:lang w:eastAsia="en-US"/>
              </w:rPr>
            </w:pPr>
            <w:r w:rsidRPr="0053241E">
              <w:rPr>
                <w:rFonts w:ascii="Times New Roman" w:hAnsi="Times New Roman" w:cs="Times New Roman"/>
                <w:color w:val="000000"/>
                <w:lang w:eastAsia="en-US"/>
              </w:rPr>
              <w:t>Педагог-психолог, учитель-логопед, инструктор по ФК</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Активные занятия с родителями по программе «Социокультурные истоки» ( по плану) </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Октябрь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color w:val="000000"/>
                <w:lang w:eastAsia="en-US"/>
              </w:rPr>
            </w:pPr>
            <w:r w:rsidRPr="0053241E">
              <w:rPr>
                <w:rFonts w:ascii="Times New Roman" w:hAnsi="Times New Roman" w:cs="Times New Roman"/>
                <w:color w:val="000000"/>
                <w:lang w:eastAsia="en-US"/>
              </w:rPr>
              <w:t>педагоги</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Целевой</w:t>
            </w:r>
            <w:r w:rsidR="00FF62DC">
              <w:rPr>
                <w:rFonts w:ascii="Times New Roman" w:hAnsi="Times New Roman" w:cs="Times New Roman"/>
                <w:lang w:eastAsia="en-US"/>
              </w:rPr>
              <w:t xml:space="preserve"> контроль</w:t>
            </w:r>
            <w:r w:rsidRPr="0053241E">
              <w:rPr>
                <w:rFonts w:ascii="Times New Roman" w:hAnsi="Times New Roman" w:cs="Times New Roman"/>
                <w:lang w:eastAsia="en-US"/>
              </w:rPr>
              <w:t>: «Организация питания в группе» Замена продуктов для детей с аллергией.</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октябрь</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color w:val="000000"/>
                <w:lang w:eastAsia="en-US"/>
              </w:rPr>
            </w:pPr>
            <w:r w:rsidRPr="0053241E">
              <w:rPr>
                <w:rFonts w:ascii="Times New Roman" w:hAnsi="Times New Roman" w:cs="Times New Roman"/>
                <w:color w:val="000000"/>
                <w:lang w:eastAsia="en-US"/>
              </w:rPr>
              <w:t xml:space="preserve">Родительский контроль </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pStyle w:val="aff9"/>
              <w:shd w:val="clear" w:color="auto" w:fill="auto"/>
              <w:tabs>
                <w:tab w:val="left" w:pos="197"/>
              </w:tabs>
              <w:ind w:left="57" w:right="57"/>
              <w:jc w:val="both"/>
              <w:rPr>
                <w:b/>
                <w:bCs/>
                <w:i w:val="0"/>
                <w:lang w:eastAsia="ru-RU" w:bidi="ru-RU"/>
              </w:rPr>
            </w:pPr>
            <w:r w:rsidRPr="0053241E">
              <w:rPr>
                <w:b/>
                <w:bCs/>
                <w:i w:val="0"/>
                <w:lang w:eastAsia="ru-RU" w:bidi="ru-RU"/>
              </w:rPr>
              <w:t>Консультации для родителей: «</w:t>
            </w:r>
            <w:r w:rsidRPr="0053241E">
              <w:rPr>
                <w:bCs/>
                <w:i w:val="0"/>
                <w:lang w:eastAsia="ru-RU" w:bidi="ru-RU"/>
              </w:rPr>
              <w:t>Здоровый образ жизни семьи», «Как организовать физкультурные занятия в домашних условиях», «Совместное занятие спортом детей и родителей», «Босохождение», «Правильная осанка гарант здоровья ваших детей», «Физическое развитие ребенка с чего начать», «Отдых ребенка летом».</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Ноябрь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color w:val="000000"/>
                <w:lang w:eastAsia="en-US"/>
              </w:rPr>
            </w:pPr>
            <w:r w:rsidRPr="0053241E">
              <w:rPr>
                <w:rFonts w:ascii="Times New Roman" w:hAnsi="Times New Roman" w:cs="Times New Roman"/>
                <w:color w:val="000000"/>
                <w:lang w:eastAsia="en-US"/>
              </w:rPr>
              <w:t>педагоги</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hAnsi="Times New Roman" w:cs="Times New Roman"/>
                <w:lang w:eastAsia="en-US"/>
              </w:rPr>
            </w:pPr>
            <w:r w:rsidRPr="0053241E">
              <w:rPr>
                <w:rFonts w:ascii="Times New Roman" w:hAnsi="Times New Roman" w:cs="Times New Roman"/>
                <w:lang w:eastAsia="en-US"/>
              </w:rPr>
              <w:t xml:space="preserve">Проведение праздника «День матери» </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Ноябрь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color w:val="000000"/>
                <w:lang w:eastAsia="en-US"/>
              </w:rPr>
            </w:pPr>
            <w:r w:rsidRPr="0053241E">
              <w:rPr>
                <w:rFonts w:ascii="Times New Roman" w:hAnsi="Times New Roman" w:cs="Times New Roman"/>
                <w:color w:val="000000"/>
                <w:lang w:eastAsia="en-US"/>
              </w:rPr>
              <w:t>Муз рук.</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tcPr>
          <w:p w:rsidR="003F6DDA" w:rsidRPr="0053241E" w:rsidRDefault="003F6DDA" w:rsidP="00E90ECB">
            <w:pPr>
              <w:shd w:val="clear" w:color="auto" w:fill="FFFFFF"/>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Семейный клуб </w:t>
            </w:r>
            <w:r>
              <w:rPr>
                <w:rFonts w:ascii="Times New Roman" w:hAnsi="Times New Roman" w:cs="Times New Roman"/>
                <w:lang w:eastAsia="en-US"/>
              </w:rPr>
              <w:t xml:space="preserve">направленный на формирование положительных детско-родительских отношений, знакомство с региональным компонентом </w:t>
            </w:r>
            <w:r w:rsidRPr="0053241E">
              <w:rPr>
                <w:rFonts w:ascii="Times New Roman" w:hAnsi="Times New Roman" w:cs="Times New Roman"/>
                <w:lang w:eastAsia="en-US"/>
              </w:rPr>
              <w:t>«Путешествие в гости к народам ханты» - подготовительные группы</w:t>
            </w:r>
          </w:p>
          <w:p w:rsidR="003F6DDA" w:rsidRPr="0053241E" w:rsidRDefault="003F6DDA" w:rsidP="00E90ECB">
            <w:pPr>
              <w:shd w:val="clear" w:color="auto" w:fill="FFFFFF"/>
              <w:spacing w:after="0" w:line="240" w:lineRule="auto"/>
              <w:ind w:left="57" w:right="57"/>
              <w:jc w:val="both"/>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hAnsi="Times New Roman" w:cs="Times New Roman"/>
                <w:lang w:eastAsia="en-US"/>
              </w:rPr>
            </w:pPr>
            <w:r w:rsidRPr="0053241E">
              <w:rPr>
                <w:rFonts w:ascii="Times New Roman" w:hAnsi="Times New Roman" w:cs="Times New Roman"/>
                <w:lang w:eastAsia="en-US"/>
              </w:rPr>
              <w:t xml:space="preserve">Ноябрь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color w:val="000000"/>
                <w:lang w:eastAsia="en-US"/>
              </w:rPr>
            </w:pPr>
            <w:r w:rsidRPr="0053241E">
              <w:rPr>
                <w:rFonts w:ascii="Times New Roman" w:hAnsi="Times New Roman" w:cs="Times New Roman"/>
                <w:color w:val="000000"/>
                <w:lang w:eastAsia="en-US"/>
              </w:rPr>
              <w:t>Педагог-психолог, учитель-логопед, инструктор по ФК</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Мероприятия, посвященные Дню правовой помощи детям (20.11) : тематические занятия с детьми дошкольного возраста «Твои права!»</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hAnsi="Times New Roman" w:cs="Times New Roman"/>
                <w:lang w:eastAsia="en-US"/>
              </w:rPr>
            </w:pPr>
            <w:r w:rsidRPr="0053241E">
              <w:rPr>
                <w:rFonts w:ascii="Times New Roman" w:hAnsi="Times New Roman" w:cs="Times New Roman"/>
                <w:lang w:eastAsia="en-US"/>
              </w:rPr>
              <w:t xml:space="preserve">Ноябрь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педагоги</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hAnsi="Times New Roman" w:cs="Times New Roman"/>
                <w:lang w:eastAsia="en-US"/>
              </w:rPr>
            </w:pPr>
            <w:r w:rsidRPr="0053241E">
              <w:rPr>
                <w:rFonts w:ascii="Times New Roman" w:hAnsi="Times New Roman" w:cs="Times New Roman"/>
                <w:lang w:eastAsia="en-US"/>
              </w:rPr>
              <w:t xml:space="preserve">Проведение мероприятия с детьми и родителями </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«Квест игра по здоровому образу жизни» - старший дошкольный возраст</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hAnsi="Times New Roman" w:cs="Times New Roman"/>
                <w:lang w:eastAsia="en-US"/>
              </w:rPr>
            </w:pPr>
            <w:r w:rsidRPr="0053241E">
              <w:rPr>
                <w:rFonts w:ascii="Times New Roman" w:hAnsi="Times New Roman" w:cs="Times New Roman"/>
                <w:lang w:eastAsia="en-US"/>
              </w:rPr>
              <w:t xml:space="preserve">Ноябрь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инструктор по ФК</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Экологический квест на тему «Природа нашего края»</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Ноябрь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педагоги</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hd w:val="clear" w:color="auto" w:fill="FFFFFF"/>
              <w:spacing w:after="0" w:line="240" w:lineRule="auto"/>
              <w:ind w:left="57" w:right="57"/>
              <w:jc w:val="both"/>
              <w:rPr>
                <w:rFonts w:ascii="Times New Roman" w:hAnsi="Times New Roman" w:cs="Times New Roman"/>
                <w:lang w:eastAsia="en-US"/>
              </w:rPr>
            </w:pPr>
            <w:r w:rsidRPr="0053241E">
              <w:rPr>
                <w:rFonts w:ascii="Times New Roman" w:hAnsi="Times New Roman" w:cs="Times New Roman"/>
                <w:bCs/>
                <w:color w:val="000000" w:themeColor="text1"/>
                <w:lang w:eastAsia="en-US"/>
              </w:rPr>
              <w:t>Анкета для родителей «Экологическое воспитание детей»</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Ноябрь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педагоги</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hAnsi="Times New Roman" w:cs="Times New Roman"/>
                <w:lang w:eastAsia="en-US"/>
              </w:rPr>
            </w:pPr>
            <w:r w:rsidRPr="0053241E">
              <w:rPr>
                <w:rFonts w:ascii="Times New Roman" w:hAnsi="Times New Roman" w:cs="Times New Roman"/>
                <w:bCs/>
                <w:lang w:eastAsia="en-US"/>
              </w:rPr>
              <w:t xml:space="preserve">Семейный клуб  </w:t>
            </w:r>
            <w:r w:rsidRPr="004164ED">
              <w:rPr>
                <w:rFonts w:ascii="Times New Roman" w:hAnsi="Times New Roman" w:cs="Times New Roman"/>
                <w:bCs/>
                <w:lang w:eastAsia="en-US"/>
              </w:rPr>
              <w:t xml:space="preserve">направленный на </w:t>
            </w:r>
            <w:r w:rsidRPr="004164ED">
              <w:rPr>
                <w:rFonts w:ascii="Times New Roman" w:hAnsi="Times New Roman"/>
              </w:rPr>
              <w:t>формирование у родителей понимания условий адаптации и  поддержки детей раннего возраста</w:t>
            </w:r>
            <w:r w:rsidRPr="004164ED">
              <w:rPr>
                <w:rFonts w:ascii="Times New Roman" w:hAnsi="Times New Roman" w:cs="Times New Roman"/>
                <w:bCs/>
                <w:lang w:eastAsia="en-US"/>
              </w:rPr>
              <w:t xml:space="preserve"> « В Гости к </w:t>
            </w:r>
            <w:r w:rsidRPr="004164ED">
              <w:rPr>
                <w:rFonts w:ascii="Times New Roman" w:hAnsi="Times New Roman" w:cs="Times New Roman"/>
                <w:bCs/>
                <w:lang w:eastAsia="en-US"/>
              </w:rPr>
              <w:lastRenderedPageBreak/>
              <w:t>ёлочке»</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hAnsi="Times New Roman" w:cs="Times New Roman"/>
                <w:lang w:eastAsia="en-US"/>
              </w:rPr>
            </w:pPr>
            <w:r w:rsidRPr="0053241E">
              <w:rPr>
                <w:rFonts w:ascii="Times New Roman" w:hAnsi="Times New Roman" w:cs="Times New Roman"/>
                <w:lang w:eastAsia="en-US"/>
              </w:rPr>
              <w:lastRenderedPageBreak/>
              <w:t xml:space="preserve">Декабрь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hAnsi="Times New Roman" w:cs="Times New Roman"/>
                <w:color w:val="000000"/>
                <w:lang w:eastAsia="en-US"/>
              </w:rPr>
            </w:pPr>
            <w:r w:rsidRPr="0053241E">
              <w:rPr>
                <w:rFonts w:ascii="Times New Roman" w:hAnsi="Times New Roman" w:cs="Times New Roman"/>
                <w:color w:val="000000"/>
                <w:lang w:eastAsia="en-US"/>
              </w:rPr>
              <w:t xml:space="preserve">Педагог-психолог, </w:t>
            </w:r>
            <w:r w:rsidRPr="0053241E">
              <w:rPr>
                <w:rFonts w:ascii="Times New Roman" w:hAnsi="Times New Roman" w:cs="Times New Roman"/>
                <w:color w:val="000000"/>
                <w:lang w:eastAsia="en-US"/>
              </w:rPr>
              <w:lastRenderedPageBreak/>
              <w:t xml:space="preserve">педагоги групп раннего возраста </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pStyle w:val="Default"/>
              <w:ind w:left="57" w:right="57"/>
              <w:jc w:val="both"/>
              <w:rPr>
                <w:color w:val="auto"/>
                <w:sz w:val="22"/>
                <w:szCs w:val="22"/>
              </w:rPr>
            </w:pPr>
            <w:r w:rsidRPr="0053241E">
              <w:rPr>
                <w:color w:val="auto"/>
                <w:sz w:val="22"/>
                <w:szCs w:val="22"/>
              </w:rPr>
              <w:lastRenderedPageBreak/>
              <w:t xml:space="preserve">Размещение на информационных стендах материалы: "Безопасный Новый год", "Первая помощь при обморожении", "Основные правила безопасности при использовании пиротехники", "Безопасность на дороге в зимний период» </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hAnsi="Times New Roman" w:cs="Times New Roman"/>
                <w:lang w:eastAsia="en-US"/>
              </w:rPr>
            </w:pPr>
            <w:r w:rsidRPr="0053241E">
              <w:rPr>
                <w:rFonts w:ascii="Times New Roman" w:hAnsi="Times New Roman" w:cs="Times New Roman"/>
                <w:lang w:eastAsia="en-US"/>
              </w:rPr>
              <w:t>Декабрь</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педагоги</w:t>
            </w:r>
          </w:p>
        </w:tc>
      </w:tr>
      <w:tr w:rsidR="003F6DDA" w:rsidRPr="0053241E" w:rsidTr="00E90ECB">
        <w:trPr>
          <w:trHeight w:val="840"/>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hd w:val="clear" w:color="auto" w:fill="FFFFFF"/>
              <w:spacing w:after="0" w:line="240" w:lineRule="auto"/>
              <w:ind w:left="57" w:right="57"/>
              <w:jc w:val="both"/>
              <w:rPr>
                <w:rFonts w:ascii="Times New Roman" w:eastAsia="Calibri" w:hAnsi="Times New Roman" w:cs="Times New Roman"/>
                <w:lang w:eastAsia="en-US"/>
              </w:rPr>
            </w:pPr>
            <w:r w:rsidRPr="0053241E">
              <w:rPr>
                <w:rFonts w:ascii="Times New Roman" w:eastAsia="Calibri" w:hAnsi="Times New Roman" w:cs="Times New Roman"/>
                <w:lang w:eastAsia="en-US"/>
              </w:rPr>
              <w:t>Общее родительское собрание «Подведение итогов года»</w:t>
            </w:r>
            <w:r w:rsidRPr="0053241E">
              <w:rPr>
                <w:rFonts w:ascii="Times New Roman" w:hAnsi="Times New Roman" w:cs="Times New Roman"/>
                <w:lang w:eastAsia="en-US"/>
              </w:rPr>
              <w:t xml:space="preserve"> </w:t>
            </w:r>
          </w:p>
          <w:p w:rsidR="003F6DDA" w:rsidRPr="0053241E" w:rsidRDefault="003F6DDA" w:rsidP="00E90ECB">
            <w:pPr>
              <w:spacing w:after="0" w:line="240" w:lineRule="auto"/>
              <w:ind w:left="57" w:right="57"/>
              <w:jc w:val="both"/>
              <w:rPr>
                <w:rFonts w:ascii="Times New Roman" w:eastAsiaTheme="minorHAnsi" w:hAnsi="Times New Roman" w:cs="Times New Roman"/>
                <w:lang w:eastAsia="en-US"/>
              </w:rPr>
            </w:pPr>
            <w:r w:rsidRPr="0053241E">
              <w:rPr>
                <w:rFonts w:ascii="Times New Roman" w:hAnsi="Times New Roman" w:cs="Times New Roman"/>
                <w:lang w:eastAsia="en-US"/>
              </w:rPr>
              <w:t>Первая часть: общая</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1.Проведение новогодних утренников в детском саду</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2.Подведение итогов года, планы на вторую половину учебного года</w:t>
            </w:r>
          </w:p>
          <w:p w:rsidR="003F6DDA" w:rsidRPr="0053241E" w:rsidRDefault="003F6DDA" w:rsidP="00E90ECB">
            <w:pPr>
              <w:spacing w:after="0" w:line="240" w:lineRule="auto"/>
              <w:ind w:left="57" w:right="57"/>
              <w:jc w:val="both"/>
              <w:rPr>
                <w:rFonts w:ascii="Times New Roman" w:hAnsi="Times New Roman" w:cs="Times New Roman"/>
                <w:shd w:val="clear" w:color="auto" w:fill="FFFFFF"/>
                <w:lang w:eastAsia="en-US"/>
              </w:rPr>
            </w:pPr>
            <w:r w:rsidRPr="0053241E">
              <w:rPr>
                <w:rFonts w:ascii="Times New Roman" w:hAnsi="Times New Roman" w:cs="Times New Roman"/>
                <w:lang w:eastAsia="en-US"/>
              </w:rPr>
              <w:t>3.Вопросы безопасности «Вместе за безопасные каникулы!». «О</w:t>
            </w:r>
            <w:r w:rsidRPr="0053241E">
              <w:rPr>
                <w:rFonts w:ascii="Times New Roman" w:hAnsi="Times New Roman" w:cs="Times New Roman"/>
                <w:bCs/>
                <w:shd w:val="clear" w:color="auto" w:fill="FFFFFF"/>
                <w:lang w:eastAsia="en-US"/>
              </w:rPr>
              <w:t>бязанности</w:t>
            </w:r>
            <w:r w:rsidRPr="0053241E">
              <w:rPr>
                <w:rFonts w:ascii="Times New Roman" w:hAnsi="Times New Roman" w:cs="Times New Roman"/>
                <w:shd w:val="clear" w:color="auto" w:fill="FFFFFF"/>
                <w:lang w:eastAsia="en-US"/>
              </w:rPr>
              <w:t> и </w:t>
            </w:r>
            <w:r w:rsidRPr="0053241E">
              <w:rPr>
                <w:rFonts w:ascii="Times New Roman" w:hAnsi="Times New Roman" w:cs="Times New Roman"/>
                <w:bCs/>
                <w:shd w:val="clear" w:color="auto" w:fill="FFFFFF"/>
                <w:lang w:eastAsia="en-US"/>
              </w:rPr>
              <w:t>ответственность</w:t>
            </w:r>
            <w:r w:rsidRPr="0053241E">
              <w:rPr>
                <w:rFonts w:ascii="Times New Roman" w:hAnsi="Times New Roman" w:cs="Times New Roman"/>
                <w:shd w:val="clear" w:color="auto" w:fill="FFFFFF"/>
                <w:lang w:eastAsia="en-US"/>
              </w:rPr>
              <w:t> </w:t>
            </w:r>
            <w:r w:rsidRPr="0053241E">
              <w:rPr>
                <w:rFonts w:ascii="Times New Roman" w:hAnsi="Times New Roman" w:cs="Times New Roman"/>
                <w:bCs/>
                <w:shd w:val="clear" w:color="auto" w:fill="FFFFFF"/>
                <w:lang w:eastAsia="en-US"/>
              </w:rPr>
              <w:t>родителей</w:t>
            </w:r>
            <w:r w:rsidRPr="0053241E">
              <w:rPr>
                <w:rFonts w:ascii="Times New Roman" w:hAnsi="Times New Roman" w:cs="Times New Roman"/>
                <w:shd w:val="clear" w:color="auto" w:fill="FFFFFF"/>
                <w:lang w:eastAsia="en-US"/>
              </w:rPr>
              <w:t> </w:t>
            </w:r>
          </w:p>
          <w:p w:rsidR="003F6DDA" w:rsidRPr="0053241E" w:rsidRDefault="003F6DDA" w:rsidP="00E90ECB">
            <w:pPr>
              <w:spacing w:after="0" w:line="240" w:lineRule="auto"/>
              <w:ind w:left="57" w:right="57"/>
              <w:jc w:val="both"/>
              <w:rPr>
                <w:rFonts w:ascii="Times New Roman" w:hAnsi="Times New Roman" w:cs="Times New Roman"/>
                <w:shd w:val="clear" w:color="auto" w:fill="FFFFFF"/>
                <w:lang w:eastAsia="en-US"/>
              </w:rPr>
            </w:pPr>
            <w:r w:rsidRPr="0053241E">
              <w:rPr>
                <w:rFonts w:ascii="Times New Roman" w:hAnsi="Times New Roman" w:cs="Times New Roman"/>
                <w:shd w:val="clear" w:color="auto" w:fill="FFFFFF"/>
                <w:lang w:eastAsia="en-US"/>
              </w:rPr>
              <w:t>за присмотр за детьми во время новогодних каникул»</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shd w:val="clear" w:color="auto" w:fill="FFFFFF"/>
                <w:lang w:eastAsia="en-US"/>
              </w:rPr>
              <w:t>4.</w:t>
            </w:r>
            <w:r w:rsidRPr="0053241E">
              <w:rPr>
                <w:rFonts w:ascii="Times New Roman" w:hAnsi="Times New Roman" w:cs="Times New Roman"/>
              </w:rPr>
              <w:t xml:space="preserve"> Общее родительское собрание «Социально –коммуникативная компетентность дошкольников»</w:t>
            </w:r>
            <w:r w:rsidRPr="0053241E">
              <w:rPr>
                <w:rFonts w:ascii="Times New Roman" w:hAnsi="Times New Roman" w:cs="Times New Roman"/>
                <w:shd w:val="clear" w:color="auto" w:fill="FFFFFF"/>
              </w:rPr>
              <w:t xml:space="preserve"> (готовность субъекта получать в диалоге необходимую информацию, представлять и отстаивать свою точку зрения на основе признания разнообразия позиций и уважительного отношения к ценностям других людей, умение соотносить свои устремления с интересами других людей, продуктивно взаимодействовать с членами группы, решающей общую задачу).</w:t>
            </w:r>
          </w:p>
          <w:p w:rsidR="003F6DDA" w:rsidRPr="0053241E" w:rsidRDefault="003F6DDA" w:rsidP="00E90ECB">
            <w:pPr>
              <w:spacing w:after="0" w:line="240" w:lineRule="auto"/>
              <w:ind w:left="57" w:right="57"/>
              <w:jc w:val="both"/>
              <w:rPr>
                <w:rFonts w:ascii="Times New Roman" w:hAnsi="Times New Roman" w:cs="Times New Roman"/>
                <w:shd w:val="clear" w:color="auto" w:fill="FFFFFF"/>
                <w:lang w:eastAsia="en-US"/>
              </w:rPr>
            </w:pPr>
            <w:r w:rsidRPr="0053241E">
              <w:rPr>
                <w:rFonts w:ascii="Times New Roman" w:hAnsi="Times New Roman" w:cs="Times New Roman"/>
                <w:shd w:val="clear" w:color="auto" w:fill="FFFFFF"/>
                <w:lang w:eastAsia="en-US"/>
              </w:rPr>
              <w:t xml:space="preserve">Вторая часть по группам: мастер-классы с родителями ао темам самообразования педагогов. </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hAnsi="Times New Roman" w:cs="Times New Roman"/>
                <w:lang w:eastAsia="en-US"/>
              </w:rPr>
            </w:pPr>
            <w:r w:rsidRPr="0053241E">
              <w:rPr>
                <w:rFonts w:ascii="Times New Roman" w:hAnsi="Times New Roman" w:cs="Times New Roman"/>
                <w:lang w:eastAsia="en-US"/>
              </w:rPr>
              <w:t>Декабрь</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lang w:eastAsia="en-US"/>
              </w:rPr>
            </w:pPr>
            <w:r w:rsidRPr="0053241E">
              <w:rPr>
                <w:rFonts w:ascii="Times New Roman" w:hAnsi="Times New Roman" w:cs="Times New Roman"/>
                <w:lang w:eastAsia="en-US"/>
              </w:rPr>
              <w:t xml:space="preserve">Заведующий </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vAlign w:val="bottom"/>
            <w:hideMark/>
          </w:tcPr>
          <w:p w:rsidR="003F6DDA" w:rsidRPr="0053241E" w:rsidRDefault="003F6DDA" w:rsidP="00E90ECB">
            <w:pPr>
              <w:spacing w:after="0" w:line="240" w:lineRule="auto"/>
              <w:ind w:left="57" w:right="57"/>
              <w:jc w:val="both"/>
              <w:rPr>
                <w:rFonts w:ascii="Times New Roman" w:hAnsi="Times New Roman" w:cs="Times New Roman"/>
                <w:bCs/>
                <w:iCs/>
                <w:lang w:eastAsia="en-US" w:bidi="ru-RU"/>
              </w:rPr>
            </w:pPr>
            <w:r w:rsidRPr="0053241E">
              <w:rPr>
                <w:rFonts w:ascii="Times New Roman" w:hAnsi="Times New Roman" w:cs="Times New Roman"/>
                <w:lang w:eastAsia="en-US"/>
              </w:rPr>
              <w:t>Проведение совместного родительского собрания «Подготовка к школе в системе «Детский сад – семья – школа»</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hAnsi="Times New Roman" w:cs="Times New Roman"/>
                <w:lang w:eastAsia="en-US"/>
              </w:rPr>
            </w:pPr>
            <w:r w:rsidRPr="0053241E">
              <w:rPr>
                <w:rFonts w:ascii="Times New Roman" w:hAnsi="Times New Roman" w:cs="Times New Roman"/>
                <w:lang w:eastAsia="en-US"/>
              </w:rPr>
              <w:t xml:space="preserve">Декабрь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Начальная школа педагоги</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vAlign w:val="bottom"/>
            <w:hideMark/>
          </w:tcPr>
          <w:p w:rsidR="003F6DDA" w:rsidRPr="0053241E" w:rsidRDefault="003F6DDA" w:rsidP="00E90ECB">
            <w:pPr>
              <w:spacing w:after="0" w:line="240" w:lineRule="auto"/>
              <w:ind w:left="57" w:right="57"/>
              <w:jc w:val="both"/>
              <w:rPr>
                <w:rFonts w:ascii="Times New Roman" w:hAnsi="Times New Roman" w:cs="Times New Roman"/>
                <w:bCs/>
                <w:iCs/>
                <w:lang w:eastAsia="en-US" w:bidi="ru-RU"/>
              </w:rPr>
            </w:pPr>
            <w:r w:rsidRPr="0053241E">
              <w:rPr>
                <w:rFonts w:ascii="Times New Roman" w:hAnsi="Times New Roman" w:cs="Times New Roman"/>
                <w:bCs/>
                <w:iCs/>
                <w:lang w:eastAsia="en-US" w:bidi="ru-RU"/>
              </w:rPr>
              <w:t>Социстоки – активные занятия</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b/>
                <w:lang w:eastAsia="en-US"/>
              </w:rPr>
              <w:t>2 младшая</w:t>
            </w:r>
            <w:r w:rsidRPr="0053241E">
              <w:rPr>
                <w:rFonts w:ascii="Times New Roman" w:hAnsi="Times New Roman" w:cs="Times New Roman"/>
                <w:lang w:eastAsia="en-US"/>
              </w:rPr>
              <w:t xml:space="preserve"> - Родительское собрание на тему «Педагогическая мастерская Тема: Воспитание милосердия»</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b/>
                <w:bCs/>
                <w:iCs/>
                <w:lang w:eastAsia="en-US" w:bidi="ru-RU"/>
              </w:rPr>
              <w:t>Средняя группа</w:t>
            </w:r>
            <w:r w:rsidRPr="0053241E">
              <w:rPr>
                <w:rFonts w:ascii="Times New Roman" w:hAnsi="Times New Roman" w:cs="Times New Roman"/>
                <w:bCs/>
                <w:iCs/>
                <w:lang w:eastAsia="en-US" w:bidi="ru-RU"/>
              </w:rPr>
              <w:t xml:space="preserve"> – </w:t>
            </w:r>
            <w:r w:rsidRPr="0053241E">
              <w:rPr>
                <w:rFonts w:ascii="Times New Roman" w:hAnsi="Times New Roman" w:cs="Times New Roman"/>
                <w:lang w:eastAsia="en-US"/>
              </w:rPr>
              <w:t>Ресурсный круг «Почему важно приучать ребенка к труду?»</w:t>
            </w:r>
          </w:p>
          <w:p w:rsidR="003F6DDA" w:rsidRPr="0053241E" w:rsidRDefault="003F6DDA" w:rsidP="00E90ECB">
            <w:pPr>
              <w:spacing w:after="0" w:line="240" w:lineRule="auto"/>
              <w:ind w:left="57" w:right="57"/>
              <w:jc w:val="both"/>
              <w:rPr>
                <w:rFonts w:ascii="Times New Roman" w:hAnsi="Times New Roman" w:cs="Times New Roman"/>
                <w:bCs/>
                <w:iCs/>
                <w:lang w:eastAsia="en-US" w:bidi="ru-RU"/>
              </w:rPr>
            </w:pPr>
            <w:r w:rsidRPr="0053241E">
              <w:rPr>
                <w:rFonts w:ascii="Times New Roman" w:hAnsi="Times New Roman" w:cs="Times New Roman"/>
                <w:b/>
                <w:bCs/>
                <w:iCs/>
                <w:lang w:eastAsia="en-US" w:bidi="ru-RU"/>
              </w:rPr>
              <w:t>Старшие группы</w:t>
            </w:r>
            <w:r w:rsidRPr="0053241E">
              <w:rPr>
                <w:rFonts w:ascii="Times New Roman" w:hAnsi="Times New Roman" w:cs="Times New Roman"/>
                <w:bCs/>
                <w:iCs/>
                <w:lang w:eastAsia="en-US" w:bidi="ru-RU"/>
              </w:rPr>
              <w:t xml:space="preserve"> - Радость послушания</w:t>
            </w:r>
          </w:p>
          <w:p w:rsidR="003F6DDA" w:rsidRPr="0053241E" w:rsidRDefault="003F6DDA" w:rsidP="00E90ECB">
            <w:pPr>
              <w:spacing w:after="0" w:line="240" w:lineRule="auto"/>
              <w:ind w:left="57" w:right="57"/>
              <w:jc w:val="both"/>
              <w:rPr>
                <w:rFonts w:ascii="Times New Roman" w:hAnsi="Times New Roman" w:cs="Times New Roman"/>
                <w:lang w:eastAsia="en-US" w:bidi="ru-RU"/>
              </w:rPr>
            </w:pPr>
            <w:r w:rsidRPr="0053241E">
              <w:rPr>
                <w:rFonts w:ascii="Times New Roman" w:hAnsi="Times New Roman" w:cs="Times New Roman"/>
                <w:b/>
                <w:bCs/>
                <w:iCs/>
                <w:lang w:eastAsia="en-US" w:bidi="ru-RU"/>
              </w:rPr>
              <w:t>Подготовительные группы</w:t>
            </w:r>
            <w:r w:rsidRPr="0053241E">
              <w:rPr>
                <w:rFonts w:ascii="Times New Roman" w:hAnsi="Times New Roman" w:cs="Times New Roman"/>
                <w:bCs/>
                <w:iCs/>
                <w:lang w:eastAsia="en-US" w:bidi="ru-RU"/>
              </w:rPr>
              <w:t xml:space="preserve">- </w:t>
            </w:r>
            <w:r w:rsidRPr="0053241E">
              <w:rPr>
                <w:rFonts w:ascii="Times New Roman" w:hAnsi="Times New Roman" w:cs="Times New Roman"/>
                <w:lang w:eastAsia="en-US"/>
              </w:rPr>
              <w:t>Знакомство с книгой «Светлая Надежда» раздел «Доброе согласие». Общение с родителями «Как часто вы соглашаетесь с мнением детей?»</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eastAsiaTheme="minorHAnsi" w:hAnsi="Times New Roman" w:cs="Times New Roman"/>
                <w:lang w:eastAsia="en-US"/>
              </w:rPr>
            </w:pPr>
            <w:r w:rsidRPr="0053241E">
              <w:rPr>
                <w:rFonts w:ascii="Times New Roman" w:hAnsi="Times New Roman" w:cs="Times New Roman"/>
                <w:lang w:eastAsia="en-US"/>
              </w:rPr>
              <w:t>январь</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 xml:space="preserve">Педагоги </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vAlign w:val="bottom"/>
            <w:hideMark/>
          </w:tcPr>
          <w:p w:rsidR="003F6DDA" w:rsidRPr="0053241E" w:rsidRDefault="003F6DDA" w:rsidP="00E90ECB">
            <w:pPr>
              <w:spacing w:after="0" w:line="240" w:lineRule="auto"/>
              <w:ind w:left="57" w:right="57"/>
              <w:jc w:val="both"/>
              <w:rPr>
                <w:rFonts w:ascii="Times New Roman" w:hAnsi="Times New Roman" w:cs="Times New Roman"/>
                <w:bCs/>
                <w:iCs/>
                <w:lang w:eastAsia="en-US" w:bidi="ru-RU"/>
              </w:rPr>
            </w:pPr>
            <w:r w:rsidRPr="0053241E">
              <w:rPr>
                <w:rFonts w:ascii="Times New Roman" w:hAnsi="Times New Roman" w:cs="Times New Roman"/>
                <w:bCs/>
                <w:iCs/>
                <w:lang w:eastAsia="en-US" w:bidi="ru-RU"/>
              </w:rPr>
              <w:t>Семейный клуб для адаптационного возраста «Путешествие с зайчишкой»</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rPr>
                <w:rFonts w:ascii="Times New Roman" w:hAnsi="Times New Roman" w:cs="Times New Roman"/>
                <w:lang w:eastAsia="en-US"/>
              </w:rPr>
            </w:pPr>
            <w:r w:rsidRPr="0053241E">
              <w:rPr>
                <w:rFonts w:ascii="Times New Roman" w:hAnsi="Times New Roman" w:cs="Times New Roman"/>
                <w:lang w:eastAsia="en-US"/>
              </w:rPr>
              <w:t>январь</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Педагог-психолог</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pStyle w:val="Default"/>
              <w:ind w:left="57" w:right="57"/>
              <w:jc w:val="both"/>
              <w:rPr>
                <w:color w:val="auto"/>
                <w:sz w:val="22"/>
                <w:szCs w:val="22"/>
              </w:rPr>
            </w:pPr>
            <w:r w:rsidRPr="0053241E">
              <w:rPr>
                <w:color w:val="auto"/>
                <w:sz w:val="22"/>
                <w:szCs w:val="22"/>
              </w:rPr>
              <w:t>Родительские лектории (информационные стенды)  в группах:</w:t>
            </w:r>
          </w:p>
          <w:p w:rsidR="003F6DDA" w:rsidRPr="0053241E" w:rsidRDefault="003F6DDA" w:rsidP="00E90ECB">
            <w:pPr>
              <w:pStyle w:val="Default"/>
              <w:ind w:left="57" w:right="57"/>
              <w:jc w:val="both"/>
              <w:rPr>
                <w:bCs/>
                <w:iCs/>
                <w:sz w:val="22"/>
                <w:szCs w:val="22"/>
                <w:shd w:val="clear" w:color="auto" w:fill="FFFFFF"/>
              </w:rPr>
            </w:pPr>
            <w:r w:rsidRPr="0053241E">
              <w:rPr>
                <w:bCs/>
                <w:iCs/>
                <w:sz w:val="22"/>
                <w:szCs w:val="22"/>
                <w:shd w:val="clear" w:color="auto" w:fill="FFFFFF"/>
              </w:rPr>
              <w:t>«Развитие речи дошкольников через речевые игры и упражнения» - ранний возраст.</w:t>
            </w:r>
          </w:p>
          <w:p w:rsidR="003F6DDA" w:rsidRPr="0053241E" w:rsidRDefault="003F6DDA" w:rsidP="00E90ECB">
            <w:pPr>
              <w:pStyle w:val="Default"/>
              <w:ind w:left="57" w:right="57"/>
              <w:jc w:val="both"/>
              <w:rPr>
                <w:color w:val="auto"/>
                <w:sz w:val="22"/>
                <w:szCs w:val="22"/>
              </w:rPr>
            </w:pPr>
            <w:r w:rsidRPr="0053241E">
              <w:rPr>
                <w:bCs/>
                <w:iCs/>
                <w:sz w:val="22"/>
                <w:szCs w:val="22"/>
                <w:shd w:val="clear" w:color="auto" w:fill="FFFFFF"/>
              </w:rPr>
              <w:t>Дефицит общения – проблема развития речи детей.</w:t>
            </w:r>
            <w:r w:rsidRPr="0053241E">
              <w:rPr>
                <w:color w:val="auto"/>
                <w:sz w:val="22"/>
                <w:szCs w:val="22"/>
              </w:rPr>
              <w:t xml:space="preserve"> (</w:t>
            </w:r>
            <w:r w:rsidRPr="0053241E">
              <w:rPr>
                <w:sz w:val="22"/>
                <w:szCs w:val="22"/>
              </w:rPr>
              <w:t>2 младшая группа</w:t>
            </w:r>
            <w:r w:rsidRPr="0053241E">
              <w:rPr>
                <w:color w:val="auto"/>
                <w:sz w:val="22"/>
                <w:szCs w:val="22"/>
              </w:rPr>
              <w:t>),</w:t>
            </w:r>
          </w:p>
          <w:p w:rsidR="003F6DDA" w:rsidRPr="0053241E" w:rsidRDefault="003F6DDA" w:rsidP="00E90ECB">
            <w:pPr>
              <w:shd w:val="clear" w:color="auto" w:fill="FFFFFF"/>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«Как стимулировать ребенка на речевое общение со сверстниками и взрослыми» (средние группы)</w:t>
            </w:r>
          </w:p>
          <w:p w:rsidR="003F6DDA" w:rsidRPr="0053241E" w:rsidRDefault="003F6DDA" w:rsidP="00E90ECB">
            <w:pPr>
              <w:pStyle w:val="Default"/>
              <w:ind w:left="57" w:right="57"/>
              <w:jc w:val="both"/>
              <w:rPr>
                <w:color w:val="auto"/>
                <w:sz w:val="22"/>
                <w:szCs w:val="22"/>
              </w:rPr>
            </w:pPr>
            <w:r w:rsidRPr="0053241E">
              <w:rPr>
                <w:bCs/>
                <w:iCs/>
                <w:sz w:val="22"/>
                <w:szCs w:val="22"/>
                <w:shd w:val="clear" w:color="auto" w:fill="FFFFFF"/>
              </w:rPr>
              <w:t>«Роль родителей в звуковой культуре речи детей»</w:t>
            </w:r>
            <w:r w:rsidRPr="0053241E">
              <w:rPr>
                <w:color w:val="auto"/>
                <w:sz w:val="22"/>
                <w:szCs w:val="22"/>
              </w:rPr>
              <w:t xml:space="preserve"> </w:t>
            </w:r>
          </w:p>
          <w:p w:rsidR="003F6DDA" w:rsidRPr="0053241E" w:rsidRDefault="003F6DDA" w:rsidP="00E90ECB">
            <w:pPr>
              <w:shd w:val="clear" w:color="auto" w:fill="FFFFFF"/>
              <w:spacing w:after="0" w:line="240" w:lineRule="auto"/>
              <w:ind w:left="57" w:right="57"/>
              <w:jc w:val="both"/>
              <w:rPr>
                <w:rFonts w:ascii="Times New Roman" w:hAnsi="Times New Roman" w:cs="Times New Roman"/>
                <w:color w:val="000000"/>
                <w:lang w:eastAsia="en-US"/>
              </w:rPr>
            </w:pPr>
            <w:r w:rsidRPr="0053241E">
              <w:rPr>
                <w:rFonts w:ascii="Times New Roman" w:hAnsi="Times New Roman" w:cs="Times New Roman"/>
                <w:bCs/>
                <w:iCs/>
                <w:color w:val="000000"/>
                <w:lang w:eastAsia="en-US"/>
              </w:rPr>
              <w:t>(старшие группы)</w:t>
            </w:r>
          </w:p>
          <w:p w:rsidR="003F6DDA" w:rsidRPr="0053241E" w:rsidRDefault="003F6DDA" w:rsidP="00E90ECB">
            <w:pPr>
              <w:pStyle w:val="aff9"/>
              <w:shd w:val="clear" w:color="auto" w:fill="auto"/>
              <w:tabs>
                <w:tab w:val="left" w:pos="197"/>
              </w:tabs>
              <w:ind w:left="57" w:right="57"/>
              <w:jc w:val="both"/>
              <w:rPr>
                <w:b/>
                <w:bCs/>
                <w:i w:val="0"/>
                <w:lang w:eastAsia="ru-RU" w:bidi="ru-RU"/>
              </w:rPr>
            </w:pPr>
            <w:r w:rsidRPr="0053241E">
              <w:t xml:space="preserve">«Общение дошкольников со сверстниками, этикет речи » </w:t>
            </w:r>
            <w:r w:rsidRPr="0053241E">
              <w:rPr>
                <w:bCs/>
                <w:shd w:val="clear" w:color="auto" w:fill="FFFFFF"/>
              </w:rPr>
              <w:t>«Воспитание звуковой культуры речи в домашних условиях».</w:t>
            </w:r>
            <w:r w:rsidRPr="0053241E">
              <w:t xml:space="preserve">  (подготовительные группы)</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 xml:space="preserve">Февраль </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Педагоги и</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tcPr>
          <w:p w:rsidR="003F6DDA" w:rsidRPr="006B4162" w:rsidRDefault="003F6DDA" w:rsidP="00E90ECB">
            <w:pPr>
              <w:shd w:val="clear" w:color="auto" w:fill="FFFFFF"/>
              <w:spacing w:after="0" w:line="240" w:lineRule="auto"/>
              <w:jc w:val="both"/>
              <w:rPr>
                <w:rFonts w:ascii="Times New Roman" w:hAnsi="Times New Roman" w:cs="Times New Roman"/>
              </w:rPr>
            </w:pPr>
            <w:r w:rsidRPr="006B4162">
              <w:rPr>
                <w:rFonts w:ascii="Times New Roman" w:eastAsia="Times New Roman" w:hAnsi="Times New Roman" w:cs="Times New Roman"/>
                <w:bCs/>
                <w:color w:val="000000" w:themeColor="text1"/>
              </w:rPr>
              <w:t>Анкета для родителей «Экологическое воспитание детей»</w:t>
            </w:r>
          </w:p>
        </w:tc>
        <w:tc>
          <w:tcPr>
            <w:tcW w:w="1275" w:type="dxa"/>
            <w:tcBorders>
              <w:top w:val="single" w:sz="4" w:space="0" w:color="auto"/>
              <w:left w:val="single" w:sz="4" w:space="0" w:color="auto"/>
              <w:bottom w:val="single" w:sz="4" w:space="0" w:color="auto"/>
              <w:right w:val="single" w:sz="4" w:space="0" w:color="auto"/>
            </w:tcBorders>
          </w:tcPr>
          <w:p w:rsidR="003F6DDA" w:rsidRPr="006B4162" w:rsidRDefault="003F6DDA" w:rsidP="00E90ECB">
            <w:pPr>
              <w:pStyle w:val="aff9"/>
              <w:shd w:val="clear" w:color="auto" w:fill="auto"/>
              <w:jc w:val="both"/>
              <w:rPr>
                <w:bCs/>
                <w:i w:val="0"/>
                <w:iCs w:val="0"/>
                <w:color w:val="000000"/>
                <w:lang w:eastAsia="ru-RU" w:bidi="ru-RU"/>
              </w:rPr>
            </w:pPr>
            <w:r w:rsidRPr="006B4162">
              <w:rPr>
                <w:bCs/>
                <w:i w:val="0"/>
                <w:iCs w:val="0"/>
                <w:color w:val="000000"/>
                <w:lang w:eastAsia="ru-RU" w:bidi="ru-RU"/>
              </w:rPr>
              <w:t xml:space="preserve">Февраль </w:t>
            </w:r>
          </w:p>
        </w:tc>
        <w:tc>
          <w:tcPr>
            <w:tcW w:w="1276" w:type="dxa"/>
            <w:tcBorders>
              <w:top w:val="single" w:sz="4" w:space="0" w:color="auto"/>
              <w:left w:val="single" w:sz="4" w:space="0" w:color="auto"/>
              <w:bottom w:val="single" w:sz="4" w:space="0" w:color="auto"/>
              <w:right w:val="single" w:sz="4" w:space="0" w:color="auto"/>
            </w:tcBorders>
          </w:tcPr>
          <w:p w:rsidR="003F6DDA" w:rsidRPr="006B4162" w:rsidRDefault="003F6DDA" w:rsidP="00E90ECB">
            <w:pPr>
              <w:pStyle w:val="aff9"/>
              <w:shd w:val="clear" w:color="auto" w:fill="auto"/>
              <w:jc w:val="both"/>
              <w:rPr>
                <w:bCs/>
                <w:i w:val="0"/>
                <w:iCs w:val="0"/>
                <w:color w:val="000000"/>
                <w:lang w:eastAsia="ru-RU" w:bidi="ru-RU"/>
              </w:rPr>
            </w:pPr>
            <w:r w:rsidRPr="006B4162">
              <w:rPr>
                <w:bCs/>
                <w:i w:val="0"/>
                <w:iCs w:val="0"/>
                <w:color w:val="000000"/>
                <w:lang w:eastAsia="ru-RU" w:bidi="ru-RU"/>
              </w:rPr>
              <w:t>Воспитатели групп</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tabs>
                <w:tab w:val="left" w:pos="22"/>
                <w:tab w:val="left" w:pos="110"/>
              </w:tabs>
              <w:spacing w:after="0" w:line="240" w:lineRule="auto"/>
              <w:ind w:left="57" w:right="57"/>
              <w:jc w:val="both"/>
              <w:rPr>
                <w:rFonts w:ascii="Times New Roman" w:hAnsi="Times New Roman" w:cs="Times New Roman"/>
                <w:bCs/>
                <w:lang w:eastAsia="en-US"/>
              </w:rPr>
            </w:pPr>
            <w:r w:rsidRPr="0053241E">
              <w:rPr>
                <w:rFonts w:ascii="Times New Roman" w:hAnsi="Times New Roman" w:cs="Times New Roman"/>
                <w:bCs/>
                <w:lang w:eastAsia="en-US"/>
              </w:rPr>
              <w:t>Консультации, оформление стендов по темам:</w:t>
            </w:r>
          </w:p>
          <w:p w:rsidR="003F6DDA" w:rsidRPr="0053241E" w:rsidRDefault="003F6DDA" w:rsidP="00E90ECB">
            <w:pPr>
              <w:tabs>
                <w:tab w:val="left" w:pos="22"/>
                <w:tab w:val="left" w:pos="110"/>
              </w:tabs>
              <w:spacing w:after="0" w:line="240" w:lineRule="auto"/>
              <w:ind w:left="57" w:right="57"/>
              <w:jc w:val="both"/>
              <w:rPr>
                <w:rFonts w:ascii="Times New Roman" w:hAnsi="Times New Roman" w:cs="Times New Roman"/>
                <w:bCs/>
                <w:lang w:eastAsia="en-US"/>
              </w:rPr>
            </w:pPr>
            <w:r w:rsidRPr="0053241E">
              <w:rPr>
                <w:rFonts w:ascii="Times New Roman" w:hAnsi="Times New Roman" w:cs="Times New Roman"/>
                <w:bCs/>
                <w:lang w:eastAsia="en-US"/>
              </w:rPr>
              <w:t xml:space="preserve">Значение двигательной активности детей раннего возраста. Соблюдаем режим дня- ранний возраст, 1 младшая </w:t>
            </w:r>
          </w:p>
          <w:p w:rsidR="003F6DDA" w:rsidRPr="0053241E" w:rsidRDefault="003F6DDA" w:rsidP="00E90ECB">
            <w:pPr>
              <w:tabs>
                <w:tab w:val="left" w:pos="22"/>
                <w:tab w:val="left" w:pos="110"/>
              </w:tabs>
              <w:spacing w:after="0" w:line="240" w:lineRule="auto"/>
              <w:ind w:left="57" w:right="57"/>
              <w:jc w:val="both"/>
              <w:rPr>
                <w:rFonts w:ascii="Times New Roman" w:hAnsi="Times New Roman" w:cs="Times New Roman"/>
                <w:bCs/>
                <w:lang w:eastAsia="en-US"/>
              </w:rPr>
            </w:pPr>
            <w:r w:rsidRPr="0053241E">
              <w:rPr>
                <w:rFonts w:ascii="Times New Roman" w:hAnsi="Times New Roman" w:cs="Times New Roman"/>
                <w:bCs/>
                <w:lang w:eastAsia="en-US"/>
              </w:rPr>
              <w:t xml:space="preserve">Путь к здоровью ребенка лежит через семью – 2 младшая </w:t>
            </w:r>
          </w:p>
          <w:p w:rsidR="003F6DDA" w:rsidRPr="0053241E" w:rsidRDefault="003F6DDA" w:rsidP="00E90ECB">
            <w:pPr>
              <w:tabs>
                <w:tab w:val="left" w:pos="22"/>
                <w:tab w:val="left" w:pos="110"/>
              </w:tabs>
              <w:spacing w:after="0" w:line="240" w:lineRule="auto"/>
              <w:ind w:left="57" w:right="57"/>
              <w:jc w:val="both"/>
              <w:rPr>
                <w:rFonts w:ascii="Times New Roman" w:hAnsi="Times New Roman" w:cs="Times New Roman"/>
                <w:bCs/>
                <w:lang w:eastAsia="en-US"/>
              </w:rPr>
            </w:pPr>
            <w:r w:rsidRPr="0053241E">
              <w:rPr>
                <w:rFonts w:ascii="Times New Roman" w:hAnsi="Times New Roman" w:cs="Times New Roman"/>
                <w:bCs/>
                <w:lang w:eastAsia="en-US"/>
              </w:rPr>
              <w:t>О правильном питании ребенка- средний возраст</w:t>
            </w:r>
          </w:p>
          <w:p w:rsidR="003F6DDA" w:rsidRPr="0053241E" w:rsidRDefault="003F6DDA" w:rsidP="00E90ECB">
            <w:pPr>
              <w:tabs>
                <w:tab w:val="left" w:pos="22"/>
                <w:tab w:val="left" w:pos="110"/>
              </w:tabs>
              <w:spacing w:after="0" w:line="240" w:lineRule="auto"/>
              <w:ind w:left="57" w:right="57"/>
              <w:jc w:val="both"/>
              <w:rPr>
                <w:rFonts w:ascii="Times New Roman" w:hAnsi="Times New Roman" w:cs="Times New Roman"/>
                <w:bCs/>
                <w:lang w:eastAsia="en-US"/>
              </w:rPr>
            </w:pPr>
            <w:r w:rsidRPr="0053241E">
              <w:rPr>
                <w:rFonts w:ascii="Times New Roman" w:hAnsi="Times New Roman" w:cs="Times New Roman"/>
                <w:bCs/>
                <w:lang w:eastAsia="en-US"/>
              </w:rPr>
              <w:lastRenderedPageBreak/>
              <w:t xml:space="preserve">Закаливание и физические нагрузки для детей старшего дошкольного возраста – старший возраст </w:t>
            </w:r>
          </w:p>
          <w:p w:rsidR="003F6DDA" w:rsidRPr="0053241E" w:rsidRDefault="003F6DDA" w:rsidP="00E90ECB">
            <w:pPr>
              <w:pStyle w:val="aff9"/>
              <w:shd w:val="clear" w:color="auto" w:fill="auto"/>
              <w:tabs>
                <w:tab w:val="left" w:pos="22"/>
                <w:tab w:val="left" w:pos="197"/>
              </w:tabs>
              <w:ind w:left="57" w:right="57"/>
              <w:jc w:val="both"/>
              <w:rPr>
                <w:b/>
                <w:bCs/>
                <w:i w:val="0"/>
                <w:lang w:eastAsia="ru-RU" w:bidi="ru-RU"/>
              </w:rPr>
            </w:pPr>
            <w:r w:rsidRPr="0053241E">
              <w:rPr>
                <w:rFonts w:eastAsiaTheme="minorHAnsi"/>
                <w:bCs/>
              </w:rPr>
              <w:t>Формирование у детей привычки к здоровому образу жизни – подготовительные группы</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lastRenderedPageBreak/>
              <w:t>март</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 xml:space="preserve">Педагоги </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tcPr>
          <w:p w:rsidR="003F6DDA" w:rsidRPr="006B4162" w:rsidRDefault="003F6DDA" w:rsidP="00E90ECB">
            <w:pPr>
              <w:spacing w:after="0" w:line="240" w:lineRule="auto"/>
              <w:ind w:left="39"/>
              <w:jc w:val="both"/>
              <w:rPr>
                <w:rFonts w:ascii="Times New Roman" w:hAnsi="Times New Roman" w:cs="Times New Roman"/>
              </w:rPr>
            </w:pPr>
            <w:r w:rsidRPr="006B4162">
              <w:rPr>
                <w:rFonts w:ascii="Times New Roman" w:hAnsi="Times New Roman" w:cs="Times New Roman"/>
              </w:rPr>
              <w:lastRenderedPageBreak/>
              <w:t>Экологический квест на тему «Природа нашего края»</w:t>
            </w:r>
          </w:p>
        </w:tc>
        <w:tc>
          <w:tcPr>
            <w:tcW w:w="1275" w:type="dxa"/>
            <w:tcBorders>
              <w:top w:val="single" w:sz="4" w:space="0" w:color="auto"/>
              <w:left w:val="single" w:sz="4" w:space="0" w:color="auto"/>
              <w:bottom w:val="single" w:sz="4" w:space="0" w:color="auto"/>
              <w:right w:val="single" w:sz="4" w:space="0" w:color="auto"/>
            </w:tcBorders>
          </w:tcPr>
          <w:p w:rsidR="003F6DDA" w:rsidRPr="006B4162" w:rsidRDefault="003F6DDA" w:rsidP="00E90ECB">
            <w:pPr>
              <w:pStyle w:val="aff9"/>
              <w:shd w:val="clear" w:color="auto" w:fill="auto"/>
              <w:jc w:val="both"/>
              <w:rPr>
                <w:bCs/>
                <w:i w:val="0"/>
                <w:iCs w:val="0"/>
                <w:color w:val="000000"/>
                <w:lang w:eastAsia="ru-RU" w:bidi="ru-RU"/>
              </w:rPr>
            </w:pPr>
            <w:r w:rsidRPr="006B4162">
              <w:rPr>
                <w:bCs/>
                <w:i w:val="0"/>
                <w:iCs w:val="0"/>
                <w:color w:val="000000"/>
                <w:lang w:eastAsia="ru-RU" w:bidi="ru-RU"/>
              </w:rPr>
              <w:t xml:space="preserve">Март –апрель  </w:t>
            </w:r>
          </w:p>
        </w:tc>
        <w:tc>
          <w:tcPr>
            <w:tcW w:w="1276" w:type="dxa"/>
            <w:tcBorders>
              <w:top w:val="single" w:sz="4" w:space="0" w:color="auto"/>
              <w:left w:val="single" w:sz="4" w:space="0" w:color="auto"/>
              <w:bottom w:val="single" w:sz="4" w:space="0" w:color="auto"/>
              <w:right w:val="single" w:sz="4" w:space="0" w:color="auto"/>
            </w:tcBorders>
          </w:tcPr>
          <w:p w:rsidR="003F6DDA" w:rsidRPr="006B4162" w:rsidRDefault="003F6DDA" w:rsidP="00E90ECB">
            <w:pPr>
              <w:pStyle w:val="aff9"/>
              <w:shd w:val="clear" w:color="auto" w:fill="auto"/>
              <w:jc w:val="both"/>
              <w:rPr>
                <w:bCs/>
                <w:i w:val="0"/>
                <w:iCs w:val="0"/>
                <w:color w:val="000000"/>
                <w:lang w:eastAsia="ru-RU" w:bidi="ru-RU"/>
              </w:rPr>
            </w:pPr>
            <w:r w:rsidRPr="006B4162">
              <w:rPr>
                <w:bCs/>
                <w:i w:val="0"/>
                <w:iCs w:val="0"/>
                <w:color w:val="000000"/>
                <w:lang w:eastAsia="ru-RU" w:bidi="ru-RU"/>
              </w:rPr>
              <w:t>Воспитатели групп</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pStyle w:val="a4"/>
              <w:tabs>
                <w:tab w:val="left" w:pos="22"/>
              </w:tabs>
              <w:spacing w:before="0" w:beforeAutospacing="0" w:after="0" w:afterAutospacing="0"/>
              <w:ind w:left="57" w:right="57"/>
              <w:jc w:val="both"/>
              <w:rPr>
                <w:rFonts w:eastAsia="Calibri"/>
                <w:sz w:val="22"/>
                <w:szCs w:val="22"/>
                <w:lang w:eastAsia="en-US"/>
              </w:rPr>
            </w:pPr>
            <w:r w:rsidRPr="0053241E">
              <w:rPr>
                <w:sz w:val="22"/>
                <w:szCs w:val="22"/>
                <w:bdr w:val="none" w:sz="0" w:space="0" w:color="auto" w:frame="1"/>
                <w:lang w:eastAsia="en-US"/>
              </w:rPr>
              <w:t>Общее родительское собрание «Анализ работы за учебный год».</w:t>
            </w:r>
          </w:p>
          <w:p w:rsidR="003F6DDA" w:rsidRPr="0053241E" w:rsidRDefault="003F6DDA" w:rsidP="00E90ECB">
            <w:pPr>
              <w:pStyle w:val="a4"/>
              <w:tabs>
                <w:tab w:val="left" w:pos="22"/>
              </w:tabs>
              <w:spacing w:before="0" w:beforeAutospacing="0" w:after="0" w:afterAutospacing="0"/>
              <w:ind w:left="57" w:right="57"/>
              <w:jc w:val="both"/>
              <w:rPr>
                <w:sz w:val="22"/>
                <w:szCs w:val="22"/>
                <w:lang w:eastAsia="en-US"/>
              </w:rPr>
            </w:pPr>
            <w:r w:rsidRPr="0053241E">
              <w:rPr>
                <w:sz w:val="22"/>
                <w:szCs w:val="22"/>
                <w:lang w:eastAsia="en-US"/>
              </w:rPr>
              <w:t>1.Публичный доклад по теме «Итоги работы за 2021-2022 учебный год». Анализ мониторинга воспитанников, анкетирования родителей</w:t>
            </w:r>
          </w:p>
          <w:p w:rsidR="003F6DDA" w:rsidRPr="0053241E" w:rsidRDefault="003F6DDA" w:rsidP="00E90ECB">
            <w:pPr>
              <w:pStyle w:val="a4"/>
              <w:tabs>
                <w:tab w:val="left" w:pos="22"/>
              </w:tabs>
              <w:spacing w:before="0" w:beforeAutospacing="0" w:after="0" w:afterAutospacing="0"/>
              <w:ind w:left="57" w:right="57"/>
              <w:jc w:val="both"/>
              <w:rPr>
                <w:sz w:val="22"/>
                <w:szCs w:val="22"/>
                <w:bdr w:val="none" w:sz="0" w:space="0" w:color="auto" w:frame="1"/>
                <w:lang w:eastAsia="en-US"/>
              </w:rPr>
            </w:pPr>
            <w:r w:rsidRPr="0053241E">
              <w:rPr>
                <w:sz w:val="22"/>
                <w:szCs w:val="22"/>
                <w:lang w:eastAsia="en-US"/>
              </w:rPr>
              <w:t>2.</w:t>
            </w:r>
            <w:r w:rsidRPr="0053241E">
              <w:rPr>
                <w:sz w:val="22"/>
                <w:szCs w:val="22"/>
                <w:bdr w:val="none" w:sz="0" w:space="0" w:color="auto" w:frame="1"/>
                <w:lang w:eastAsia="en-US"/>
              </w:rPr>
              <w:t>Планирование работы на новый учебный год.</w:t>
            </w:r>
          </w:p>
          <w:p w:rsidR="003F6DDA" w:rsidRPr="0053241E" w:rsidRDefault="003F6DDA" w:rsidP="00E90ECB">
            <w:pPr>
              <w:pStyle w:val="a4"/>
              <w:tabs>
                <w:tab w:val="left" w:pos="22"/>
              </w:tabs>
              <w:spacing w:before="0" w:beforeAutospacing="0" w:after="0" w:afterAutospacing="0"/>
              <w:ind w:left="57" w:right="57"/>
              <w:jc w:val="both"/>
              <w:rPr>
                <w:sz w:val="22"/>
                <w:szCs w:val="22"/>
                <w:lang w:eastAsia="en-US"/>
              </w:rPr>
            </w:pPr>
            <w:r w:rsidRPr="0053241E">
              <w:rPr>
                <w:sz w:val="22"/>
                <w:szCs w:val="22"/>
                <w:bdr w:val="none" w:sz="0" w:space="0" w:color="auto" w:frame="1"/>
                <w:lang w:eastAsia="en-US"/>
              </w:rPr>
              <w:t>3. Формирование безопасного поведения у дошкольников</w:t>
            </w:r>
          </w:p>
          <w:p w:rsidR="003F6DDA" w:rsidRPr="0053241E" w:rsidRDefault="003F6DDA" w:rsidP="00E90ECB">
            <w:pPr>
              <w:pStyle w:val="a4"/>
              <w:tabs>
                <w:tab w:val="left" w:pos="22"/>
              </w:tabs>
              <w:spacing w:before="0" w:beforeAutospacing="0" w:after="0" w:afterAutospacing="0"/>
              <w:ind w:left="57" w:right="57"/>
              <w:jc w:val="both"/>
              <w:rPr>
                <w:rFonts w:eastAsia="Calibri"/>
                <w:sz w:val="22"/>
                <w:szCs w:val="22"/>
                <w:lang w:eastAsia="en-US"/>
              </w:rPr>
            </w:pPr>
            <w:r w:rsidRPr="0053241E">
              <w:rPr>
                <w:sz w:val="22"/>
                <w:szCs w:val="22"/>
                <w:bdr w:val="none" w:sz="0" w:space="0" w:color="auto" w:frame="1"/>
                <w:lang w:eastAsia="en-US"/>
              </w:rPr>
              <w:t>4.</w:t>
            </w:r>
            <w:r w:rsidRPr="0053241E">
              <w:rPr>
                <w:rFonts w:eastAsia="Calibri"/>
                <w:sz w:val="22"/>
                <w:szCs w:val="22"/>
                <w:lang w:eastAsia="en-US"/>
              </w:rPr>
              <w:t>Организация субботников по озеленению и оборудованию участков и территории детского сада в весенний период.</w:t>
            </w:r>
          </w:p>
          <w:p w:rsidR="003F6DDA" w:rsidRPr="0053241E" w:rsidRDefault="003F6DDA" w:rsidP="00E90ECB">
            <w:pPr>
              <w:pStyle w:val="a4"/>
              <w:tabs>
                <w:tab w:val="left" w:pos="22"/>
              </w:tabs>
              <w:spacing w:before="0" w:beforeAutospacing="0" w:after="0" w:afterAutospacing="0"/>
              <w:ind w:left="57" w:right="57"/>
              <w:jc w:val="both"/>
              <w:rPr>
                <w:sz w:val="22"/>
                <w:szCs w:val="22"/>
                <w:lang w:eastAsia="en-US"/>
              </w:rPr>
            </w:pPr>
            <w:r w:rsidRPr="0053241E">
              <w:rPr>
                <w:rFonts w:eastAsia="Calibri"/>
                <w:sz w:val="22"/>
                <w:szCs w:val="22"/>
                <w:lang w:eastAsia="en-US"/>
              </w:rPr>
              <w:t xml:space="preserve">5. Соблюдение прав и интересов ребенка . надлежащее исполнение родительских обязанностей </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Апрель</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 xml:space="preserve">Заведующий </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b/>
                <w:lang w:eastAsia="en-US"/>
              </w:rPr>
            </w:pPr>
            <w:r w:rsidRPr="0053241E">
              <w:rPr>
                <w:rFonts w:ascii="Times New Roman" w:hAnsi="Times New Roman" w:cs="Times New Roman"/>
                <w:b/>
                <w:lang w:eastAsia="en-US"/>
              </w:rPr>
              <w:t xml:space="preserve">Подведение итогов Анкетирование родителей: </w:t>
            </w:r>
            <w:r w:rsidRPr="0053241E">
              <w:rPr>
                <w:rFonts w:ascii="Times New Roman" w:hAnsi="Times New Roman" w:cs="Times New Roman"/>
                <w:lang w:eastAsia="en-US"/>
              </w:rPr>
              <w:t>Удовлетворённость родителей образовательной деятельностью СП «Д/С «Улыбка»</w:t>
            </w: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май</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Заведующий</w:t>
            </w:r>
          </w:p>
        </w:tc>
      </w:tr>
      <w:tr w:rsidR="003F6DDA" w:rsidRPr="0053241E" w:rsidTr="00E90ECB">
        <w:trPr>
          <w:trHeight w:val="416"/>
        </w:trPr>
        <w:tc>
          <w:tcPr>
            <w:tcW w:w="7335" w:type="dxa"/>
            <w:tcBorders>
              <w:top w:val="single" w:sz="4" w:space="0" w:color="auto"/>
              <w:left w:val="single" w:sz="4" w:space="0" w:color="auto"/>
              <w:bottom w:val="single" w:sz="4" w:space="0" w:color="auto"/>
              <w:right w:val="single" w:sz="4" w:space="0" w:color="auto"/>
            </w:tcBorders>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Оформление летних участков и клумб</w:t>
            </w:r>
          </w:p>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Привлечение родителей к развлечению ко дню защиты детей 1 июня.</w:t>
            </w:r>
          </w:p>
          <w:p w:rsidR="003F6DDA" w:rsidRPr="0053241E" w:rsidRDefault="003F6DDA" w:rsidP="00E90ECB">
            <w:pPr>
              <w:shd w:val="clear" w:color="auto" w:fill="FFFFFF"/>
              <w:spacing w:after="0" w:line="240" w:lineRule="auto"/>
              <w:ind w:left="57" w:right="57"/>
              <w:jc w:val="both"/>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both"/>
              <w:rPr>
                <w:rFonts w:ascii="Times New Roman" w:hAnsi="Times New Roman" w:cs="Times New Roman"/>
                <w:lang w:eastAsia="en-US"/>
              </w:rPr>
            </w:pPr>
            <w:r w:rsidRPr="0053241E">
              <w:rPr>
                <w:rFonts w:ascii="Times New Roman" w:hAnsi="Times New Roman" w:cs="Times New Roman"/>
                <w:lang w:eastAsia="en-US"/>
              </w:rPr>
              <w:t>май</w:t>
            </w:r>
          </w:p>
        </w:tc>
        <w:tc>
          <w:tcPr>
            <w:tcW w:w="1276" w:type="dxa"/>
            <w:tcBorders>
              <w:top w:val="single" w:sz="4" w:space="0" w:color="auto"/>
              <w:left w:val="single" w:sz="4" w:space="0" w:color="auto"/>
              <w:bottom w:val="single" w:sz="4" w:space="0" w:color="auto"/>
              <w:right w:val="single" w:sz="4" w:space="0" w:color="auto"/>
            </w:tcBorders>
            <w:hideMark/>
          </w:tcPr>
          <w:p w:rsidR="003F6DDA" w:rsidRPr="0053241E" w:rsidRDefault="003F6DDA" w:rsidP="00E90ECB">
            <w:pPr>
              <w:spacing w:after="0" w:line="240" w:lineRule="auto"/>
              <w:ind w:left="57" w:right="57"/>
              <w:jc w:val="center"/>
              <w:rPr>
                <w:rFonts w:ascii="Times New Roman" w:hAnsi="Times New Roman" w:cs="Times New Roman"/>
                <w:color w:val="000000"/>
                <w:lang w:eastAsia="en-US"/>
              </w:rPr>
            </w:pPr>
            <w:r w:rsidRPr="0053241E">
              <w:rPr>
                <w:rFonts w:ascii="Times New Roman" w:hAnsi="Times New Roman" w:cs="Times New Roman"/>
                <w:color w:val="000000"/>
                <w:lang w:eastAsia="en-US"/>
              </w:rPr>
              <w:t xml:space="preserve">Педагоги </w:t>
            </w:r>
          </w:p>
        </w:tc>
      </w:tr>
    </w:tbl>
    <w:p w:rsidR="003F6DDA" w:rsidRPr="00551E93" w:rsidRDefault="003F6DDA" w:rsidP="00C447A9">
      <w:pPr>
        <w:pStyle w:val="1a"/>
        <w:keepNext/>
        <w:keepLines/>
        <w:widowControl w:val="0"/>
        <w:numPr>
          <w:ilvl w:val="1"/>
          <w:numId w:val="16"/>
        </w:numPr>
        <w:shd w:val="clear" w:color="auto" w:fill="auto"/>
        <w:tabs>
          <w:tab w:val="left" w:pos="526"/>
        </w:tabs>
        <w:spacing w:line="240" w:lineRule="auto"/>
        <w:ind w:left="0" w:firstLine="0"/>
        <w:jc w:val="center"/>
        <w:rPr>
          <w:rStyle w:val="19"/>
          <w:rFonts w:ascii="Times New Roman" w:eastAsia="Times New Roman" w:hAnsi="Times New Roman" w:cs="Times New Roman"/>
          <w:b/>
          <w:sz w:val="24"/>
          <w:szCs w:val="24"/>
        </w:rPr>
      </w:pPr>
      <w:bookmarkStart w:id="3" w:name="bookmark48"/>
      <w:r>
        <w:rPr>
          <w:rStyle w:val="19"/>
          <w:rFonts w:ascii="Times New Roman" w:hAnsi="Times New Roman" w:cs="Times New Roman"/>
          <w:b/>
          <w:sz w:val="24"/>
          <w:szCs w:val="24"/>
        </w:rPr>
        <w:t xml:space="preserve">План мероприятий по профилактике правонарушений и преступлений в отношении несовершеннолетних </w:t>
      </w:r>
    </w:p>
    <w:tbl>
      <w:tblPr>
        <w:tblStyle w:val="a3"/>
        <w:tblW w:w="9889" w:type="dxa"/>
        <w:tblLook w:val="04A0" w:firstRow="1" w:lastRow="0" w:firstColumn="1" w:lastColumn="0" w:noHBand="0" w:noVBand="1"/>
      </w:tblPr>
      <w:tblGrid>
        <w:gridCol w:w="5778"/>
        <w:gridCol w:w="2268"/>
        <w:gridCol w:w="1843"/>
      </w:tblGrid>
      <w:tr w:rsidR="003F6DDA" w:rsidRPr="00A04C94" w:rsidTr="00E90ECB">
        <w:tc>
          <w:tcPr>
            <w:tcW w:w="5778" w:type="dxa"/>
          </w:tcPr>
          <w:p w:rsidR="003F6DDA" w:rsidRPr="00A04C94" w:rsidRDefault="003F6DDA" w:rsidP="00E90ECB">
            <w:pPr>
              <w:pStyle w:val="aff9"/>
            </w:pPr>
            <w:r w:rsidRPr="00A04C94">
              <w:rPr>
                <w:rStyle w:val="aff8"/>
                <w:rFonts w:eastAsiaTheme="majorEastAsia"/>
                <w:bCs/>
              </w:rPr>
              <w:t>мероприятие</w:t>
            </w:r>
          </w:p>
        </w:tc>
        <w:tc>
          <w:tcPr>
            <w:tcW w:w="2268" w:type="dxa"/>
          </w:tcPr>
          <w:p w:rsidR="003F6DDA" w:rsidRPr="00A04C94" w:rsidRDefault="003F6DDA" w:rsidP="00E90ECB">
            <w:pPr>
              <w:pStyle w:val="aff9"/>
            </w:pPr>
            <w:r w:rsidRPr="00A04C94">
              <w:rPr>
                <w:rStyle w:val="aff8"/>
                <w:rFonts w:eastAsiaTheme="majorEastAsia"/>
                <w:bCs/>
              </w:rPr>
              <w:t>срок</w:t>
            </w:r>
          </w:p>
        </w:tc>
        <w:tc>
          <w:tcPr>
            <w:tcW w:w="1843" w:type="dxa"/>
          </w:tcPr>
          <w:p w:rsidR="003F6DDA" w:rsidRPr="00A04C94" w:rsidRDefault="003F6DDA" w:rsidP="00E90ECB">
            <w:pPr>
              <w:pStyle w:val="aff9"/>
            </w:pPr>
            <w:r w:rsidRPr="00A04C94">
              <w:rPr>
                <w:rStyle w:val="aff8"/>
                <w:rFonts w:eastAsiaTheme="majorEastAsia"/>
                <w:bCs/>
              </w:rPr>
              <w:t>ответствен.</w:t>
            </w:r>
          </w:p>
        </w:tc>
      </w:tr>
      <w:tr w:rsidR="003F6DDA" w:rsidRPr="00A04C94" w:rsidTr="00E90ECB">
        <w:tc>
          <w:tcPr>
            <w:tcW w:w="5778" w:type="dxa"/>
          </w:tcPr>
          <w:p w:rsidR="003F6DDA" w:rsidRPr="00A04C94" w:rsidRDefault="003F6DDA" w:rsidP="00E90ECB">
            <w:pPr>
              <w:pStyle w:val="aff9"/>
              <w:rPr>
                <w:rStyle w:val="aff8"/>
                <w:rFonts w:eastAsiaTheme="majorEastAsia"/>
                <w:b/>
                <w:bCs/>
              </w:rPr>
            </w:pPr>
            <w:r w:rsidRPr="00A04C94">
              <w:rPr>
                <w:rStyle w:val="aff8"/>
                <w:rFonts w:eastAsiaTheme="majorEastAsia"/>
                <w:b/>
                <w:bCs/>
              </w:rPr>
              <w:t xml:space="preserve">Работа с родителями </w:t>
            </w:r>
          </w:p>
        </w:tc>
        <w:tc>
          <w:tcPr>
            <w:tcW w:w="2268" w:type="dxa"/>
          </w:tcPr>
          <w:p w:rsidR="003F6DDA" w:rsidRPr="00A04C94" w:rsidRDefault="003F6DDA" w:rsidP="00E90ECB">
            <w:pPr>
              <w:pStyle w:val="aff9"/>
              <w:rPr>
                <w:rStyle w:val="aff8"/>
                <w:rFonts w:eastAsiaTheme="majorEastAsia"/>
                <w:bCs/>
              </w:rPr>
            </w:pPr>
          </w:p>
        </w:tc>
        <w:tc>
          <w:tcPr>
            <w:tcW w:w="1843" w:type="dxa"/>
          </w:tcPr>
          <w:p w:rsidR="003F6DDA" w:rsidRPr="00A04C94" w:rsidRDefault="003F6DDA" w:rsidP="00E90ECB">
            <w:pPr>
              <w:pStyle w:val="aff9"/>
              <w:rPr>
                <w:rStyle w:val="aff8"/>
                <w:rFonts w:eastAsiaTheme="majorEastAsia"/>
                <w:bCs/>
              </w:rPr>
            </w:pPr>
          </w:p>
        </w:tc>
      </w:tr>
      <w:tr w:rsidR="003F6DDA" w:rsidRPr="00A04C94" w:rsidTr="00E90ECB">
        <w:tc>
          <w:tcPr>
            <w:tcW w:w="5778" w:type="dxa"/>
          </w:tcPr>
          <w:p w:rsidR="003F6DDA" w:rsidRPr="00A04C94" w:rsidRDefault="003F6DDA" w:rsidP="00E90ECB">
            <w:pPr>
              <w:pStyle w:val="a4"/>
              <w:spacing w:before="0" w:beforeAutospacing="0" w:after="0" w:afterAutospacing="0"/>
              <w:jc w:val="both"/>
              <w:rPr>
                <w:sz w:val="22"/>
                <w:szCs w:val="22"/>
              </w:rPr>
            </w:pPr>
            <w:r w:rsidRPr="00A04C94">
              <w:rPr>
                <w:sz w:val="22"/>
                <w:szCs w:val="22"/>
              </w:rPr>
              <w:t>Оформление информационного уголка для родителей с телефонами и адресами социальных служб по охране прав детей.</w:t>
            </w:r>
          </w:p>
        </w:tc>
        <w:tc>
          <w:tcPr>
            <w:tcW w:w="2268"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в течение года</w:t>
            </w:r>
          </w:p>
        </w:tc>
        <w:tc>
          <w:tcPr>
            <w:tcW w:w="1843"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воспитатели всех</w:t>
            </w:r>
          </w:p>
          <w:p w:rsidR="003F6DDA" w:rsidRPr="00A04C94" w:rsidRDefault="003F6DDA" w:rsidP="00E90ECB">
            <w:pPr>
              <w:pStyle w:val="a4"/>
              <w:spacing w:before="0" w:beforeAutospacing="0" w:after="0" w:afterAutospacing="0"/>
              <w:jc w:val="center"/>
              <w:rPr>
                <w:sz w:val="22"/>
                <w:szCs w:val="22"/>
              </w:rPr>
            </w:pPr>
            <w:r w:rsidRPr="00A04C94">
              <w:rPr>
                <w:sz w:val="22"/>
                <w:szCs w:val="22"/>
              </w:rPr>
              <w:t xml:space="preserve"> возрастных групп</w:t>
            </w:r>
          </w:p>
        </w:tc>
      </w:tr>
      <w:tr w:rsidR="003F6DDA" w:rsidRPr="00A04C94" w:rsidTr="00E90ECB">
        <w:tc>
          <w:tcPr>
            <w:tcW w:w="5778" w:type="dxa"/>
          </w:tcPr>
          <w:p w:rsidR="003F6DDA" w:rsidRPr="00A04C94" w:rsidRDefault="003F6DDA" w:rsidP="00E90ECB">
            <w:pPr>
              <w:pStyle w:val="a4"/>
              <w:spacing w:before="0" w:beforeAutospacing="0" w:after="0" w:afterAutospacing="0"/>
              <w:jc w:val="both"/>
              <w:rPr>
                <w:sz w:val="22"/>
                <w:szCs w:val="22"/>
              </w:rPr>
            </w:pPr>
            <w:r w:rsidRPr="00A04C94">
              <w:rPr>
                <w:sz w:val="22"/>
                <w:szCs w:val="22"/>
              </w:rPr>
              <w:t>Проведение родительских собраний в группах по вопросам воспитания и развития детей дошкольного возраста.</w:t>
            </w:r>
          </w:p>
        </w:tc>
        <w:tc>
          <w:tcPr>
            <w:tcW w:w="2268"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по плану</w:t>
            </w:r>
          </w:p>
        </w:tc>
        <w:tc>
          <w:tcPr>
            <w:tcW w:w="1843"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воспитатели всех</w:t>
            </w:r>
          </w:p>
          <w:p w:rsidR="003F6DDA" w:rsidRPr="00A04C94" w:rsidRDefault="003F6DDA" w:rsidP="00E90ECB">
            <w:pPr>
              <w:pStyle w:val="a4"/>
              <w:spacing w:before="0" w:beforeAutospacing="0" w:after="0" w:afterAutospacing="0"/>
              <w:jc w:val="center"/>
              <w:rPr>
                <w:sz w:val="22"/>
                <w:szCs w:val="22"/>
              </w:rPr>
            </w:pPr>
            <w:r w:rsidRPr="00A04C94">
              <w:rPr>
                <w:sz w:val="22"/>
                <w:szCs w:val="22"/>
              </w:rPr>
              <w:t xml:space="preserve"> возрастных групп</w:t>
            </w:r>
          </w:p>
        </w:tc>
      </w:tr>
      <w:tr w:rsidR="003F6DDA" w:rsidRPr="00A04C94" w:rsidTr="00E90ECB">
        <w:tc>
          <w:tcPr>
            <w:tcW w:w="5778" w:type="dxa"/>
          </w:tcPr>
          <w:p w:rsidR="003F6DDA" w:rsidRPr="00A04C94" w:rsidRDefault="003F6DDA" w:rsidP="00E90ECB">
            <w:pPr>
              <w:pStyle w:val="a4"/>
              <w:spacing w:before="0" w:beforeAutospacing="0" w:after="0" w:afterAutospacing="0"/>
              <w:jc w:val="both"/>
              <w:rPr>
                <w:sz w:val="22"/>
                <w:szCs w:val="22"/>
              </w:rPr>
            </w:pPr>
            <w:r w:rsidRPr="00A04C94">
              <w:rPr>
                <w:sz w:val="22"/>
                <w:szCs w:val="22"/>
              </w:rPr>
              <w:t>Разработка и распространение памяток среди родителей; оформление стендовой информации; групповых папок на тему «Права детей», «Жестокое обращение с детьми».</w:t>
            </w:r>
          </w:p>
        </w:tc>
        <w:tc>
          <w:tcPr>
            <w:tcW w:w="2268"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октябрь</w:t>
            </w:r>
          </w:p>
          <w:p w:rsidR="003F6DDA" w:rsidRPr="00A04C94" w:rsidRDefault="003F6DDA" w:rsidP="00E90ECB">
            <w:pPr>
              <w:pStyle w:val="a4"/>
              <w:spacing w:before="0" w:beforeAutospacing="0" w:after="0" w:afterAutospacing="0"/>
              <w:jc w:val="center"/>
              <w:rPr>
                <w:sz w:val="22"/>
                <w:szCs w:val="22"/>
              </w:rPr>
            </w:pPr>
            <w:r w:rsidRPr="00A04C94">
              <w:rPr>
                <w:sz w:val="22"/>
                <w:szCs w:val="22"/>
              </w:rPr>
              <w:t> </w:t>
            </w:r>
          </w:p>
          <w:p w:rsidR="003F6DDA" w:rsidRPr="00A04C94" w:rsidRDefault="003F6DDA" w:rsidP="00E90ECB">
            <w:pPr>
              <w:pStyle w:val="a4"/>
              <w:spacing w:before="0" w:beforeAutospacing="0" w:after="0" w:afterAutospacing="0"/>
              <w:jc w:val="center"/>
              <w:rPr>
                <w:sz w:val="22"/>
                <w:szCs w:val="22"/>
              </w:rPr>
            </w:pPr>
            <w:r w:rsidRPr="00A04C94">
              <w:rPr>
                <w:sz w:val="22"/>
                <w:szCs w:val="22"/>
              </w:rPr>
              <w:t>март-апрель</w:t>
            </w:r>
          </w:p>
        </w:tc>
        <w:tc>
          <w:tcPr>
            <w:tcW w:w="1843"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 xml:space="preserve">Педагог ответственный за соц.работу  </w:t>
            </w:r>
          </w:p>
        </w:tc>
      </w:tr>
      <w:tr w:rsidR="003F6DDA" w:rsidRPr="00A04C94" w:rsidTr="00E90ECB">
        <w:tc>
          <w:tcPr>
            <w:tcW w:w="5778" w:type="dxa"/>
          </w:tcPr>
          <w:p w:rsidR="003F6DDA" w:rsidRPr="00A04C94" w:rsidRDefault="003F6DDA" w:rsidP="00E90ECB">
            <w:pPr>
              <w:pStyle w:val="a4"/>
              <w:spacing w:before="0" w:beforeAutospacing="0" w:after="0" w:afterAutospacing="0"/>
              <w:jc w:val="both"/>
              <w:rPr>
                <w:sz w:val="22"/>
                <w:szCs w:val="22"/>
              </w:rPr>
            </w:pPr>
            <w:r w:rsidRPr="00A04C94">
              <w:rPr>
                <w:sz w:val="22"/>
                <w:szCs w:val="22"/>
              </w:rPr>
              <w:t>Организация и проведение рейдов по посещению детей и семей на дому, находящихся в группе риска</w:t>
            </w:r>
          </w:p>
        </w:tc>
        <w:tc>
          <w:tcPr>
            <w:tcW w:w="2268"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в течение года</w:t>
            </w:r>
          </w:p>
        </w:tc>
        <w:tc>
          <w:tcPr>
            <w:tcW w:w="1843" w:type="dxa"/>
            <w:vAlign w:val="center"/>
          </w:tcPr>
          <w:p w:rsidR="003F6DDA" w:rsidRPr="00A04C94" w:rsidRDefault="003F6DDA" w:rsidP="00E90ECB">
            <w:pPr>
              <w:pStyle w:val="a4"/>
              <w:spacing w:before="0" w:beforeAutospacing="0" w:after="0" w:afterAutospacing="0"/>
              <w:jc w:val="center"/>
              <w:rPr>
                <w:sz w:val="22"/>
                <w:szCs w:val="22"/>
              </w:rPr>
            </w:pPr>
            <w:r w:rsidRPr="00A04C94">
              <w:rPr>
                <w:sz w:val="22"/>
                <w:szCs w:val="22"/>
              </w:rPr>
              <w:t xml:space="preserve">Педагог ответственный за соц.работу  </w:t>
            </w:r>
          </w:p>
        </w:tc>
      </w:tr>
      <w:tr w:rsidR="003F6DDA" w:rsidRPr="00A04C94" w:rsidTr="00E90ECB">
        <w:tc>
          <w:tcPr>
            <w:tcW w:w="5778" w:type="dxa"/>
            <w:vAlign w:val="center"/>
          </w:tcPr>
          <w:p w:rsidR="003F6DDA" w:rsidRPr="00A04C94" w:rsidRDefault="003F6DDA" w:rsidP="00E90ECB">
            <w:pPr>
              <w:pStyle w:val="a4"/>
              <w:spacing w:before="0" w:beforeAutospacing="0" w:after="0" w:afterAutospacing="0"/>
              <w:jc w:val="both"/>
              <w:rPr>
                <w:sz w:val="22"/>
                <w:szCs w:val="22"/>
              </w:rPr>
            </w:pPr>
            <w:r w:rsidRPr="00A04C94">
              <w:rPr>
                <w:bCs/>
                <w:sz w:val="22"/>
                <w:szCs w:val="22"/>
              </w:rPr>
              <w:t xml:space="preserve">Просветительская работа </w:t>
            </w:r>
          </w:p>
          <w:p w:rsidR="003F6DDA" w:rsidRPr="00A04C94" w:rsidRDefault="003F6DDA" w:rsidP="00E90ECB">
            <w:pPr>
              <w:pStyle w:val="a4"/>
              <w:spacing w:before="0" w:beforeAutospacing="0" w:after="0" w:afterAutospacing="0"/>
              <w:jc w:val="both"/>
              <w:rPr>
                <w:sz w:val="22"/>
                <w:szCs w:val="22"/>
              </w:rPr>
            </w:pPr>
            <w:r w:rsidRPr="00A04C94">
              <w:rPr>
                <w:sz w:val="22"/>
                <w:szCs w:val="22"/>
              </w:rPr>
              <w:t>- Консультации: «Десять законов семьи или как стать другом своему ребенку», «</w:t>
            </w:r>
            <w:r w:rsidRPr="00A04C94">
              <w:rPr>
                <w:rStyle w:val="apple-converted-space"/>
                <w:rFonts w:eastAsiaTheme="majorEastAsia"/>
                <w:sz w:val="22"/>
                <w:szCs w:val="22"/>
              </w:rPr>
              <w:t> </w:t>
            </w:r>
            <w:hyperlink r:id="rId8" w:tgtFrame="_blank" w:history="1">
              <w:r w:rsidRPr="00A04C94">
                <w:rPr>
                  <w:rStyle w:val="ac"/>
                  <w:rFonts w:eastAsia="Calibri"/>
                  <w:bCs/>
                  <w:color w:val="auto"/>
                  <w:sz w:val="22"/>
                  <w:szCs w:val="22"/>
                  <w:u w:val="none"/>
                </w:rPr>
                <w:t>Если ребенок грубит»,   </w:t>
              </w:r>
            </w:hyperlink>
            <w:r w:rsidRPr="00A04C94">
              <w:rPr>
                <w:sz w:val="22"/>
                <w:szCs w:val="22"/>
              </w:rPr>
              <w:t>«Агрессивные дети», «</w:t>
            </w:r>
            <w:hyperlink r:id="rId9" w:tgtFrame="_blank" w:history="1">
              <w:r w:rsidRPr="00A04C94">
                <w:rPr>
                  <w:rStyle w:val="ac"/>
                  <w:rFonts w:eastAsia="Calibri"/>
                  <w:bCs/>
                  <w:color w:val="auto"/>
                  <w:sz w:val="22"/>
                  <w:szCs w:val="22"/>
                  <w:u w:val="none"/>
                </w:rPr>
                <w:t>Любить ребенка. КАК?</w:t>
              </w:r>
            </w:hyperlink>
            <w:r w:rsidRPr="00A04C94">
              <w:rPr>
                <w:sz w:val="22"/>
                <w:szCs w:val="22"/>
              </w:rPr>
              <w:t>»</w:t>
            </w:r>
          </w:p>
        </w:tc>
        <w:tc>
          <w:tcPr>
            <w:tcW w:w="2268"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 </w:t>
            </w:r>
          </w:p>
          <w:p w:rsidR="003F6DDA" w:rsidRPr="00A04C94" w:rsidRDefault="003F6DDA" w:rsidP="00E90ECB">
            <w:pPr>
              <w:pStyle w:val="a4"/>
              <w:spacing w:before="0" w:beforeAutospacing="0" w:after="0" w:afterAutospacing="0"/>
              <w:rPr>
                <w:sz w:val="22"/>
                <w:szCs w:val="22"/>
              </w:rPr>
            </w:pPr>
            <w:r w:rsidRPr="00A04C94">
              <w:rPr>
                <w:sz w:val="22"/>
                <w:szCs w:val="22"/>
              </w:rPr>
              <w:t> </w:t>
            </w:r>
          </w:p>
          <w:p w:rsidR="003F6DDA" w:rsidRPr="00A04C94" w:rsidRDefault="003F6DDA" w:rsidP="00E90ECB">
            <w:pPr>
              <w:pStyle w:val="a4"/>
              <w:spacing w:before="0" w:beforeAutospacing="0" w:after="0" w:afterAutospacing="0"/>
              <w:jc w:val="center"/>
              <w:rPr>
                <w:sz w:val="22"/>
                <w:szCs w:val="22"/>
              </w:rPr>
            </w:pPr>
            <w:r w:rsidRPr="00A04C94">
              <w:rPr>
                <w:sz w:val="22"/>
                <w:szCs w:val="22"/>
              </w:rPr>
              <w:t> </w:t>
            </w:r>
          </w:p>
          <w:p w:rsidR="003F6DDA" w:rsidRPr="00A04C94" w:rsidRDefault="003F6DDA" w:rsidP="00E90ECB">
            <w:pPr>
              <w:pStyle w:val="a4"/>
              <w:spacing w:before="0" w:beforeAutospacing="0" w:after="0" w:afterAutospacing="0"/>
              <w:jc w:val="center"/>
              <w:rPr>
                <w:sz w:val="22"/>
                <w:szCs w:val="22"/>
              </w:rPr>
            </w:pPr>
            <w:r w:rsidRPr="00A04C94">
              <w:rPr>
                <w:sz w:val="22"/>
                <w:szCs w:val="22"/>
              </w:rPr>
              <w:t>в течение года</w:t>
            </w:r>
          </w:p>
        </w:tc>
        <w:tc>
          <w:tcPr>
            <w:tcW w:w="1843" w:type="dxa"/>
          </w:tcPr>
          <w:p w:rsidR="003F6DDA" w:rsidRPr="00A04C94" w:rsidRDefault="003F6DDA" w:rsidP="00E90ECB">
            <w:pPr>
              <w:pStyle w:val="a4"/>
              <w:spacing w:before="0" w:beforeAutospacing="0" w:after="0" w:afterAutospacing="0"/>
              <w:jc w:val="center"/>
              <w:rPr>
                <w:sz w:val="22"/>
                <w:szCs w:val="22"/>
              </w:rPr>
            </w:pPr>
          </w:p>
          <w:p w:rsidR="003F6DDA" w:rsidRPr="00A04C94" w:rsidRDefault="003F6DDA" w:rsidP="00E90ECB">
            <w:pPr>
              <w:pStyle w:val="a4"/>
              <w:spacing w:before="0" w:beforeAutospacing="0" w:after="0" w:afterAutospacing="0"/>
              <w:jc w:val="center"/>
              <w:rPr>
                <w:sz w:val="22"/>
                <w:szCs w:val="22"/>
              </w:rPr>
            </w:pPr>
            <w:r w:rsidRPr="00A04C94">
              <w:rPr>
                <w:sz w:val="22"/>
                <w:szCs w:val="22"/>
              </w:rPr>
              <w:t>Педагог ответственный за соц.работу   </w:t>
            </w:r>
          </w:p>
          <w:p w:rsidR="003F6DDA" w:rsidRPr="00A04C94" w:rsidRDefault="003F6DDA" w:rsidP="00E90ECB">
            <w:pPr>
              <w:pStyle w:val="a4"/>
              <w:spacing w:before="0" w:beforeAutospacing="0" w:after="0" w:afterAutospacing="0"/>
              <w:jc w:val="center"/>
              <w:rPr>
                <w:sz w:val="22"/>
                <w:szCs w:val="22"/>
              </w:rPr>
            </w:pPr>
          </w:p>
        </w:tc>
      </w:tr>
      <w:tr w:rsidR="003F6DDA" w:rsidRPr="00A04C94" w:rsidTr="00E90ECB">
        <w:tc>
          <w:tcPr>
            <w:tcW w:w="5778" w:type="dxa"/>
          </w:tcPr>
          <w:p w:rsidR="003F6DDA" w:rsidRPr="00A04C94" w:rsidRDefault="003F6DDA" w:rsidP="00E90ECB">
            <w:pPr>
              <w:pStyle w:val="a4"/>
              <w:spacing w:before="0" w:beforeAutospacing="0" w:after="0" w:afterAutospacing="0"/>
              <w:jc w:val="both"/>
              <w:rPr>
                <w:sz w:val="22"/>
                <w:szCs w:val="22"/>
              </w:rPr>
            </w:pPr>
            <w:r w:rsidRPr="00A04C94">
              <w:rPr>
                <w:sz w:val="22"/>
                <w:szCs w:val="22"/>
              </w:rPr>
              <w:t>Оформление информационного уголка для родителей с телефонами и адресами социальных служб по охране прав детей.</w:t>
            </w:r>
          </w:p>
          <w:p w:rsidR="003F6DDA" w:rsidRPr="00A04C94" w:rsidRDefault="003F6DDA" w:rsidP="00E90ECB">
            <w:pPr>
              <w:pStyle w:val="a4"/>
              <w:spacing w:before="0" w:beforeAutospacing="0" w:after="0" w:afterAutospacing="0"/>
              <w:jc w:val="both"/>
              <w:rPr>
                <w:sz w:val="22"/>
                <w:szCs w:val="22"/>
              </w:rPr>
            </w:pPr>
          </w:p>
        </w:tc>
        <w:tc>
          <w:tcPr>
            <w:tcW w:w="2268"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в течение года</w:t>
            </w:r>
          </w:p>
        </w:tc>
        <w:tc>
          <w:tcPr>
            <w:tcW w:w="1843"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воспитатели всех</w:t>
            </w:r>
          </w:p>
          <w:p w:rsidR="003F6DDA" w:rsidRPr="00A04C94" w:rsidRDefault="003F6DDA" w:rsidP="00E90ECB">
            <w:pPr>
              <w:pStyle w:val="a4"/>
              <w:spacing w:before="0" w:beforeAutospacing="0" w:after="0" w:afterAutospacing="0"/>
              <w:jc w:val="center"/>
              <w:rPr>
                <w:sz w:val="22"/>
                <w:szCs w:val="22"/>
              </w:rPr>
            </w:pPr>
            <w:r w:rsidRPr="00A04C94">
              <w:rPr>
                <w:sz w:val="22"/>
                <w:szCs w:val="22"/>
              </w:rPr>
              <w:t xml:space="preserve"> возрастных групп</w:t>
            </w:r>
          </w:p>
        </w:tc>
      </w:tr>
      <w:tr w:rsidR="003F6DDA" w:rsidRPr="00A04C94" w:rsidTr="00E90ECB">
        <w:tc>
          <w:tcPr>
            <w:tcW w:w="5778" w:type="dxa"/>
          </w:tcPr>
          <w:p w:rsidR="003F6DDA" w:rsidRPr="00A04C94" w:rsidRDefault="003F6DDA" w:rsidP="00E90ECB">
            <w:pPr>
              <w:pStyle w:val="a4"/>
              <w:spacing w:before="0" w:beforeAutospacing="0" w:after="0" w:afterAutospacing="0"/>
              <w:jc w:val="both"/>
              <w:rPr>
                <w:sz w:val="22"/>
                <w:szCs w:val="22"/>
              </w:rPr>
            </w:pPr>
            <w:r w:rsidRPr="00A04C94">
              <w:rPr>
                <w:sz w:val="22"/>
                <w:szCs w:val="22"/>
              </w:rPr>
              <w:t>Распространение памяток среди родителей; оформление стендовой информации; групповых папок на тему «Права детей», «Жестокое обращение с детьми».</w:t>
            </w:r>
          </w:p>
        </w:tc>
        <w:tc>
          <w:tcPr>
            <w:tcW w:w="2268"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октябрь</w:t>
            </w:r>
          </w:p>
          <w:p w:rsidR="003F6DDA" w:rsidRPr="00A04C94" w:rsidRDefault="003F6DDA" w:rsidP="00E90ECB">
            <w:pPr>
              <w:pStyle w:val="a4"/>
              <w:spacing w:before="0" w:beforeAutospacing="0" w:after="0" w:afterAutospacing="0"/>
              <w:jc w:val="center"/>
              <w:rPr>
                <w:sz w:val="22"/>
                <w:szCs w:val="22"/>
              </w:rPr>
            </w:pPr>
            <w:r w:rsidRPr="00A04C94">
              <w:rPr>
                <w:sz w:val="22"/>
                <w:szCs w:val="22"/>
              </w:rPr>
              <w:t> </w:t>
            </w:r>
          </w:p>
          <w:p w:rsidR="003F6DDA" w:rsidRPr="00A04C94" w:rsidRDefault="003F6DDA" w:rsidP="00E90ECB">
            <w:pPr>
              <w:pStyle w:val="a4"/>
              <w:spacing w:before="0" w:beforeAutospacing="0" w:after="0" w:afterAutospacing="0"/>
              <w:jc w:val="center"/>
              <w:rPr>
                <w:sz w:val="22"/>
                <w:szCs w:val="22"/>
              </w:rPr>
            </w:pPr>
            <w:r w:rsidRPr="00A04C94">
              <w:rPr>
                <w:sz w:val="22"/>
                <w:szCs w:val="22"/>
              </w:rPr>
              <w:t>март-апрель</w:t>
            </w:r>
          </w:p>
        </w:tc>
        <w:tc>
          <w:tcPr>
            <w:tcW w:w="1843"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 xml:space="preserve">Педагоги </w:t>
            </w:r>
          </w:p>
        </w:tc>
      </w:tr>
      <w:tr w:rsidR="003F6DDA" w:rsidRPr="00A04C94" w:rsidTr="00E90ECB">
        <w:tc>
          <w:tcPr>
            <w:tcW w:w="5778" w:type="dxa"/>
          </w:tcPr>
          <w:p w:rsidR="003F6DDA" w:rsidRPr="00A04C94" w:rsidRDefault="003F6DDA" w:rsidP="00E90ECB">
            <w:pPr>
              <w:pStyle w:val="a4"/>
              <w:spacing w:before="0" w:beforeAutospacing="0" w:after="0" w:afterAutospacing="0"/>
              <w:jc w:val="both"/>
              <w:rPr>
                <w:sz w:val="22"/>
                <w:szCs w:val="22"/>
              </w:rPr>
            </w:pPr>
            <w:r w:rsidRPr="00A04C94">
              <w:rPr>
                <w:bCs/>
                <w:sz w:val="22"/>
                <w:szCs w:val="22"/>
              </w:rPr>
              <w:t>Организация совместной деятельности с родителями воспитанников</w:t>
            </w:r>
          </w:p>
        </w:tc>
        <w:tc>
          <w:tcPr>
            <w:tcW w:w="2268"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 xml:space="preserve">Согласно плана </w:t>
            </w:r>
          </w:p>
        </w:tc>
        <w:tc>
          <w:tcPr>
            <w:tcW w:w="1843" w:type="dxa"/>
            <w:vAlign w:val="center"/>
          </w:tcPr>
          <w:p w:rsidR="003F6DDA" w:rsidRPr="00A04C94" w:rsidRDefault="003F6DDA" w:rsidP="00E90ECB">
            <w:pPr>
              <w:pStyle w:val="a4"/>
              <w:spacing w:before="0" w:beforeAutospacing="0" w:after="0" w:afterAutospacing="0"/>
              <w:jc w:val="center"/>
              <w:rPr>
                <w:sz w:val="22"/>
                <w:szCs w:val="22"/>
              </w:rPr>
            </w:pPr>
            <w:r w:rsidRPr="00A04C94">
              <w:rPr>
                <w:sz w:val="22"/>
                <w:szCs w:val="22"/>
              </w:rPr>
              <w:t xml:space="preserve">Педагоги </w:t>
            </w:r>
          </w:p>
        </w:tc>
      </w:tr>
      <w:tr w:rsidR="003F6DDA" w:rsidRPr="00A04C94" w:rsidTr="00E90ECB">
        <w:tc>
          <w:tcPr>
            <w:tcW w:w="5778" w:type="dxa"/>
          </w:tcPr>
          <w:p w:rsidR="003F6DDA" w:rsidRPr="00A04C94" w:rsidRDefault="003F6DDA" w:rsidP="00E90ECB">
            <w:pPr>
              <w:pStyle w:val="a4"/>
              <w:spacing w:before="0" w:beforeAutospacing="0" w:after="0" w:afterAutospacing="0"/>
              <w:jc w:val="both"/>
              <w:rPr>
                <w:b/>
                <w:bCs/>
                <w:sz w:val="22"/>
                <w:szCs w:val="22"/>
              </w:rPr>
            </w:pPr>
            <w:r w:rsidRPr="00A04C94">
              <w:rPr>
                <w:b/>
                <w:bCs/>
                <w:sz w:val="22"/>
                <w:szCs w:val="22"/>
              </w:rPr>
              <w:t xml:space="preserve">Работа с детьми </w:t>
            </w:r>
          </w:p>
        </w:tc>
        <w:tc>
          <w:tcPr>
            <w:tcW w:w="2268" w:type="dxa"/>
          </w:tcPr>
          <w:p w:rsidR="003F6DDA" w:rsidRPr="00A04C94" w:rsidRDefault="003F6DDA" w:rsidP="00E90ECB">
            <w:pPr>
              <w:pStyle w:val="a4"/>
              <w:spacing w:before="0" w:beforeAutospacing="0" w:after="0" w:afterAutospacing="0"/>
              <w:jc w:val="center"/>
              <w:rPr>
                <w:sz w:val="22"/>
                <w:szCs w:val="22"/>
              </w:rPr>
            </w:pPr>
          </w:p>
        </w:tc>
        <w:tc>
          <w:tcPr>
            <w:tcW w:w="1843" w:type="dxa"/>
            <w:vAlign w:val="center"/>
          </w:tcPr>
          <w:p w:rsidR="003F6DDA" w:rsidRPr="00A04C94" w:rsidRDefault="003F6DDA" w:rsidP="00E90ECB">
            <w:pPr>
              <w:pStyle w:val="a4"/>
              <w:spacing w:before="0" w:beforeAutospacing="0" w:after="0" w:afterAutospacing="0"/>
              <w:jc w:val="center"/>
              <w:rPr>
                <w:sz w:val="22"/>
                <w:szCs w:val="22"/>
              </w:rPr>
            </w:pPr>
          </w:p>
        </w:tc>
      </w:tr>
      <w:tr w:rsidR="003F6DDA" w:rsidRPr="00A04C94" w:rsidTr="00E90ECB">
        <w:trPr>
          <w:trHeight w:val="865"/>
        </w:trPr>
        <w:tc>
          <w:tcPr>
            <w:tcW w:w="5778" w:type="dxa"/>
          </w:tcPr>
          <w:p w:rsidR="003F6DDA" w:rsidRPr="00A04C94" w:rsidRDefault="003F6DDA" w:rsidP="00E90ECB">
            <w:pPr>
              <w:pStyle w:val="a4"/>
              <w:spacing w:before="0" w:beforeAutospacing="0" w:after="0" w:afterAutospacing="0"/>
              <w:jc w:val="both"/>
              <w:rPr>
                <w:sz w:val="22"/>
                <w:szCs w:val="22"/>
              </w:rPr>
            </w:pPr>
            <w:r w:rsidRPr="00A04C94">
              <w:rPr>
                <w:color w:val="000000"/>
                <w:sz w:val="22"/>
                <w:szCs w:val="22"/>
              </w:rPr>
              <w:t>Реализация </w:t>
            </w:r>
            <w:r w:rsidRPr="00A04C94">
              <w:rPr>
                <w:rStyle w:val="apple-converted-space"/>
                <w:rFonts w:eastAsiaTheme="majorEastAsia"/>
                <w:color w:val="000000"/>
                <w:sz w:val="22"/>
                <w:szCs w:val="22"/>
              </w:rPr>
              <w:t> </w:t>
            </w:r>
            <w:r w:rsidRPr="00A04C94">
              <w:rPr>
                <w:color w:val="000000"/>
                <w:sz w:val="22"/>
                <w:szCs w:val="22"/>
              </w:rPr>
              <w:t>индивидуального маршрута с воспитанниками в СОП, их дальнейшего развития.</w:t>
            </w:r>
          </w:p>
        </w:tc>
        <w:tc>
          <w:tcPr>
            <w:tcW w:w="2268"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В течение года</w:t>
            </w:r>
          </w:p>
        </w:tc>
        <w:tc>
          <w:tcPr>
            <w:tcW w:w="1843" w:type="dxa"/>
          </w:tcPr>
          <w:p w:rsidR="003F6DDA" w:rsidRPr="00A04C94" w:rsidRDefault="003F6DDA" w:rsidP="00E90ECB">
            <w:pPr>
              <w:spacing w:after="0" w:line="240" w:lineRule="auto"/>
              <w:rPr>
                <w:rFonts w:ascii="Times New Roman" w:hAnsi="Times New Roman" w:cs="Times New Roman"/>
              </w:rPr>
            </w:pPr>
            <w:r w:rsidRPr="00A04C94">
              <w:rPr>
                <w:rFonts w:ascii="Times New Roman" w:hAnsi="Times New Roman" w:cs="Times New Roman"/>
              </w:rPr>
              <w:t>Педагоги, ответственный за соц.работу   </w:t>
            </w:r>
          </w:p>
        </w:tc>
      </w:tr>
      <w:tr w:rsidR="003F6DDA" w:rsidRPr="00A04C94" w:rsidTr="00E90ECB">
        <w:tc>
          <w:tcPr>
            <w:tcW w:w="5778" w:type="dxa"/>
          </w:tcPr>
          <w:p w:rsidR="003F6DDA" w:rsidRPr="00A04C94" w:rsidRDefault="003F6DDA" w:rsidP="00E90ECB">
            <w:pPr>
              <w:pStyle w:val="a4"/>
              <w:spacing w:before="0" w:beforeAutospacing="0" w:after="0" w:afterAutospacing="0"/>
              <w:jc w:val="both"/>
              <w:rPr>
                <w:sz w:val="22"/>
                <w:szCs w:val="22"/>
              </w:rPr>
            </w:pPr>
            <w:r w:rsidRPr="00A04C94">
              <w:rPr>
                <w:color w:val="000000"/>
                <w:sz w:val="22"/>
                <w:szCs w:val="22"/>
              </w:rPr>
              <w:t xml:space="preserve">Организация занятости в летний оздоровительный период  </w:t>
            </w:r>
            <w:r w:rsidRPr="00A04C94">
              <w:rPr>
                <w:color w:val="000000"/>
                <w:sz w:val="22"/>
                <w:szCs w:val="22"/>
              </w:rPr>
              <w:lastRenderedPageBreak/>
              <w:t>детей.</w:t>
            </w:r>
          </w:p>
        </w:tc>
        <w:tc>
          <w:tcPr>
            <w:tcW w:w="2268"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lastRenderedPageBreak/>
              <w:t>май</w:t>
            </w:r>
          </w:p>
        </w:tc>
        <w:tc>
          <w:tcPr>
            <w:tcW w:w="1843" w:type="dxa"/>
          </w:tcPr>
          <w:p w:rsidR="003F6DDA" w:rsidRPr="00A04C94" w:rsidRDefault="003F6DDA" w:rsidP="00E90ECB">
            <w:pPr>
              <w:spacing w:after="0" w:line="240" w:lineRule="auto"/>
              <w:rPr>
                <w:rFonts w:ascii="Times New Roman" w:hAnsi="Times New Roman" w:cs="Times New Roman"/>
              </w:rPr>
            </w:pPr>
            <w:r w:rsidRPr="00A04C94">
              <w:rPr>
                <w:rFonts w:ascii="Times New Roman" w:hAnsi="Times New Roman" w:cs="Times New Roman"/>
              </w:rPr>
              <w:t xml:space="preserve">Педагоги </w:t>
            </w:r>
          </w:p>
        </w:tc>
      </w:tr>
      <w:tr w:rsidR="003F6DDA" w:rsidRPr="00A04C94" w:rsidTr="00E90ECB">
        <w:tc>
          <w:tcPr>
            <w:tcW w:w="5778" w:type="dxa"/>
          </w:tcPr>
          <w:p w:rsidR="003F6DDA" w:rsidRPr="00A04C94" w:rsidRDefault="003F6DDA" w:rsidP="00E90ECB">
            <w:pPr>
              <w:pStyle w:val="a4"/>
              <w:spacing w:before="0" w:beforeAutospacing="0" w:after="0" w:afterAutospacing="0"/>
              <w:jc w:val="both"/>
              <w:rPr>
                <w:sz w:val="22"/>
                <w:szCs w:val="22"/>
              </w:rPr>
            </w:pPr>
            <w:r w:rsidRPr="00A04C94">
              <w:rPr>
                <w:bCs/>
                <w:color w:val="000000"/>
                <w:sz w:val="22"/>
                <w:szCs w:val="22"/>
              </w:rPr>
              <w:lastRenderedPageBreak/>
              <w:t>Выставки детского творчества:</w:t>
            </w:r>
          </w:p>
          <w:p w:rsidR="003F6DDA" w:rsidRPr="00A04C94" w:rsidRDefault="003F6DDA" w:rsidP="00E90ECB">
            <w:pPr>
              <w:pStyle w:val="a4"/>
              <w:spacing w:before="0" w:beforeAutospacing="0" w:after="0" w:afterAutospacing="0"/>
              <w:jc w:val="both"/>
              <w:rPr>
                <w:sz w:val="22"/>
                <w:szCs w:val="22"/>
              </w:rPr>
            </w:pPr>
            <w:r w:rsidRPr="00A04C94">
              <w:rPr>
                <w:color w:val="000000"/>
                <w:sz w:val="22"/>
                <w:szCs w:val="22"/>
              </w:rPr>
              <w:t>«Права детей»; «Здорово быть здоровым», «Золотая осень», «Зимушка - зима», «Мамочка любимая моя», «Защитники Отечества», «Весна - красна», «До свидания детский сад» и др.</w:t>
            </w:r>
          </w:p>
        </w:tc>
        <w:tc>
          <w:tcPr>
            <w:tcW w:w="2268" w:type="dxa"/>
          </w:tcPr>
          <w:p w:rsidR="003F6DDA" w:rsidRPr="00A04C94" w:rsidRDefault="003F6DDA" w:rsidP="00E90ECB">
            <w:pPr>
              <w:pStyle w:val="a4"/>
              <w:spacing w:before="0" w:beforeAutospacing="0" w:after="0" w:afterAutospacing="0"/>
              <w:jc w:val="center"/>
              <w:rPr>
                <w:sz w:val="22"/>
                <w:szCs w:val="22"/>
              </w:rPr>
            </w:pPr>
            <w:r w:rsidRPr="00A04C94">
              <w:rPr>
                <w:sz w:val="22"/>
                <w:szCs w:val="22"/>
              </w:rPr>
              <w:t>В течение года</w:t>
            </w:r>
          </w:p>
        </w:tc>
        <w:tc>
          <w:tcPr>
            <w:tcW w:w="1843" w:type="dxa"/>
          </w:tcPr>
          <w:p w:rsidR="003F6DDA" w:rsidRPr="00A04C94" w:rsidRDefault="003F6DDA" w:rsidP="00E90ECB">
            <w:pPr>
              <w:spacing w:after="0" w:line="240" w:lineRule="auto"/>
              <w:rPr>
                <w:rFonts w:ascii="Times New Roman" w:hAnsi="Times New Roman" w:cs="Times New Roman"/>
              </w:rPr>
            </w:pPr>
            <w:r w:rsidRPr="00A04C94">
              <w:rPr>
                <w:rFonts w:ascii="Times New Roman" w:hAnsi="Times New Roman" w:cs="Times New Roman"/>
              </w:rPr>
              <w:t xml:space="preserve">Педагоги </w:t>
            </w:r>
          </w:p>
        </w:tc>
      </w:tr>
      <w:tr w:rsidR="003F6DDA" w:rsidRPr="00A04C94" w:rsidTr="00E90ECB">
        <w:tc>
          <w:tcPr>
            <w:tcW w:w="5778" w:type="dxa"/>
          </w:tcPr>
          <w:p w:rsidR="003F6DDA" w:rsidRPr="00A04C94" w:rsidRDefault="003F6DDA" w:rsidP="00E90ECB">
            <w:pPr>
              <w:spacing w:after="0" w:line="240" w:lineRule="auto"/>
              <w:jc w:val="both"/>
              <w:rPr>
                <w:rFonts w:ascii="Times New Roman" w:hAnsi="Times New Roman" w:cs="Times New Roman"/>
              </w:rPr>
            </w:pPr>
            <w:r w:rsidRPr="00A04C94">
              <w:rPr>
                <w:rFonts w:ascii="Times New Roman" w:hAnsi="Times New Roman" w:cs="Times New Roman"/>
                <w:bCs/>
                <w:color w:val="000000"/>
              </w:rPr>
              <w:t>Праздники:</w:t>
            </w:r>
          </w:p>
          <w:p w:rsidR="003F6DDA" w:rsidRPr="00A04C94" w:rsidRDefault="003F6DDA" w:rsidP="00E90ECB">
            <w:pPr>
              <w:spacing w:after="0" w:line="240" w:lineRule="auto"/>
              <w:ind w:hanging="360"/>
              <w:contextualSpacing/>
              <w:jc w:val="both"/>
              <w:rPr>
                <w:rFonts w:ascii="Times New Roman" w:hAnsi="Times New Roman" w:cs="Times New Roman"/>
              </w:rPr>
            </w:pPr>
            <w:r w:rsidRPr="00A04C94">
              <w:rPr>
                <w:rFonts w:ascii="Times New Roman" w:hAnsi="Times New Roman" w:cs="Times New Roman"/>
                <w:color w:val="000000"/>
              </w:rPr>
              <w:t>·        </w:t>
            </w:r>
            <w:r w:rsidRPr="00A04C94">
              <w:rPr>
                <w:rStyle w:val="20"/>
                <w:rFonts w:ascii="Times New Roman" w:hAnsi="Times New Roman" w:cs="Times New Roman"/>
                <w:color w:val="000000"/>
                <w:sz w:val="22"/>
                <w:szCs w:val="22"/>
              </w:rPr>
              <w:t> </w:t>
            </w:r>
            <w:r w:rsidRPr="00A04C94">
              <w:rPr>
                <w:rFonts w:ascii="Times New Roman" w:hAnsi="Times New Roman" w:cs="Times New Roman"/>
                <w:color w:val="000000"/>
              </w:rPr>
              <w:t>«Здравствуй, осень»;</w:t>
            </w:r>
          </w:p>
          <w:p w:rsidR="003F6DDA" w:rsidRPr="00A04C94" w:rsidRDefault="003F6DDA" w:rsidP="00E90ECB">
            <w:pPr>
              <w:spacing w:after="0" w:line="240" w:lineRule="auto"/>
              <w:ind w:hanging="360"/>
              <w:contextualSpacing/>
              <w:jc w:val="both"/>
              <w:rPr>
                <w:rFonts w:ascii="Times New Roman" w:hAnsi="Times New Roman" w:cs="Times New Roman"/>
              </w:rPr>
            </w:pPr>
            <w:r w:rsidRPr="00A04C94">
              <w:rPr>
                <w:rFonts w:ascii="Times New Roman" w:hAnsi="Times New Roman" w:cs="Times New Roman"/>
                <w:color w:val="000000"/>
              </w:rPr>
              <w:t>·        </w:t>
            </w:r>
            <w:r w:rsidRPr="00A04C94">
              <w:rPr>
                <w:rStyle w:val="20"/>
                <w:rFonts w:ascii="Times New Roman" w:hAnsi="Times New Roman" w:cs="Times New Roman"/>
                <w:color w:val="000000"/>
                <w:sz w:val="22"/>
                <w:szCs w:val="22"/>
              </w:rPr>
              <w:t> </w:t>
            </w:r>
            <w:r w:rsidRPr="00A04C94">
              <w:rPr>
                <w:rFonts w:ascii="Times New Roman" w:hAnsi="Times New Roman" w:cs="Times New Roman"/>
                <w:color w:val="000000"/>
              </w:rPr>
              <w:t> «День матери»;</w:t>
            </w:r>
          </w:p>
          <w:p w:rsidR="003F6DDA" w:rsidRPr="00A04C94" w:rsidRDefault="003F6DDA" w:rsidP="00E90ECB">
            <w:pPr>
              <w:spacing w:after="0" w:line="240" w:lineRule="auto"/>
              <w:ind w:hanging="360"/>
              <w:contextualSpacing/>
              <w:jc w:val="both"/>
              <w:rPr>
                <w:rFonts w:ascii="Times New Roman" w:hAnsi="Times New Roman" w:cs="Times New Roman"/>
              </w:rPr>
            </w:pPr>
            <w:r w:rsidRPr="00A04C94">
              <w:rPr>
                <w:rFonts w:ascii="Times New Roman" w:hAnsi="Times New Roman" w:cs="Times New Roman"/>
                <w:color w:val="000000"/>
              </w:rPr>
              <w:t>·        </w:t>
            </w:r>
            <w:r w:rsidRPr="00A04C94">
              <w:rPr>
                <w:rStyle w:val="20"/>
                <w:rFonts w:ascii="Times New Roman" w:hAnsi="Times New Roman" w:cs="Times New Roman"/>
                <w:color w:val="000000"/>
                <w:sz w:val="22"/>
                <w:szCs w:val="22"/>
              </w:rPr>
              <w:t> </w:t>
            </w:r>
            <w:r w:rsidRPr="00A04C94">
              <w:rPr>
                <w:rFonts w:ascii="Times New Roman" w:hAnsi="Times New Roman" w:cs="Times New Roman"/>
                <w:color w:val="000000"/>
              </w:rPr>
              <w:t>«Новогодняя сказка»;</w:t>
            </w:r>
          </w:p>
          <w:p w:rsidR="003F6DDA" w:rsidRPr="00A04C94" w:rsidRDefault="003F6DDA" w:rsidP="00E90ECB">
            <w:pPr>
              <w:spacing w:after="0" w:line="240" w:lineRule="auto"/>
              <w:ind w:hanging="360"/>
              <w:contextualSpacing/>
              <w:jc w:val="both"/>
              <w:rPr>
                <w:rFonts w:ascii="Times New Roman" w:hAnsi="Times New Roman" w:cs="Times New Roman"/>
              </w:rPr>
            </w:pPr>
            <w:r w:rsidRPr="00A04C94">
              <w:rPr>
                <w:rFonts w:ascii="Times New Roman" w:hAnsi="Times New Roman" w:cs="Times New Roman"/>
                <w:color w:val="000000"/>
              </w:rPr>
              <w:t>·        </w:t>
            </w:r>
            <w:r w:rsidRPr="00A04C94">
              <w:rPr>
                <w:rStyle w:val="20"/>
                <w:rFonts w:ascii="Times New Roman" w:hAnsi="Times New Roman" w:cs="Times New Roman"/>
                <w:color w:val="000000"/>
                <w:sz w:val="22"/>
                <w:szCs w:val="22"/>
              </w:rPr>
              <w:t> </w:t>
            </w:r>
            <w:r w:rsidRPr="00A04C94">
              <w:rPr>
                <w:rFonts w:ascii="Times New Roman" w:hAnsi="Times New Roman" w:cs="Times New Roman"/>
                <w:color w:val="000000"/>
              </w:rPr>
              <w:t>«День защитника Отечества»;</w:t>
            </w:r>
          </w:p>
          <w:p w:rsidR="003F6DDA" w:rsidRPr="00A04C94" w:rsidRDefault="003F6DDA" w:rsidP="00E90ECB">
            <w:pPr>
              <w:spacing w:after="0" w:line="240" w:lineRule="auto"/>
              <w:ind w:hanging="360"/>
              <w:contextualSpacing/>
              <w:jc w:val="both"/>
              <w:rPr>
                <w:rFonts w:ascii="Times New Roman" w:hAnsi="Times New Roman" w:cs="Times New Roman"/>
              </w:rPr>
            </w:pPr>
            <w:r w:rsidRPr="00A04C94">
              <w:rPr>
                <w:rFonts w:ascii="Times New Roman" w:hAnsi="Times New Roman" w:cs="Times New Roman"/>
                <w:color w:val="000000"/>
              </w:rPr>
              <w:t>·        </w:t>
            </w:r>
            <w:r w:rsidRPr="00A04C94">
              <w:rPr>
                <w:rStyle w:val="20"/>
                <w:rFonts w:ascii="Times New Roman" w:hAnsi="Times New Roman" w:cs="Times New Roman"/>
                <w:color w:val="000000"/>
                <w:sz w:val="22"/>
                <w:szCs w:val="22"/>
              </w:rPr>
              <w:t> </w:t>
            </w:r>
            <w:r w:rsidRPr="00A04C94">
              <w:rPr>
                <w:rFonts w:ascii="Times New Roman" w:hAnsi="Times New Roman" w:cs="Times New Roman"/>
                <w:color w:val="000000"/>
              </w:rPr>
              <w:t>«Праздник Весны»;·</w:t>
            </w:r>
          </w:p>
          <w:p w:rsidR="003F6DDA" w:rsidRPr="00A04C94" w:rsidRDefault="003F6DDA" w:rsidP="00E90ECB">
            <w:pPr>
              <w:spacing w:after="0" w:line="240" w:lineRule="auto"/>
              <w:contextualSpacing/>
              <w:jc w:val="both"/>
              <w:rPr>
                <w:rFonts w:ascii="Times New Roman" w:hAnsi="Times New Roman" w:cs="Times New Roman"/>
              </w:rPr>
            </w:pPr>
            <w:r w:rsidRPr="00A04C94">
              <w:rPr>
                <w:rFonts w:ascii="Times New Roman" w:hAnsi="Times New Roman" w:cs="Times New Roman"/>
                <w:color w:val="000000"/>
              </w:rPr>
              <w:t>«День защиты детей» и др.</w:t>
            </w:r>
          </w:p>
        </w:tc>
        <w:tc>
          <w:tcPr>
            <w:tcW w:w="2268" w:type="dxa"/>
          </w:tcPr>
          <w:p w:rsidR="003F6DDA" w:rsidRPr="00A04C94" w:rsidRDefault="003F6DDA" w:rsidP="00E90ECB">
            <w:pPr>
              <w:spacing w:after="0" w:line="240" w:lineRule="auto"/>
              <w:jc w:val="center"/>
              <w:rPr>
                <w:rFonts w:ascii="Times New Roman" w:hAnsi="Times New Roman" w:cs="Times New Roman"/>
              </w:rPr>
            </w:pPr>
            <w:r w:rsidRPr="00A04C94">
              <w:rPr>
                <w:rFonts w:ascii="Times New Roman" w:hAnsi="Times New Roman" w:cs="Times New Roman"/>
              </w:rPr>
              <w:t>В течение года</w:t>
            </w:r>
          </w:p>
        </w:tc>
        <w:tc>
          <w:tcPr>
            <w:tcW w:w="1843" w:type="dxa"/>
          </w:tcPr>
          <w:p w:rsidR="003F6DDA" w:rsidRPr="00A04C94" w:rsidRDefault="003F6DDA" w:rsidP="00E90ECB">
            <w:pPr>
              <w:spacing w:after="0" w:line="240" w:lineRule="auto"/>
              <w:rPr>
                <w:rFonts w:ascii="Times New Roman" w:hAnsi="Times New Roman" w:cs="Times New Roman"/>
              </w:rPr>
            </w:pPr>
            <w:r w:rsidRPr="00A04C94">
              <w:rPr>
                <w:rFonts w:ascii="Times New Roman" w:hAnsi="Times New Roman" w:cs="Times New Roman"/>
              </w:rPr>
              <w:t xml:space="preserve">Педагоги </w:t>
            </w:r>
          </w:p>
        </w:tc>
      </w:tr>
    </w:tbl>
    <w:p w:rsidR="003F6DDA" w:rsidRPr="004340D8" w:rsidRDefault="003F6DDA" w:rsidP="00C447A9">
      <w:pPr>
        <w:pStyle w:val="1a"/>
        <w:keepNext/>
        <w:keepLines/>
        <w:widowControl w:val="0"/>
        <w:numPr>
          <w:ilvl w:val="1"/>
          <w:numId w:val="16"/>
        </w:numPr>
        <w:shd w:val="clear" w:color="auto" w:fill="auto"/>
        <w:tabs>
          <w:tab w:val="left" w:pos="526"/>
        </w:tabs>
        <w:spacing w:line="240" w:lineRule="auto"/>
        <w:ind w:left="0" w:firstLine="0"/>
        <w:jc w:val="center"/>
        <w:rPr>
          <w:rFonts w:ascii="Times New Roman" w:eastAsia="Times New Roman" w:hAnsi="Times New Roman" w:cs="Times New Roman"/>
          <w:b/>
          <w:sz w:val="24"/>
          <w:szCs w:val="24"/>
        </w:rPr>
      </w:pPr>
      <w:r w:rsidRPr="004340D8">
        <w:rPr>
          <w:rStyle w:val="19"/>
          <w:rFonts w:ascii="Times New Roman" w:hAnsi="Times New Roman" w:cs="Times New Roman"/>
          <w:b/>
          <w:sz w:val="24"/>
          <w:szCs w:val="24"/>
        </w:rPr>
        <w:t>Мероприятия по работе с неблагополучными семьями</w:t>
      </w:r>
      <w:bookmarkEnd w:id="3"/>
    </w:p>
    <w:tbl>
      <w:tblPr>
        <w:tblOverlap w:val="neve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8"/>
        <w:gridCol w:w="6190"/>
        <w:gridCol w:w="1427"/>
        <w:gridCol w:w="1838"/>
      </w:tblGrid>
      <w:tr w:rsidR="003F6DDA" w:rsidTr="00E90ECB">
        <w:trPr>
          <w:trHeight w:hRule="exact" w:val="662"/>
          <w:jc w:val="center"/>
        </w:trPr>
        <w:tc>
          <w:tcPr>
            <w:tcW w:w="548"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rPr>
                <w:sz w:val="24"/>
                <w:szCs w:val="24"/>
              </w:rPr>
            </w:pPr>
            <w:r>
              <w:rPr>
                <w:rStyle w:val="aff8"/>
                <w:rFonts w:eastAsiaTheme="majorEastAsia"/>
                <w:b/>
                <w:bCs/>
                <w:sz w:val="24"/>
                <w:szCs w:val="24"/>
              </w:rPr>
              <w:t>№</w:t>
            </w:r>
          </w:p>
        </w:tc>
        <w:tc>
          <w:tcPr>
            <w:tcW w:w="6190"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rPr>
                <w:sz w:val="24"/>
                <w:szCs w:val="24"/>
              </w:rPr>
            </w:pPr>
            <w:r>
              <w:rPr>
                <w:rStyle w:val="aff8"/>
                <w:rFonts w:eastAsiaTheme="majorEastAsia"/>
                <w:b/>
                <w:bCs/>
                <w:sz w:val="24"/>
                <w:szCs w:val="24"/>
              </w:rPr>
              <w:t>мероприятие</w:t>
            </w:r>
          </w:p>
        </w:tc>
        <w:tc>
          <w:tcPr>
            <w:tcW w:w="1427"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rPr>
                <w:sz w:val="24"/>
                <w:szCs w:val="24"/>
              </w:rPr>
            </w:pPr>
            <w:r>
              <w:rPr>
                <w:rStyle w:val="aff8"/>
                <w:rFonts w:eastAsiaTheme="majorEastAsia"/>
                <w:b/>
                <w:bCs/>
                <w:sz w:val="24"/>
                <w:szCs w:val="24"/>
              </w:rPr>
              <w:t>срок</w:t>
            </w:r>
          </w:p>
        </w:tc>
        <w:tc>
          <w:tcPr>
            <w:tcW w:w="1838"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rPr>
                <w:sz w:val="24"/>
                <w:szCs w:val="24"/>
              </w:rPr>
            </w:pPr>
            <w:r>
              <w:rPr>
                <w:rStyle w:val="aff8"/>
                <w:rFonts w:eastAsiaTheme="majorEastAsia"/>
                <w:b/>
                <w:bCs/>
                <w:sz w:val="24"/>
                <w:szCs w:val="24"/>
              </w:rPr>
              <w:t>ответствен.</w:t>
            </w:r>
          </w:p>
        </w:tc>
      </w:tr>
      <w:tr w:rsidR="003F6DDA" w:rsidTr="00E90ECB">
        <w:trPr>
          <w:trHeight w:hRule="exact" w:val="674"/>
          <w:jc w:val="center"/>
        </w:trPr>
        <w:tc>
          <w:tcPr>
            <w:tcW w:w="548"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rPr>
                <w:sz w:val="24"/>
                <w:szCs w:val="24"/>
              </w:rPr>
            </w:pPr>
            <w:r>
              <w:rPr>
                <w:rStyle w:val="aff8"/>
                <w:rFonts w:eastAsiaTheme="majorEastAsia"/>
                <w:sz w:val="24"/>
                <w:szCs w:val="24"/>
              </w:rPr>
              <w:t>1</w:t>
            </w:r>
          </w:p>
        </w:tc>
        <w:tc>
          <w:tcPr>
            <w:tcW w:w="6190"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Выявление и наблюдение семей по причины непосещения ребенком ДОУ</w:t>
            </w:r>
          </w:p>
        </w:tc>
        <w:tc>
          <w:tcPr>
            <w:tcW w:w="1427"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В течение года,</w:t>
            </w:r>
          </w:p>
        </w:tc>
        <w:tc>
          <w:tcPr>
            <w:tcW w:w="1838"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Воспитатели</w:t>
            </w:r>
          </w:p>
        </w:tc>
      </w:tr>
      <w:tr w:rsidR="003F6DDA" w:rsidTr="00E90ECB">
        <w:trPr>
          <w:trHeight w:hRule="exact" w:val="840"/>
          <w:jc w:val="center"/>
        </w:trPr>
        <w:tc>
          <w:tcPr>
            <w:tcW w:w="548"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rPr>
                <w:sz w:val="24"/>
                <w:szCs w:val="24"/>
              </w:rPr>
            </w:pPr>
            <w:r>
              <w:rPr>
                <w:rStyle w:val="aff8"/>
                <w:rFonts w:eastAsiaTheme="majorEastAsia"/>
                <w:sz w:val="24"/>
                <w:szCs w:val="24"/>
              </w:rPr>
              <w:t>2.</w:t>
            </w:r>
          </w:p>
        </w:tc>
        <w:tc>
          <w:tcPr>
            <w:tcW w:w="6190"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Корректное изучение причин педагогами сложившейся ситуации в семье</w:t>
            </w:r>
          </w:p>
        </w:tc>
        <w:tc>
          <w:tcPr>
            <w:tcW w:w="1427"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По мере выявления</w:t>
            </w:r>
          </w:p>
        </w:tc>
        <w:tc>
          <w:tcPr>
            <w:tcW w:w="1838"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Администрация Воспитатели,</w:t>
            </w:r>
          </w:p>
        </w:tc>
      </w:tr>
      <w:tr w:rsidR="003F6DDA" w:rsidTr="00E90ECB">
        <w:trPr>
          <w:trHeight w:hRule="exact" w:val="683"/>
          <w:jc w:val="center"/>
        </w:trPr>
        <w:tc>
          <w:tcPr>
            <w:tcW w:w="548"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rPr>
                <w:sz w:val="24"/>
                <w:szCs w:val="24"/>
              </w:rPr>
            </w:pPr>
            <w:r>
              <w:rPr>
                <w:rStyle w:val="aff8"/>
                <w:rFonts w:eastAsiaTheme="majorEastAsia"/>
                <w:sz w:val="24"/>
                <w:szCs w:val="24"/>
              </w:rPr>
              <w:t>3.</w:t>
            </w:r>
          </w:p>
        </w:tc>
        <w:tc>
          <w:tcPr>
            <w:tcW w:w="6190"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Ведение картотеки неблагополучных семей</w:t>
            </w:r>
          </w:p>
        </w:tc>
        <w:tc>
          <w:tcPr>
            <w:tcW w:w="1427"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В течение года</w:t>
            </w:r>
          </w:p>
        </w:tc>
        <w:tc>
          <w:tcPr>
            <w:tcW w:w="1838"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pStyle w:val="aff9"/>
              <w:spacing w:line="256" w:lineRule="auto"/>
              <w:ind w:left="113"/>
              <w:rPr>
                <w:sz w:val="24"/>
                <w:szCs w:val="24"/>
              </w:rPr>
            </w:pPr>
            <w:r>
              <w:rPr>
                <w:rStyle w:val="aff8"/>
                <w:rFonts w:eastAsiaTheme="majorEastAsia"/>
                <w:sz w:val="24"/>
                <w:szCs w:val="24"/>
              </w:rPr>
              <w:t xml:space="preserve">Администрация </w:t>
            </w:r>
          </w:p>
        </w:tc>
      </w:tr>
      <w:tr w:rsidR="003F6DDA" w:rsidTr="00E90ECB">
        <w:trPr>
          <w:trHeight w:hRule="exact" w:val="578"/>
          <w:jc w:val="center"/>
        </w:trPr>
        <w:tc>
          <w:tcPr>
            <w:tcW w:w="548"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rPr>
                <w:sz w:val="24"/>
                <w:szCs w:val="24"/>
              </w:rPr>
            </w:pPr>
            <w:r>
              <w:rPr>
                <w:rStyle w:val="aff8"/>
                <w:rFonts w:eastAsiaTheme="majorEastAsia"/>
                <w:sz w:val="24"/>
                <w:szCs w:val="24"/>
              </w:rPr>
              <w:t>4.</w:t>
            </w:r>
          </w:p>
        </w:tc>
        <w:tc>
          <w:tcPr>
            <w:tcW w:w="6190"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Стендовая консультация для родителей по теме «Домашнее насилие над детьми»</w:t>
            </w:r>
          </w:p>
        </w:tc>
        <w:tc>
          <w:tcPr>
            <w:tcW w:w="1427"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По плану</w:t>
            </w:r>
          </w:p>
        </w:tc>
        <w:tc>
          <w:tcPr>
            <w:tcW w:w="1838"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Воспитатели</w:t>
            </w:r>
          </w:p>
        </w:tc>
      </w:tr>
      <w:tr w:rsidR="003F6DDA" w:rsidTr="00E90ECB">
        <w:trPr>
          <w:trHeight w:hRule="exact" w:val="860"/>
          <w:jc w:val="center"/>
        </w:trPr>
        <w:tc>
          <w:tcPr>
            <w:tcW w:w="548"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rPr>
                <w:sz w:val="24"/>
                <w:szCs w:val="24"/>
              </w:rPr>
            </w:pPr>
            <w:r>
              <w:rPr>
                <w:rStyle w:val="aff8"/>
                <w:rFonts w:eastAsiaTheme="majorEastAsia"/>
                <w:sz w:val="24"/>
                <w:szCs w:val="24"/>
              </w:rPr>
              <w:t>5.</w:t>
            </w:r>
          </w:p>
        </w:tc>
        <w:tc>
          <w:tcPr>
            <w:tcW w:w="6190"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Разработка и распространение памяток для родителей; оформление стендовой информации; групповых папок на тему «Права детей».</w:t>
            </w:r>
          </w:p>
        </w:tc>
        <w:tc>
          <w:tcPr>
            <w:tcW w:w="1427"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В течение года</w:t>
            </w:r>
          </w:p>
        </w:tc>
        <w:tc>
          <w:tcPr>
            <w:tcW w:w="1838" w:type="dxa"/>
            <w:tcBorders>
              <w:top w:val="single" w:sz="4" w:space="0" w:color="auto"/>
              <w:left w:val="single" w:sz="4" w:space="0" w:color="auto"/>
              <w:bottom w:val="single" w:sz="4" w:space="0" w:color="auto"/>
              <w:right w:val="single" w:sz="4" w:space="0" w:color="auto"/>
            </w:tcBorders>
            <w:vAlign w:val="bottom"/>
            <w:hideMark/>
          </w:tcPr>
          <w:p w:rsidR="003F6DDA" w:rsidRDefault="003F6DDA" w:rsidP="00E90ECB">
            <w:pPr>
              <w:pStyle w:val="aff9"/>
              <w:spacing w:line="256" w:lineRule="auto"/>
              <w:rPr>
                <w:sz w:val="24"/>
                <w:szCs w:val="24"/>
              </w:rPr>
            </w:pPr>
            <w:r>
              <w:rPr>
                <w:rStyle w:val="aff8"/>
                <w:rFonts w:eastAsiaTheme="majorEastAsia"/>
                <w:sz w:val="24"/>
                <w:szCs w:val="24"/>
              </w:rPr>
              <w:t>Воспитатели групп</w:t>
            </w:r>
          </w:p>
        </w:tc>
      </w:tr>
      <w:tr w:rsidR="003F6DDA" w:rsidTr="00E90ECB">
        <w:trPr>
          <w:trHeight w:hRule="exact" w:val="702"/>
          <w:jc w:val="center"/>
        </w:trPr>
        <w:tc>
          <w:tcPr>
            <w:tcW w:w="548"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rPr>
                <w:sz w:val="24"/>
                <w:szCs w:val="24"/>
              </w:rPr>
            </w:pPr>
            <w:r>
              <w:rPr>
                <w:rStyle w:val="aff8"/>
                <w:rFonts w:eastAsiaTheme="majorEastAsia"/>
                <w:sz w:val="24"/>
                <w:szCs w:val="24"/>
              </w:rPr>
              <w:t>6.</w:t>
            </w:r>
          </w:p>
        </w:tc>
        <w:tc>
          <w:tcPr>
            <w:tcW w:w="6190"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Анализ работы с неблагополучными семьями.</w:t>
            </w:r>
          </w:p>
        </w:tc>
        <w:tc>
          <w:tcPr>
            <w:tcW w:w="1427" w:type="dxa"/>
            <w:tcBorders>
              <w:top w:val="single" w:sz="4" w:space="0" w:color="auto"/>
              <w:left w:val="single" w:sz="4" w:space="0" w:color="auto"/>
              <w:bottom w:val="single" w:sz="4" w:space="0" w:color="auto"/>
              <w:right w:val="single" w:sz="4" w:space="0" w:color="auto"/>
            </w:tcBorders>
            <w:hideMark/>
          </w:tcPr>
          <w:p w:rsidR="003F6DDA" w:rsidRDefault="003F6DDA" w:rsidP="00E90ECB">
            <w:pPr>
              <w:pStyle w:val="aff9"/>
              <w:spacing w:line="256" w:lineRule="auto"/>
              <w:ind w:left="113"/>
              <w:rPr>
                <w:sz w:val="24"/>
                <w:szCs w:val="24"/>
              </w:rPr>
            </w:pPr>
            <w:r>
              <w:rPr>
                <w:rStyle w:val="aff8"/>
                <w:rFonts w:eastAsiaTheme="majorEastAsia"/>
                <w:sz w:val="24"/>
                <w:szCs w:val="24"/>
              </w:rPr>
              <w:t>Январь, май</w:t>
            </w:r>
          </w:p>
        </w:tc>
        <w:tc>
          <w:tcPr>
            <w:tcW w:w="1838"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pStyle w:val="aff9"/>
              <w:spacing w:line="256" w:lineRule="auto"/>
              <w:ind w:left="113"/>
              <w:rPr>
                <w:sz w:val="24"/>
                <w:szCs w:val="24"/>
              </w:rPr>
            </w:pPr>
            <w:r>
              <w:rPr>
                <w:rStyle w:val="aff8"/>
                <w:rFonts w:eastAsiaTheme="majorEastAsia"/>
                <w:sz w:val="24"/>
                <w:szCs w:val="24"/>
              </w:rPr>
              <w:t>Администрация, воспитатели</w:t>
            </w:r>
          </w:p>
        </w:tc>
      </w:tr>
    </w:tbl>
    <w:p w:rsidR="003F6DDA" w:rsidRDefault="003F6DDA" w:rsidP="003F6DDA">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План мероприятий  структурного подразделения МАОУ «СОШ №4» </w:t>
      </w:r>
    </w:p>
    <w:p w:rsidR="003F6DDA" w:rsidRDefault="003F6DDA" w:rsidP="003F6DDA">
      <w:pPr>
        <w:shd w:val="clear" w:color="auto" w:fill="FFFFFF"/>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000000"/>
          <w:sz w:val="24"/>
          <w:szCs w:val="24"/>
        </w:rPr>
        <w:t>«Детский сад «Улыбка»,   направленный на ранее выявление семей</w:t>
      </w:r>
      <w:r>
        <w:rPr>
          <w:rFonts w:ascii="Times New Roman" w:eastAsia="Times New Roman" w:hAnsi="Times New Roman" w:cs="Times New Roman"/>
          <w:b/>
          <w:bCs/>
          <w:color w:val="FF0000"/>
          <w:sz w:val="24"/>
          <w:szCs w:val="24"/>
        </w:rPr>
        <w:t xml:space="preserve"> </w:t>
      </w:r>
    </w:p>
    <w:p w:rsidR="003F6DDA" w:rsidRDefault="003F6DDA" w:rsidP="003F6DDA">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находящихся в социально опасном положении</w:t>
      </w:r>
    </w:p>
    <w:p w:rsidR="003F6DDA" w:rsidRDefault="003F6DDA" w:rsidP="003F6DDA">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на </w:t>
      </w:r>
      <w:r w:rsidR="00E90ECB">
        <w:rPr>
          <w:rFonts w:ascii="Times New Roman" w:eastAsia="Times New Roman" w:hAnsi="Times New Roman" w:cs="Times New Roman"/>
          <w:b/>
          <w:bCs/>
          <w:color w:val="000000"/>
          <w:sz w:val="24"/>
          <w:szCs w:val="24"/>
        </w:rPr>
        <w:t>2023-2024</w:t>
      </w:r>
      <w:r>
        <w:rPr>
          <w:rFonts w:ascii="Times New Roman" w:eastAsia="Times New Roman" w:hAnsi="Times New Roman" w:cs="Times New Roman"/>
          <w:b/>
          <w:bCs/>
          <w:color w:val="000000"/>
          <w:sz w:val="24"/>
          <w:szCs w:val="24"/>
        </w:rPr>
        <w:t xml:space="preserve"> учебный год»</w:t>
      </w:r>
    </w:p>
    <w:tbl>
      <w:tblPr>
        <w:tblStyle w:val="a3"/>
        <w:tblW w:w="10095" w:type="dxa"/>
        <w:tblInd w:w="-34" w:type="dxa"/>
        <w:tblLayout w:type="fixed"/>
        <w:tblLook w:val="04A0" w:firstRow="1" w:lastRow="0" w:firstColumn="1" w:lastColumn="0" w:noHBand="0" w:noVBand="1"/>
      </w:tblPr>
      <w:tblGrid>
        <w:gridCol w:w="710"/>
        <w:gridCol w:w="4423"/>
        <w:gridCol w:w="1701"/>
        <w:gridCol w:w="3261"/>
      </w:tblGrid>
      <w:tr w:rsidR="003F6DDA" w:rsidTr="00E90ECB">
        <w:trPr>
          <w:trHeight w:val="36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№п/п</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Дата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Ответственные</w:t>
            </w:r>
          </w:p>
        </w:tc>
      </w:tr>
      <w:tr w:rsidR="003F6DDA" w:rsidTr="00E90ECB">
        <w:trPr>
          <w:trHeight w:val="140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C447A9">
            <w:pPr>
              <w:numPr>
                <w:ilvl w:val="0"/>
                <w:numId w:val="17"/>
              </w:numPr>
              <w:spacing w:after="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Изучения условий жизни и воспитания несовершеннолетних в семье</w:t>
            </w:r>
          </w:p>
          <w:p w:rsidR="003F6DDA" w:rsidRDefault="003F6DDA" w:rsidP="00E90EC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(посещение семей воспитанников на дому)</w:t>
            </w:r>
          </w:p>
          <w:p w:rsidR="003F6DDA" w:rsidRDefault="003F6DDA" w:rsidP="00E90EC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З</w:t>
            </w:r>
            <w:r>
              <w:rPr>
                <w:rFonts w:ascii="Times New Roman" w:hAnsi="Times New Roman" w:cs="Times New Roman"/>
                <w:color w:val="000000"/>
                <w:sz w:val="24"/>
                <w:szCs w:val="24"/>
              </w:rPr>
              <w:t>накомство с членами семьи и ее окружением, беседа с детьми, оценка условий их жизни (сбор информации о семье и ближайшем окружении)</w:t>
            </w:r>
          </w:p>
          <w:p w:rsidR="003F6DDA" w:rsidRDefault="003F6DDA" w:rsidP="00E90EC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Социальный контроль (рейд, патронаж), составление актов обследования условий жизни детей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Default="003F6DDA" w:rsidP="00E90ECB">
            <w:pPr>
              <w:spacing w:after="0" w:line="240" w:lineRule="auto"/>
              <w:rPr>
                <w:rFonts w:ascii="Times New Roman" w:hAnsi="Times New Roman" w:cs="Times New Roman"/>
                <w:color w:val="000000"/>
                <w:sz w:val="24"/>
                <w:szCs w:val="24"/>
              </w:rPr>
            </w:pPr>
          </w:p>
          <w:p w:rsidR="003F6DDA" w:rsidRDefault="003F6DDA" w:rsidP="00E90E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май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Default="003F6DDA" w:rsidP="00E90ECB">
            <w:pPr>
              <w:spacing w:after="0" w:line="240" w:lineRule="auto"/>
              <w:jc w:val="center"/>
              <w:rPr>
                <w:rFonts w:ascii="Times New Roman" w:hAnsi="Times New Roman" w:cs="Times New Roman"/>
                <w:color w:val="000000"/>
                <w:sz w:val="24"/>
                <w:szCs w:val="24"/>
              </w:rPr>
            </w:pPr>
          </w:p>
          <w:p w:rsidR="003F6DDA" w:rsidRDefault="003F6DDA" w:rsidP="00E90ECB">
            <w:pPr>
              <w:spacing w:after="0" w:line="240" w:lineRule="auto"/>
              <w:jc w:val="center"/>
              <w:rPr>
                <w:rFonts w:ascii="Times New Roman" w:hAnsi="Times New Roman" w:cs="Times New Roman"/>
                <w:color w:val="000000"/>
                <w:sz w:val="24"/>
                <w:szCs w:val="24"/>
              </w:rPr>
            </w:pPr>
          </w:p>
          <w:p w:rsidR="003F6DDA" w:rsidRDefault="003F6DDA" w:rsidP="00E90ECB">
            <w:pPr>
              <w:spacing w:after="0" w:line="240" w:lineRule="auto"/>
              <w:jc w:val="center"/>
              <w:rPr>
                <w:rFonts w:ascii="Times New Roman" w:hAnsi="Times New Roman" w:cs="Times New Roman"/>
                <w:color w:val="000000"/>
                <w:sz w:val="24"/>
                <w:szCs w:val="24"/>
              </w:rPr>
            </w:pPr>
          </w:p>
          <w:p w:rsidR="003F6DDA" w:rsidRDefault="003F6DDA" w:rsidP="00E90ECB">
            <w:pPr>
              <w:spacing w:after="0" w:line="240" w:lineRule="auto"/>
              <w:jc w:val="center"/>
              <w:rPr>
                <w:rFonts w:ascii="Times New Roman" w:hAnsi="Times New Roman" w:cs="Times New Roman"/>
                <w:color w:val="000000"/>
                <w:sz w:val="24"/>
                <w:szCs w:val="24"/>
              </w:rPr>
            </w:pPr>
          </w:p>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Педагоги группы</w:t>
            </w:r>
          </w:p>
          <w:p w:rsidR="003F6DDA" w:rsidRDefault="003F6DDA" w:rsidP="00E90ECB">
            <w:pPr>
              <w:spacing w:after="0" w:line="240" w:lineRule="auto"/>
              <w:jc w:val="center"/>
              <w:rPr>
                <w:rFonts w:ascii="Times New Roman" w:hAnsi="Times New Roman" w:cs="Times New Roman"/>
                <w:color w:val="000000"/>
                <w:sz w:val="24"/>
                <w:szCs w:val="24"/>
              </w:rPr>
            </w:pPr>
          </w:p>
          <w:p w:rsidR="003F6DDA" w:rsidRDefault="003F6DDA" w:rsidP="00E90ECB">
            <w:pPr>
              <w:spacing w:after="0" w:line="240" w:lineRule="auto"/>
              <w:jc w:val="center"/>
              <w:rPr>
                <w:rFonts w:ascii="Times New Roman" w:hAnsi="Times New Roman" w:cs="Times New Roman"/>
                <w:color w:val="000000"/>
                <w:sz w:val="24"/>
                <w:szCs w:val="24"/>
              </w:rPr>
            </w:pPr>
          </w:p>
        </w:tc>
      </w:tr>
      <w:tr w:rsidR="003F6DDA" w:rsidTr="00E90ECB">
        <w:trPr>
          <w:trHeight w:val="32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C447A9">
            <w:pPr>
              <w:numPr>
                <w:ilvl w:val="0"/>
                <w:numId w:val="17"/>
              </w:numPr>
              <w:spacing w:after="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Учёт посещаемости несовершеннолетними образовательной организации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Сентябрь– май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Педагоги группы</w:t>
            </w:r>
          </w:p>
        </w:tc>
      </w:tr>
      <w:tr w:rsidR="003F6DDA" w:rsidTr="00E90ECB">
        <w:trPr>
          <w:trHeight w:val="29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3F6DDA" w:rsidRDefault="003F6DDA" w:rsidP="00E90ECB">
            <w:pPr>
              <w:spacing w:after="0" w:line="240" w:lineRule="auto"/>
              <w:ind w:left="360"/>
              <w:jc w:val="center"/>
              <w:rPr>
                <w:rFonts w:ascii="Times New Roman" w:hAnsi="Times New Roman" w:cs="Times New Roman"/>
                <w:color w:val="000000"/>
                <w:sz w:val="24"/>
                <w:szCs w:val="24"/>
              </w:rPr>
            </w:pPr>
          </w:p>
        </w:tc>
        <w:tc>
          <w:tcPr>
            <w:tcW w:w="93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Работа с педагогами</w:t>
            </w: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C447A9">
            <w:pPr>
              <w:numPr>
                <w:ilvl w:val="0"/>
                <w:numId w:val="17"/>
              </w:numPr>
              <w:spacing w:after="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семьями, установившими опеку (попечительство) над несовершеннолетними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май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 ответственный за социальную работу в учреждении </w:t>
            </w: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Default="003F6DDA" w:rsidP="00C447A9">
            <w:pPr>
              <w:numPr>
                <w:ilvl w:val="0"/>
                <w:numId w:val="17"/>
              </w:numPr>
              <w:spacing w:after="0" w:line="240" w:lineRule="auto"/>
              <w:ind w:left="0" w:firstLine="0"/>
              <w:jc w:val="center"/>
              <w:rPr>
                <w:rFonts w:ascii="Times New Roman" w:hAnsi="Times New Roman" w:cs="Times New Roman"/>
                <w:color w:val="000000"/>
                <w:sz w:val="24"/>
                <w:szCs w:val="24"/>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Консультация «Формы работы педагога с родителями»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Октябрь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Мулюкина С.В</w:t>
            </w: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Default="003F6DDA" w:rsidP="00C447A9">
            <w:pPr>
              <w:numPr>
                <w:ilvl w:val="0"/>
                <w:numId w:val="17"/>
              </w:numPr>
              <w:spacing w:after="0" w:line="240" w:lineRule="auto"/>
              <w:ind w:left="0" w:firstLine="0"/>
              <w:jc w:val="center"/>
              <w:rPr>
                <w:rFonts w:ascii="Times New Roman" w:hAnsi="Times New Roman" w:cs="Times New Roman"/>
                <w:color w:val="000000"/>
                <w:sz w:val="24"/>
                <w:szCs w:val="24"/>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Круглый стол «Раннее выявление случаев нарушения прав и законных интересов детей»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Ноябрь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педагог ответственный за социальную работу в учреждении</w:t>
            </w:r>
          </w:p>
        </w:tc>
      </w:tr>
      <w:tr w:rsidR="00EE36B6"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B6" w:rsidRDefault="00EE36B6" w:rsidP="00C447A9">
            <w:pPr>
              <w:numPr>
                <w:ilvl w:val="0"/>
                <w:numId w:val="17"/>
              </w:numPr>
              <w:spacing w:after="0" w:line="240" w:lineRule="auto"/>
              <w:ind w:left="0" w:firstLine="0"/>
              <w:jc w:val="center"/>
              <w:rPr>
                <w:rFonts w:ascii="Times New Roman" w:hAnsi="Times New Roman" w:cs="Times New Roman"/>
                <w:color w:val="000000"/>
                <w:sz w:val="24"/>
                <w:szCs w:val="24"/>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sidP="00E90EC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Консультация «Реализация прав ребенка в ДОУ»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Декабрь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 w:rsidRPr="008A321C">
              <w:rPr>
                <w:rFonts w:ascii="Times New Roman" w:hAnsi="Times New Roman" w:cs="Times New Roman"/>
                <w:color w:val="000000"/>
                <w:sz w:val="24"/>
                <w:szCs w:val="24"/>
              </w:rPr>
              <w:t>педагог ответственный за социальную работу в учреждении</w:t>
            </w:r>
          </w:p>
        </w:tc>
      </w:tr>
      <w:tr w:rsidR="00EE36B6"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B6" w:rsidRDefault="00EE36B6" w:rsidP="00C447A9">
            <w:pPr>
              <w:numPr>
                <w:ilvl w:val="0"/>
                <w:numId w:val="17"/>
              </w:numPr>
              <w:spacing w:after="0" w:line="240" w:lineRule="auto"/>
              <w:ind w:left="0" w:firstLine="0"/>
              <w:jc w:val="center"/>
              <w:rPr>
                <w:rFonts w:ascii="Times New Roman" w:hAnsi="Times New Roman" w:cs="Times New Roman"/>
                <w:color w:val="000000"/>
                <w:sz w:val="24"/>
                <w:szCs w:val="24"/>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sidP="00E90EC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Консультация для педагогов «Профилактика жестокого обращения с детьми»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Январь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 w:rsidRPr="008A321C">
              <w:rPr>
                <w:rFonts w:ascii="Times New Roman" w:hAnsi="Times New Roman" w:cs="Times New Roman"/>
                <w:color w:val="000000"/>
                <w:sz w:val="24"/>
                <w:szCs w:val="24"/>
              </w:rPr>
              <w:t>педагог ответственный за социальную работу в учреждении</w:t>
            </w:r>
          </w:p>
        </w:tc>
      </w:tr>
      <w:tr w:rsidR="00EE36B6"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B6" w:rsidRDefault="00EE36B6" w:rsidP="00C447A9">
            <w:pPr>
              <w:numPr>
                <w:ilvl w:val="0"/>
                <w:numId w:val="17"/>
              </w:numPr>
              <w:spacing w:after="0" w:line="240" w:lineRule="auto"/>
              <w:ind w:left="0" w:firstLine="0"/>
              <w:jc w:val="center"/>
              <w:rPr>
                <w:rFonts w:ascii="Times New Roman" w:hAnsi="Times New Roman" w:cs="Times New Roman"/>
                <w:color w:val="000000"/>
                <w:sz w:val="24"/>
                <w:szCs w:val="24"/>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sidP="00E90ECB">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Оформление информационных памяток для педагогов: «Как себя вести, если ребенок рассказал о случае жестокого обращения или насилия?», «По каким признакам можно определить, что по отношению к ребенку применяется насилие?»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Февраль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 w:rsidRPr="008A321C">
              <w:rPr>
                <w:rFonts w:ascii="Times New Roman" w:hAnsi="Times New Roman" w:cs="Times New Roman"/>
                <w:color w:val="000000"/>
                <w:sz w:val="24"/>
                <w:szCs w:val="24"/>
              </w:rPr>
              <w:t>педагог ответственный за социальную работу в учреждении</w:t>
            </w:r>
          </w:p>
        </w:tc>
      </w:tr>
      <w:tr w:rsidR="00EE36B6"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B6" w:rsidRDefault="00EE36B6" w:rsidP="00C447A9">
            <w:pPr>
              <w:numPr>
                <w:ilvl w:val="0"/>
                <w:numId w:val="17"/>
              </w:numPr>
              <w:spacing w:after="0" w:line="240" w:lineRule="auto"/>
              <w:ind w:left="0" w:firstLine="0"/>
              <w:jc w:val="center"/>
              <w:rPr>
                <w:rFonts w:ascii="Times New Roman" w:hAnsi="Times New Roman" w:cs="Times New Roman"/>
                <w:color w:val="000000"/>
                <w:sz w:val="24"/>
                <w:szCs w:val="24"/>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sidP="00E90EC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Семинар - практикум «Взаимодействие педагога с родителями»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Март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 w:rsidRPr="009531BA">
              <w:rPr>
                <w:rFonts w:ascii="Times New Roman" w:hAnsi="Times New Roman" w:cs="Times New Roman"/>
                <w:color w:val="000000"/>
                <w:sz w:val="24"/>
                <w:szCs w:val="24"/>
              </w:rPr>
              <w:t>педагог ответственный за социальную работу в учреждении</w:t>
            </w:r>
          </w:p>
        </w:tc>
      </w:tr>
      <w:tr w:rsidR="00EE36B6"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B6" w:rsidRDefault="00EE36B6" w:rsidP="00C447A9">
            <w:pPr>
              <w:numPr>
                <w:ilvl w:val="0"/>
                <w:numId w:val="17"/>
              </w:numPr>
              <w:spacing w:after="0" w:line="240" w:lineRule="auto"/>
              <w:ind w:left="0" w:firstLine="0"/>
              <w:jc w:val="center"/>
              <w:rPr>
                <w:rFonts w:ascii="Times New Roman" w:hAnsi="Times New Roman" w:cs="Times New Roman"/>
                <w:color w:val="000000"/>
                <w:sz w:val="24"/>
                <w:szCs w:val="24"/>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sidP="00E90ECB">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Проведение педагогического совета тема «Профилактика жестокого обращения с детьми»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Апрель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B6" w:rsidRDefault="00EE36B6">
            <w:r w:rsidRPr="009531BA">
              <w:rPr>
                <w:rFonts w:ascii="Times New Roman" w:hAnsi="Times New Roman" w:cs="Times New Roman"/>
                <w:color w:val="000000"/>
                <w:sz w:val="24"/>
                <w:szCs w:val="24"/>
              </w:rPr>
              <w:t>педагог ответственный за социальную работу в учреждении</w:t>
            </w: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C447A9">
            <w:pPr>
              <w:numPr>
                <w:ilvl w:val="0"/>
                <w:numId w:val="17"/>
              </w:numPr>
              <w:spacing w:after="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состоянием здоровья ребёнка</w:t>
            </w:r>
          </w:p>
          <w:p w:rsidR="003F6DDA" w:rsidRDefault="003F6DDA" w:rsidP="00E90EC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Ведение журнала «Синяков и ссадин»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Ежедневно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Педагоги группы</w:t>
            </w:r>
          </w:p>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работник </w:t>
            </w:r>
          </w:p>
          <w:p w:rsidR="003F6DDA" w:rsidRDefault="003F6DDA" w:rsidP="00E90ECB">
            <w:pPr>
              <w:spacing w:after="0" w:line="240" w:lineRule="auto"/>
              <w:jc w:val="center"/>
              <w:rPr>
                <w:rFonts w:ascii="Times New Roman" w:hAnsi="Times New Roman" w:cs="Times New Roman"/>
                <w:color w:val="000000"/>
                <w:sz w:val="24"/>
                <w:szCs w:val="24"/>
              </w:rPr>
            </w:pPr>
          </w:p>
        </w:tc>
      </w:tr>
      <w:tr w:rsidR="003F6DDA" w:rsidTr="00E90ECB">
        <w:trPr>
          <w:trHeight w:val="29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Default="003F6DDA" w:rsidP="00E90ECB">
            <w:pPr>
              <w:spacing w:after="0" w:line="240" w:lineRule="auto"/>
              <w:ind w:left="360"/>
              <w:jc w:val="center"/>
              <w:rPr>
                <w:rFonts w:ascii="Times New Roman" w:hAnsi="Times New Roman" w:cs="Times New Roman"/>
                <w:color w:val="000000"/>
                <w:sz w:val="24"/>
                <w:szCs w:val="24"/>
              </w:rPr>
            </w:pPr>
          </w:p>
        </w:tc>
        <w:tc>
          <w:tcPr>
            <w:tcW w:w="93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Работа с родителями </w:t>
            </w: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участия родителей в жизнедеятельности образовательной организации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Сентябрь– май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Педагоги группы</w:t>
            </w:r>
          </w:p>
          <w:p w:rsidR="003F6DDA" w:rsidRDefault="003F6DDA" w:rsidP="00E90ECB">
            <w:pPr>
              <w:spacing w:after="0" w:line="240" w:lineRule="auto"/>
              <w:jc w:val="center"/>
              <w:rPr>
                <w:rFonts w:ascii="Times New Roman" w:hAnsi="Times New Roman" w:cs="Times New Roman"/>
                <w:color w:val="000000"/>
                <w:sz w:val="24"/>
                <w:szCs w:val="24"/>
              </w:rPr>
            </w:pPr>
          </w:p>
          <w:p w:rsidR="003F6DDA" w:rsidRDefault="003F6DDA" w:rsidP="00E90ECB">
            <w:pPr>
              <w:spacing w:after="0" w:line="240" w:lineRule="auto"/>
              <w:rPr>
                <w:rFonts w:ascii="Times New Roman" w:hAnsi="Times New Roman" w:cs="Times New Roman"/>
                <w:color w:val="000000"/>
                <w:sz w:val="24"/>
                <w:szCs w:val="24"/>
              </w:rPr>
            </w:pP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правового просвещения родителей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года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Педагоги группы</w:t>
            </w:r>
          </w:p>
          <w:p w:rsidR="003F6DDA" w:rsidRDefault="003F6DDA" w:rsidP="00E90ECB">
            <w:pPr>
              <w:spacing w:after="0" w:line="240" w:lineRule="auto"/>
              <w:jc w:val="center"/>
              <w:rPr>
                <w:rFonts w:ascii="Times New Roman" w:hAnsi="Times New Roman" w:cs="Times New Roman"/>
                <w:color w:val="000000"/>
                <w:sz w:val="24"/>
                <w:szCs w:val="24"/>
              </w:rPr>
            </w:pP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 по воспитанию родительской ответственности, пропаганде семейных ценностей, подготовки молодежи к семейной жизни (Дней семьи, клубов семейного общения, спортивных соревнований, тематических праздников, конкурсов, викторин.)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года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Педагоги группы . музыкальный руководитель, инструктор по физической культуре</w:t>
            </w: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и групповые консультации для родителей: «Жестокое обращение с детьми: «Что это такое?», «Ребенок имеет право….»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Октябрь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Педагоги группы </w:t>
            </w: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родительское собрание: «Защита прав и достоинства маленького ребенка» Групповые родительские собрания: «Охрана прав, достоинств и интересов ребёнка в семье»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Декабрь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w:t>
            </w:r>
          </w:p>
          <w:p w:rsidR="003F6DDA" w:rsidRDefault="003F6DDA" w:rsidP="00E90E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Педагоги группы</w:t>
            </w:r>
          </w:p>
        </w:tc>
      </w:tr>
      <w:tr w:rsidR="003F6DDA" w:rsidTr="00E90ECB">
        <w:trPr>
          <w:trHeight w:val="23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Default="003F6DDA" w:rsidP="00E90ECB">
            <w:pPr>
              <w:spacing w:after="0" w:line="240" w:lineRule="auto"/>
              <w:ind w:left="360"/>
              <w:jc w:val="center"/>
              <w:rPr>
                <w:rFonts w:ascii="Times New Roman" w:hAnsi="Times New Roman" w:cs="Times New Roman"/>
                <w:color w:val="000000"/>
                <w:sz w:val="24"/>
                <w:szCs w:val="24"/>
              </w:rPr>
            </w:pPr>
          </w:p>
        </w:tc>
        <w:tc>
          <w:tcPr>
            <w:tcW w:w="93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Работа с детьми </w:t>
            </w: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бесед с детьми с целью определения риска семьи как среды пребывания ребенка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 май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Педагоги группы</w:t>
            </w: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диагностики эмоционального состояния ребёнка, детско-родительских отношений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май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DDA" w:rsidRDefault="003F6DDA" w:rsidP="00E90ECB">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Педагоги группы Педагог – психолог</w:t>
            </w:r>
          </w:p>
          <w:p w:rsidR="003F6DDA" w:rsidRDefault="003F6DDA" w:rsidP="00E90ECB">
            <w:pPr>
              <w:shd w:val="clear" w:color="auto" w:fill="FFFFFF"/>
              <w:spacing w:after="0" w:line="240" w:lineRule="auto"/>
              <w:rPr>
                <w:rFonts w:ascii="Times New Roman" w:hAnsi="Times New Roman" w:cs="Times New Roman"/>
                <w:color w:val="000000"/>
                <w:sz w:val="24"/>
                <w:szCs w:val="24"/>
              </w:rPr>
            </w:pP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семейных  клубов направленных на гармонизацию детско – родительских отношений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Январь – март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Педагог – психолог</w:t>
            </w:r>
          </w:p>
          <w:p w:rsidR="003F6DDA" w:rsidRDefault="003F6DDA" w:rsidP="00E90ECB">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Педагоги группы</w:t>
            </w:r>
          </w:p>
        </w:tc>
      </w:tr>
      <w:tr w:rsidR="003F6DDA" w:rsidTr="00E90ECB">
        <w:trPr>
          <w:trHeight w:val="55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Тематический день: «Всемирный день ребенка» (20.11.) «День матери»</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Выставка-конкурс открыток и сувениров ко Дню Матери!)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Ноябрь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DDA" w:rsidRDefault="003F6DDA" w:rsidP="00E90E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 группы </w:t>
            </w:r>
          </w:p>
        </w:tc>
      </w:tr>
    </w:tbl>
    <w:p w:rsidR="003F6DDA" w:rsidRPr="00862D66" w:rsidRDefault="003F6DDA" w:rsidP="00C447A9">
      <w:pPr>
        <w:pStyle w:val="a6"/>
        <w:numPr>
          <w:ilvl w:val="1"/>
          <w:numId w:val="16"/>
        </w:numPr>
        <w:spacing w:after="0" w:line="240" w:lineRule="auto"/>
        <w:ind w:left="0" w:firstLine="0"/>
        <w:jc w:val="center"/>
        <w:rPr>
          <w:rFonts w:ascii="Times New Roman" w:eastAsiaTheme="minorEastAsia" w:hAnsi="Times New Roman"/>
          <w:b/>
          <w:sz w:val="24"/>
          <w:szCs w:val="24"/>
        </w:rPr>
      </w:pPr>
      <w:r w:rsidRPr="00862D66">
        <w:rPr>
          <w:rFonts w:ascii="Times New Roman" w:hAnsi="Times New Roman"/>
          <w:b/>
          <w:sz w:val="24"/>
          <w:szCs w:val="24"/>
        </w:rPr>
        <w:t>Реализация дополнительных образовательных услуг</w:t>
      </w:r>
    </w:p>
    <w:p w:rsidR="003F6DDA" w:rsidRDefault="003F6DDA" w:rsidP="003F6DDA">
      <w:pPr>
        <w:pStyle w:val="a6"/>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В целях всестороннего удовлетворения образовательных потребностей </w:t>
      </w:r>
      <w:r>
        <w:rPr>
          <w:rFonts w:ascii="Times New Roman" w:hAnsi="Times New Roman"/>
          <w:color w:val="000000"/>
          <w:sz w:val="24"/>
          <w:szCs w:val="24"/>
        </w:rPr>
        <w:t xml:space="preserve">граждан и в </w:t>
      </w:r>
      <w:r>
        <w:rPr>
          <w:rFonts w:ascii="Times New Roman" w:hAnsi="Times New Roman"/>
          <w:sz w:val="24"/>
          <w:szCs w:val="24"/>
        </w:rPr>
        <w:t>соответствии с Гражданским кодексом Российской Федерации, Федеральным законом от 29.12.2012 № 273 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15.08.2013 № 706, Уставом, лицензией (Серия 86 ЛО 1  №0001276 от 26 мая 2015г.), постановлением администрации города Мегиона ХМАО- Югра «Об утверждении тарифов на платные дополнительные образовательные услуги, оказываемые МАОУ «СОШ№4», сверх установленным муниципальным заданием в структурном подразделении «Детского сада «Улыбка» функционируют  дополнительные  платные образовательные услуги.</w:t>
      </w:r>
    </w:p>
    <w:tbl>
      <w:tblPr>
        <w:tblW w:w="95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1"/>
        <w:gridCol w:w="3714"/>
      </w:tblGrid>
      <w:tr w:rsidR="003F6DDA" w:rsidTr="00723E99">
        <w:tc>
          <w:tcPr>
            <w:tcW w:w="5811"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дополнительных услуг</w:t>
            </w:r>
          </w:p>
        </w:tc>
        <w:tc>
          <w:tcPr>
            <w:tcW w:w="3714"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Ответственный</w:t>
            </w:r>
          </w:p>
        </w:tc>
      </w:tr>
      <w:tr w:rsidR="003F6DDA" w:rsidTr="00723E99">
        <w:tc>
          <w:tcPr>
            <w:tcW w:w="5811"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Проведение дополнительных занятий логопедом, дефектологом с детьми от 3 до 7 лет (индивидуальные занятия). </w:t>
            </w:r>
          </w:p>
        </w:tc>
        <w:tc>
          <w:tcPr>
            <w:tcW w:w="3714"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Учитель –логопед </w:t>
            </w:r>
          </w:p>
        </w:tc>
      </w:tr>
      <w:tr w:rsidR="003F6DDA" w:rsidTr="00723E99">
        <w:tc>
          <w:tcPr>
            <w:tcW w:w="5811"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jc w:val="both"/>
              <w:rPr>
                <w:rFonts w:ascii="Times New Roman" w:hAnsi="Times New Roman" w:cs="Times New Roman"/>
                <w:lang w:eastAsia="en-US"/>
              </w:rPr>
            </w:pPr>
            <w:r>
              <w:rPr>
                <w:rFonts w:ascii="Times New Roman" w:hAnsi="Times New Roman" w:cs="Times New Roman"/>
                <w:lang w:eastAsia="en-US"/>
              </w:rPr>
              <w:t>Проведение дополнительных занятий логопедом, дефектологом с детьми от 5 до 7 лет (групповые занятия).</w:t>
            </w:r>
          </w:p>
          <w:p w:rsidR="003F6DDA" w:rsidRDefault="003F6DDA" w:rsidP="00E90ECB">
            <w:pPr>
              <w:spacing w:after="0" w:line="240" w:lineRule="auto"/>
              <w:jc w:val="both"/>
              <w:rPr>
                <w:rFonts w:ascii="Times New Roman" w:hAnsi="Times New Roman" w:cs="Times New Roman"/>
                <w:lang w:eastAsia="en-US"/>
              </w:rPr>
            </w:pPr>
            <w:r>
              <w:rPr>
                <w:rFonts w:ascii="Times New Roman" w:hAnsi="Times New Roman" w:cs="Times New Roman"/>
                <w:lang w:eastAsia="en-US"/>
              </w:rPr>
              <w:t>«Обучение чтению»</w:t>
            </w:r>
          </w:p>
          <w:p w:rsidR="003F6DDA" w:rsidRDefault="003F6DDA" w:rsidP="00E90ECB">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«Юный мыслитель»  </w:t>
            </w:r>
          </w:p>
        </w:tc>
        <w:tc>
          <w:tcPr>
            <w:tcW w:w="3714"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Учитель –дефектолог, учитель-логопед</w:t>
            </w:r>
          </w:p>
        </w:tc>
      </w:tr>
      <w:tr w:rsidR="003F6DDA" w:rsidTr="00723E99">
        <w:tc>
          <w:tcPr>
            <w:tcW w:w="5811"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Дополнительный иностранный язык (английский) С детьми от 5 до 7 лет. </w:t>
            </w:r>
          </w:p>
        </w:tc>
        <w:tc>
          <w:tcPr>
            <w:tcW w:w="3714"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учитель иностранного языка</w:t>
            </w:r>
          </w:p>
        </w:tc>
      </w:tr>
      <w:tr w:rsidR="003F6DDA" w:rsidTr="00723E99">
        <w:tc>
          <w:tcPr>
            <w:tcW w:w="5811"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rPr>
                <w:rFonts w:ascii="Times New Roman" w:hAnsi="Times New Roman" w:cs="Times New Roman"/>
                <w:lang w:eastAsia="en-US"/>
              </w:rPr>
            </w:pPr>
            <w:r>
              <w:rPr>
                <w:rFonts w:ascii="Times New Roman" w:hAnsi="Times New Roman" w:cs="Times New Roman"/>
                <w:lang w:eastAsia="en-US"/>
              </w:rPr>
              <w:t xml:space="preserve">Платные образовательные услуги по ЛЕГО конструированию с 4-х до 7 лет </w:t>
            </w:r>
          </w:p>
        </w:tc>
        <w:tc>
          <w:tcPr>
            <w:tcW w:w="3714"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Магомедова Г.М., </w:t>
            </w:r>
          </w:p>
          <w:p w:rsidR="003F6DDA" w:rsidRDefault="003F6DDA" w:rsidP="00E90ECB">
            <w:pPr>
              <w:spacing w:after="0" w:line="240" w:lineRule="auto"/>
              <w:jc w:val="center"/>
              <w:rPr>
                <w:rFonts w:ascii="Times New Roman" w:eastAsia="Calibri" w:hAnsi="Times New Roman" w:cs="Times New Roman"/>
                <w:sz w:val="24"/>
                <w:szCs w:val="24"/>
                <w:lang w:eastAsia="en-US"/>
              </w:rPr>
            </w:pPr>
          </w:p>
        </w:tc>
      </w:tr>
      <w:tr w:rsidR="003F6DDA" w:rsidTr="00723E99">
        <w:tc>
          <w:tcPr>
            <w:tcW w:w="5811"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rPr>
                <w:rFonts w:ascii="Times New Roman" w:hAnsi="Times New Roman" w:cs="Times New Roman"/>
                <w:lang w:eastAsia="en-US"/>
              </w:rPr>
            </w:pPr>
            <w:r>
              <w:rPr>
                <w:rFonts w:ascii="Times New Roman" w:hAnsi="Times New Roman" w:cs="Times New Roman"/>
                <w:lang w:eastAsia="en-US"/>
              </w:rPr>
              <w:t>Юный актёр с 4 до 7 лет</w:t>
            </w:r>
          </w:p>
        </w:tc>
        <w:tc>
          <w:tcPr>
            <w:tcW w:w="3714" w:type="dxa"/>
            <w:tcBorders>
              <w:top w:val="single" w:sz="4" w:space="0" w:color="000000"/>
              <w:left w:val="single" w:sz="4" w:space="0" w:color="000000"/>
              <w:bottom w:val="single" w:sz="4" w:space="0" w:color="000000"/>
              <w:right w:val="single" w:sz="4" w:space="0" w:color="000000"/>
            </w:tcBorders>
            <w:hideMark/>
          </w:tcPr>
          <w:p w:rsidR="003F6DDA" w:rsidRDefault="00EE36B6" w:rsidP="00E90EC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Пацер Л.Н</w:t>
            </w:r>
          </w:p>
        </w:tc>
      </w:tr>
      <w:tr w:rsidR="003F6DDA" w:rsidTr="00723E99">
        <w:tc>
          <w:tcPr>
            <w:tcW w:w="5811"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rPr>
                <w:rFonts w:ascii="Times New Roman" w:hAnsi="Times New Roman" w:cs="Times New Roman"/>
                <w:lang w:eastAsia="en-US"/>
              </w:rPr>
            </w:pPr>
            <w:r>
              <w:rPr>
                <w:rFonts w:ascii="Times New Roman" w:hAnsi="Times New Roman" w:cs="Times New Roman"/>
                <w:lang w:eastAsia="en-US"/>
              </w:rPr>
              <w:t xml:space="preserve">Программа «Волшебный мир шахмат» с 5 до 7 лет. </w:t>
            </w:r>
          </w:p>
        </w:tc>
        <w:tc>
          <w:tcPr>
            <w:tcW w:w="3714"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Никитина Н.В., воспитатель </w:t>
            </w:r>
          </w:p>
        </w:tc>
      </w:tr>
      <w:tr w:rsidR="003F6DDA" w:rsidTr="00723E99">
        <w:tc>
          <w:tcPr>
            <w:tcW w:w="5811"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rPr>
                <w:rFonts w:ascii="Times New Roman" w:hAnsi="Times New Roman" w:cs="Times New Roman"/>
                <w:lang w:eastAsia="en-US"/>
              </w:rPr>
            </w:pPr>
            <w:r>
              <w:rPr>
                <w:rFonts w:ascii="Times New Roman" w:hAnsi="Times New Roman" w:cs="Times New Roman"/>
                <w:lang w:eastAsia="en-US"/>
              </w:rPr>
              <w:t>Азбука туризма, 5-7 лет</w:t>
            </w:r>
          </w:p>
        </w:tc>
        <w:tc>
          <w:tcPr>
            <w:tcW w:w="3714"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физической культуре</w:t>
            </w:r>
          </w:p>
        </w:tc>
      </w:tr>
      <w:tr w:rsidR="003F6DDA" w:rsidTr="00723E99">
        <w:tc>
          <w:tcPr>
            <w:tcW w:w="5811"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rPr>
                <w:rFonts w:ascii="Times New Roman" w:hAnsi="Times New Roman" w:cs="Times New Roman"/>
                <w:lang w:eastAsia="en-US"/>
              </w:rPr>
            </w:pPr>
            <w:r>
              <w:rPr>
                <w:rFonts w:ascii="Times New Roman" w:hAnsi="Times New Roman" w:cs="Times New Roman"/>
                <w:lang w:eastAsia="en-US"/>
              </w:rPr>
              <w:t>Волшебные ступеньки, 5 – 7 лет</w:t>
            </w:r>
          </w:p>
        </w:tc>
        <w:tc>
          <w:tcPr>
            <w:tcW w:w="3714"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инструктор по физической культуре</w:t>
            </w:r>
          </w:p>
        </w:tc>
      </w:tr>
      <w:tr w:rsidR="003F6DDA" w:rsidTr="00723E99">
        <w:tc>
          <w:tcPr>
            <w:tcW w:w="5811"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rPr>
                <w:rFonts w:ascii="Times New Roman" w:hAnsi="Times New Roman" w:cs="Times New Roman"/>
                <w:lang w:eastAsia="en-US"/>
              </w:rPr>
            </w:pPr>
            <w:r>
              <w:rPr>
                <w:rFonts w:ascii="Times New Roman" w:hAnsi="Times New Roman" w:cs="Times New Roman"/>
                <w:lang w:eastAsia="en-US"/>
              </w:rPr>
              <w:t>Фантазеры, 4- 7 лет</w:t>
            </w:r>
          </w:p>
        </w:tc>
        <w:tc>
          <w:tcPr>
            <w:tcW w:w="3714" w:type="dxa"/>
            <w:tcBorders>
              <w:top w:val="single" w:sz="4" w:space="0" w:color="000000"/>
              <w:left w:val="single" w:sz="4" w:space="0" w:color="000000"/>
              <w:bottom w:val="single" w:sz="4" w:space="0" w:color="000000"/>
              <w:right w:val="single" w:sz="4" w:space="0" w:color="000000"/>
            </w:tcBorders>
          </w:tcPr>
          <w:p w:rsidR="003F6DDA" w:rsidRDefault="00EE36B6" w:rsidP="00E90EC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Черняева Н.В</w:t>
            </w:r>
          </w:p>
        </w:tc>
      </w:tr>
      <w:tr w:rsidR="00C21690" w:rsidTr="00723E99">
        <w:tc>
          <w:tcPr>
            <w:tcW w:w="5811" w:type="dxa"/>
            <w:tcBorders>
              <w:top w:val="single" w:sz="4" w:space="0" w:color="000000"/>
              <w:left w:val="single" w:sz="4" w:space="0" w:color="000000"/>
              <w:bottom w:val="single" w:sz="4" w:space="0" w:color="000000"/>
              <w:right w:val="single" w:sz="4" w:space="0" w:color="000000"/>
            </w:tcBorders>
          </w:tcPr>
          <w:p w:rsidR="00C21690" w:rsidRDefault="00C21690" w:rsidP="00E90ECB">
            <w:pPr>
              <w:spacing w:after="0" w:line="240" w:lineRule="auto"/>
              <w:rPr>
                <w:rFonts w:ascii="Times New Roman" w:hAnsi="Times New Roman" w:cs="Times New Roman"/>
                <w:lang w:eastAsia="en-US"/>
              </w:rPr>
            </w:pPr>
            <w:r>
              <w:rPr>
                <w:rFonts w:ascii="Times New Roman" w:hAnsi="Times New Roman" w:cs="Times New Roman"/>
                <w:lang w:eastAsia="en-US"/>
              </w:rPr>
              <w:lastRenderedPageBreak/>
              <w:t>Занимательные опыты</w:t>
            </w:r>
          </w:p>
        </w:tc>
        <w:tc>
          <w:tcPr>
            <w:tcW w:w="3714" w:type="dxa"/>
            <w:tcBorders>
              <w:top w:val="single" w:sz="4" w:space="0" w:color="000000"/>
              <w:left w:val="single" w:sz="4" w:space="0" w:color="000000"/>
              <w:bottom w:val="single" w:sz="4" w:space="0" w:color="000000"/>
              <w:right w:val="single" w:sz="4" w:space="0" w:color="000000"/>
            </w:tcBorders>
          </w:tcPr>
          <w:p w:rsidR="00C21690" w:rsidRDefault="00C21690" w:rsidP="00E90EC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Черняева Н.В</w:t>
            </w:r>
          </w:p>
        </w:tc>
      </w:tr>
      <w:tr w:rsidR="003F6DDA" w:rsidTr="00723E99">
        <w:tc>
          <w:tcPr>
            <w:tcW w:w="5811" w:type="dxa"/>
            <w:tcBorders>
              <w:top w:val="single" w:sz="4" w:space="0" w:color="000000"/>
              <w:left w:val="single" w:sz="4" w:space="0" w:color="000000"/>
              <w:bottom w:val="single" w:sz="4" w:space="0" w:color="000000"/>
              <w:right w:val="single" w:sz="4" w:space="0" w:color="000000"/>
            </w:tcBorders>
            <w:hideMark/>
          </w:tcPr>
          <w:p w:rsidR="003F6DDA" w:rsidRDefault="003F6DDA" w:rsidP="00E90ECB">
            <w:pPr>
              <w:spacing w:after="0" w:line="240" w:lineRule="auto"/>
              <w:rPr>
                <w:rFonts w:ascii="Times New Roman" w:hAnsi="Times New Roman" w:cs="Times New Roman"/>
                <w:lang w:eastAsia="en-US"/>
              </w:rPr>
            </w:pPr>
            <w:r>
              <w:rPr>
                <w:rFonts w:ascii="Times New Roman" w:hAnsi="Times New Roman" w:cs="Times New Roman"/>
                <w:lang w:eastAsia="en-US"/>
              </w:rPr>
              <w:t>Мир танца</w:t>
            </w:r>
          </w:p>
        </w:tc>
        <w:tc>
          <w:tcPr>
            <w:tcW w:w="3714" w:type="dxa"/>
            <w:tcBorders>
              <w:top w:val="single" w:sz="4" w:space="0" w:color="000000"/>
              <w:left w:val="single" w:sz="4" w:space="0" w:color="000000"/>
              <w:bottom w:val="single" w:sz="4" w:space="0" w:color="000000"/>
              <w:right w:val="single" w:sz="4" w:space="0" w:color="000000"/>
            </w:tcBorders>
          </w:tcPr>
          <w:p w:rsidR="003F6DDA" w:rsidRDefault="00EE36B6" w:rsidP="00E90EC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Пацер Л.Н</w:t>
            </w:r>
          </w:p>
        </w:tc>
      </w:tr>
    </w:tbl>
    <w:p w:rsidR="003F6DDA" w:rsidRPr="00A9124C" w:rsidRDefault="003F6DDA" w:rsidP="004E3822">
      <w:pPr>
        <w:pStyle w:val="a6"/>
        <w:spacing w:after="0" w:line="240" w:lineRule="auto"/>
        <w:ind w:left="0"/>
        <w:jc w:val="center"/>
        <w:rPr>
          <w:rFonts w:ascii="Times New Roman" w:hAnsi="Times New Roman"/>
          <w:b/>
          <w:bCs/>
          <w:sz w:val="24"/>
          <w:szCs w:val="24"/>
        </w:rPr>
      </w:pPr>
      <w:bookmarkStart w:id="4" w:name="_Toc403491358"/>
      <w:r w:rsidRPr="00A9124C">
        <w:rPr>
          <w:rFonts w:ascii="Times New Roman" w:hAnsi="Times New Roman"/>
          <w:b/>
          <w:bCs/>
          <w:sz w:val="24"/>
          <w:szCs w:val="24"/>
          <w:lang w:val="en-US"/>
        </w:rPr>
        <w:t>VI</w:t>
      </w:r>
      <w:r w:rsidRPr="00A9124C">
        <w:rPr>
          <w:rFonts w:ascii="Times New Roman" w:hAnsi="Times New Roman"/>
          <w:b/>
          <w:bCs/>
          <w:sz w:val="24"/>
          <w:szCs w:val="24"/>
        </w:rPr>
        <w:t>.Организационно-педагогическая деятельность.</w:t>
      </w:r>
    </w:p>
    <w:p w:rsidR="003F6DDA" w:rsidRPr="00A9124C" w:rsidRDefault="003F6DDA" w:rsidP="00A9124C">
      <w:pPr>
        <w:pStyle w:val="a4"/>
        <w:spacing w:before="0" w:beforeAutospacing="0" w:after="0" w:afterAutospacing="0"/>
        <w:jc w:val="center"/>
      </w:pPr>
      <w:r w:rsidRPr="00A9124C">
        <w:t>Организация праздников, развлечений, досуга для детей, итоговые мероприятия тематических недель.</w:t>
      </w:r>
    </w:p>
    <w:tbl>
      <w:tblPr>
        <w:tblStyle w:val="a3"/>
        <w:tblW w:w="10887" w:type="dxa"/>
        <w:tblInd w:w="-431" w:type="dxa"/>
        <w:tblLayout w:type="fixed"/>
        <w:tblLook w:val="04A0" w:firstRow="1" w:lastRow="0" w:firstColumn="1" w:lastColumn="0" w:noHBand="0" w:noVBand="1"/>
      </w:tblPr>
      <w:tblGrid>
        <w:gridCol w:w="540"/>
        <w:gridCol w:w="2267"/>
        <w:gridCol w:w="2409"/>
        <w:gridCol w:w="2127"/>
        <w:gridCol w:w="1843"/>
        <w:gridCol w:w="15"/>
        <w:gridCol w:w="1686"/>
      </w:tblGrid>
      <w:tr w:rsidR="000B6F54" w:rsidTr="00186093">
        <w:tc>
          <w:tcPr>
            <w:tcW w:w="540" w:type="dxa"/>
            <w:vMerge w:val="restart"/>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Д/н</w:t>
            </w:r>
          </w:p>
        </w:tc>
        <w:tc>
          <w:tcPr>
            <w:tcW w:w="226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Ранний возраст с 2 до 3-х лет</w:t>
            </w: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Вторая младшая группа с 3 до 4 лет</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Средняя группа с 4 до 5 лет</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Старшая группа с 5 до 6 лет</w:t>
            </w: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Подготовительная к школе группа с 6 до 7 лет</w:t>
            </w:r>
          </w:p>
        </w:tc>
      </w:tr>
      <w:tr w:rsidR="000B6F54" w:rsidTr="00186093">
        <w:tc>
          <w:tcPr>
            <w:tcW w:w="540" w:type="dxa"/>
            <w:vMerge/>
            <w:tcBorders>
              <w:top w:val="single" w:sz="4" w:space="0" w:color="auto"/>
              <w:left w:val="single" w:sz="4" w:space="0" w:color="auto"/>
              <w:bottom w:val="single" w:sz="4" w:space="0" w:color="auto"/>
              <w:right w:val="single" w:sz="4" w:space="0" w:color="auto"/>
            </w:tcBorders>
            <w:vAlign w:val="center"/>
            <w:hideMark/>
          </w:tcPr>
          <w:p w:rsidR="000B6F54" w:rsidRDefault="000B6F54" w:rsidP="009E5AC0">
            <w:pPr>
              <w:spacing w:after="0" w:line="240" w:lineRule="auto"/>
              <w:rPr>
                <w:rFonts w:ascii="Times New Roman" w:hAnsi="Times New Roman"/>
                <w:b/>
                <w:sz w:val="24"/>
                <w:szCs w:val="24"/>
                <w:lang w:eastAsia="en-US"/>
              </w:rPr>
            </w:pPr>
          </w:p>
        </w:tc>
        <w:tc>
          <w:tcPr>
            <w:tcW w:w="10347" w:type="dxa"/>
            <w:gridSpan w:val="6"/>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Сентябрь</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Праздники</w:t>
            </w:r>
          </w:p>
        </w:tc>
        <w:tc>
          <w:tcPr>
            <w:tcW w:w="10347"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B6F54" w:rsidRDefault="000B6F54" w:rsidP="009E5AC0">
            <w:pPr>
              <w:jc w:val="both"/>
              <w:rPr>
                <w:rFonts w:ascii="Times New Roman" w:hAnsi="Times New Roman"/>
              </w:rPr>
            </w:pPr>
            <w:r>
              <w:rPr>
                <w:rFonts w:ascii="Times New Roman" w:hAnsi="Times New Roman"/>
                <w:b/>
              </w:rPr>
              <w:t>1 сентября: День знаний</w:t>
            </w:r>
            <w:r>
              <w:rPr>
                <w:rFonts w:ascii="Times New Roman" w:hAnsi="Times New Roman"/>
              </w:rPr>
              <w:t>; 3 сентября: День окончания Второй мировой войны; 7 сентября: День Бородинского сражения; 8 сентября: Международный день распространения грамотности; 9 сентября: день рождения великого русского писателя Льва Николаевича Толстого</w:t>
            </w:r>
            <w:r>
              <w:rPr>
                <w:rFonts w:ascii="Times New Roman" w:hAnsi="Times New Roman"/>
              </w:rPr>
              <w:br/>
              <w:t xml:space="preserve">(1828 - 1910); 17 сентября: день рождения русского ученого, писателя Константина Эдуардовича Циолковского (1857 - 1935); 21 сентября: день рождения поэта и писателя Сергея Александровича Есенина (1895 – 1925); </w:t>
            </w:r>
            <w:r>
              <w:rPr>
                <w:rFonts w:ascii="Times New Roman" w:hAnsi="Times New Roman"/>
                <w:b/>
              </w:rPr>
              <w:t>27 сентября: День воспитателя и всех дошкольных работников.</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1</w:t>
            </w:r>
          </w:p>
        </w:tc>
        <w:tc>
          <w:tcPr>
            <w:tcW w:w="226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Неделя безопасности</w:t>
            </w:r>
          </w:p>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«Здравствуй, детский сад»</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Создание условий для успешной адаптации детей к условиям детского сада.</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Знакомство детей с помещением и оборудованием групповой комнаты (личный шкафчик, кроватка, игрушки), с правилами поведения в детском саду (не толкаться, не бегать по ступенькам, здороваться и прощаться).</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Формирование эмоционально положительного отношения к детскому саду, воспитателю, </w:t>
            </w:r>
            <w:r>
              <w:rPr>
                <w:rFonts w:ascii="Times New Roman" w:hAnsi="Times New Roman" w:cs="Times New Roman"/>
                <w:sz w:val="24"/>
                <w:szCs w:val="24"/>
              </w:rPr>
              <w:lastRenderedPageBreak/>
              <w:t>другим детям (желание идти в детский сад, называть воспитателя по имени и отчеству, проявлять интерес к действиям сверстников, играть рядом, не мешая друг другу, не отбирать игрушки, не ссориться).</w:t>
            </w: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Неделя безопасности</w:t>
            </w:r>
          </w:p>
          <w:p w:rsidR="000B6F54" w:rsidRDefault="000B6F54" w:rsidP="009E5AC0">
            <w:pPr>
              <w:spacing w:after="0" w:line="240" w:lineRule="auto"/>
              <w:rPr>
                <w:rFonts w:ascii="Times New Roman" w:hAnsi="Times New Roman"/>
                <w:b/>
                <w:sz w:val="24"/>
                <w:szCs w:val="24"/>
              </w:rPr>
            </w:pPr>
            <w:r>
              <w:rPr>
                <w:rFonts w:ascii="Times New Roman" w:hAnsi="Times New Roman"/>
                <w:b/>
                <w:sz w:val="24"/>
                <w:szCs w:val="24"/>
              </w:rPr>
              <w:t>«Здравствуй, детский сад»</w:t>
            </w:r>
          </w:p>
          <w:p w:rsidR="000B6F54" w:rsidRDefault="000B6F54" w:rsidP="009E5AC0">
            <w:pPr>
              <w:spacing w:after="0" w:line="240" w:lineRule="auto"/>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о детском саде (музыкальный зал, физкультурный зал и др.), профессиях сотрудников детского сада (воспитатель, помощник воспитателя, музыкальный руководитель, медицинская сестра).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2.Уточнение знаний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3.Формирование доброжелательных взаимоотношений со </w:t>
            </w:r>
            <w:r>
              <w:rPr>
                <w:rFonts w:ascii="Times New Roman" w:hAnsi="Times New Roman"/>
                <w:sz w:val="24"/>
                <w:szCs w:val="24"/>
              </w:rPr>
              <w:lastRenderedPageBreak/>
              <w:t>сверстниками (общаться спокойно, без крика, играть дружно, делиться с другими детьми), желания возвращаться в детский сад.</w:t>
            </w:r>
          </w:p>
        </w:tc>
        <w:tc>
          <w:tcPr>
            <w:tcW w:w="212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Неделя безопасности</w:t>
            </w:r>
          </w:p>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«До свидания, лето»</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1.Формирование навыков выделения произошедших изменений в детском саду (покрашен забор, появилась новая мебель, новые игрушки в группе, новые растения на участке).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2.Расширение представлений о профессиях сотрудников детского сада (медицинская сестра, повар, дворник).</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3.Формирование дружеских отношений между детьми (взаимопомощь, сочувствие, желание быть справедливым).</w:t>
            </w:r>
          </w:p>
          <w:p w:rsidR="000B6F54" w:rsidRDefault="000B6F54" w:rsidP="009E5AC0">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Неделя безопасности</w:t>
            </w:r>
          </w:p>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«День знаний»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 xml:space="preserve"> 1.Расширение представлений о детском саде, профессиях работников детского сада (медицинская сестра, кухонный работник, повар и др.).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2.Развитие познавательной мотивации, интереса к школе, книгам, желание стать первоклассником.</w:t>
            </w:r>
          </w:p>
          <w:p w:rsidR="000B6F54" w:rsidRDefault="000B6F54" w:rsidP="009E5AC0">
            <w:pPr>
              <w:tabs>
                <w:tab w:val="left" w:pos="1134"/>
              </w:tabs>
              <w:spacing w:after="0" w:line="240" w:lineRule="auto"/>
              <w:jc w:val="both"/>
              <w:rPr>
                <w:sz w:val="24"/>
                <w:szCs w:val="24"/>
              </w:rPr>
            </w:pPr>
            <w:r>
              <w:rPr>
                <w:rFonts w:ascii="Times New Roman" w:hAnsi="Times New Roman"/>
                <w:sz w:val="24"/>
                <w:szCs w:val="24"/>
              </w:rPr>
              <w:t xml:space="preserve">3.Формирование дружеских взаимоотношений между детьми (привычку играть сообща, трудиться, заниматься, умение </w:t>
            </w:r>
            <w:r>
              <w:rPr>
                <w:rFonts w:ascii="Times New Roman" w:hAnsi="Times New Roman"/>
                <w:sz w:val="24"/>
                <w:szCs w:val="24"/>
              </w:rPr>
              <w:lastRenderedPageBreak/>
              <w:t>самостоятельно находить общие интересные дела).</w:t>
            </w: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Неделя безопасности</w:t>
            </w:r>
          </w:p>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«День знаний»</w:t>
            </w:r>
          </w:p>
          <w:p w:rsidR="000B6F54" w:rsidRDefault="000B6F54" w:rsidP="009E5AC0">
            <w:pPr>
              <w:spacing w:after="0" w:line="240" w:lineRule="auto"/>
              <w:ind w:firstLine="34"/>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1134"/>
              </w:tabs>
              <w:spacing w:after="0" w:line="240" w:lineRule="auto"/>
              <w:ind w:firstLine="34"/>
              <w:jc w:val="both"/>
              <w:rPr>
                <w:rFonts w:ascii="Times New Roman" w:hAnsi="Times New Roman"/>
                <w:sz w:val="24"/>
                <w:szCs w:val="24"/>
              </w:rPr>
            </w:pPr>
            <w:r>
              <w:rPr>
                <w:rFonts w:ascii="Times New Roman" w:hAnsi="Times New Roman"/>
                <w:sz w:val="24"/>
                <w:szCs w:val="24"/>
              </w:rPr>
              <w:t>1.Развитие познавательного интереса, интереса к школе, книгам.</w:t>
            </w:r>
          </w:p>
          <w:p w:rsidR="000B6F54" w:rsidRDefault="000B6F54" w:rsidP="009E5AC0">
            <w:pPr>
              <w:tabs>
                <w:tab w:val="left" w:pos="1134"/>
              </w:tabs>
              <w:spacing w:after="0" w:line="240" w:lineRule="auto"/>
              <w:ind w:firstLine="34"/>
              <w:jc w:val="both"/>
              <w:rPr>
                <w:rFonts w:ascii="Times New Roman" w:hAnsi="Times New Roman"/>
                <w:sz w:val="24"/>
                <w:szCs w:val="24"/>
              </w:rPr>
            </w:pPr>
            <w:r>
              <w:rPr>
                <w:rFonts w:ascii="Times New Roman" w:hAnsi="Times New Roman"/>
                <w:sz w:val="24"/>
                <w:szCs w:val="24"/>
              </w:rPr>
              <w:t>2.Закрепление знаний детей о школе, о школьных принадлежностях, профессии учителя (кто и чему учит в школе, предметы, изучаемые в школе).</w:t>
            </w:r>
          </w:p>
          <w:p w:rsidR="000B6F54" w:rsidRDefault="000B6F54" w:rsidP="009E5AC0">
            <w:pPr>
              <w:tabs>
                <w:tab w:val="left" w:pos="1134"/>
              </w:tabs>
              <w:spacing w:after="0" w:line="240" w:lineRule="auto"/>
              <w:ind w:firstLine="34"/>
              <w:jc w:val="both"/>
              <w:rPr>
                <w:rFonts w:ascii="Times New Roman" w:hAnsi="Times New Roman"/>
                <w:sz w:val="24"/>
                <w:szCs w:val="24"/>
              </w:rPr>
            </w:pPr>
            <w:r>
              <w:rPr>
                <w:rFonts w:ascii="Times New Roman" w:hAnsi="Times New Roman"/>
                <w:sz w:val="24"/>
                <w:szCs w:val="24"/>
              </w:rPr>
              <w:t xml:space="preserve">3.Формирование дружеских взаимоотношений между детьми (привычки сообща </w:t>
            </w:r>
            <w:r>
              <w:rPr>
                <w:rFonts w:ascii="Times New Roman" w:hAnsi="Times New Roman"/>
                <w:sz w:val="24"/>
                <w:szCs w:val="24"/>
              </w:rPr>
              <w:lastRenderedPageBreak/>
              <w:t>играть, трудиться, заниматься самостоятельно выбранным делом, договариваться, распределять обязанности, помогать друг другу).</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b/>
              </w:rPr>
            </w:pPr>
            <w:r>
              <w:rPr>
                <w:rFonts w:ascii="Times New Roman" w:hAnsi="Times New Roman"/>
                <w:b/>
              </w:rPr>
              <w:lastRenderedPageBreak/>
              <w:t>И-г</w:t>
            </w: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i/>
              </w:rPr>
            </w:pPr>
            <w:r>
              <w:rPr>
                <w:rFonts w:ascii="Times New Roman" w:hAnsi="Times New Roman"/>
              </w:rPr>
              <w:t xml:space="preserve">1.Привлечь к разработке родителей </w:t>
            </w:r>
            <w:r>
              <w:rPr>
                <w:rFonts w:ascii="Times New Roman" w:hAnsi="Times New Roman"/>
                <w:b/>
              </w:rPr>
              <w:t>плана-схемы</w:t>
            </w:r>
            <w:r>
              <w:rPr>
                <w:rFonts w:ascii="Times New Roman" w:hAnsi="Times New Roman"/>
              </w:rPr>
              <w:t xml:space="preserve"> «путь ребенка от дома до детского сада» </w:t>
            </w:r>
            <w:r>
              <w:rPr>
                <w:rFonts w:ascii="Times New Roman" w:hAnsi="Times New Roman"/>
                <w:i/>
              </w:rPr>
              <w:t>(прикрепить внутри дверцы шкафчика).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2.Создание альбома «Я в детском саду», для формирования портфолио ребенка.</w:t>
            </w:r>
          </w:p>
          <w:p w:rsidR="000B6F54" w:rsidRDefault="000B6F54" w:rsidP="009E5AC0">
            <w:pPr>
              <w:spacing w:after="0" w:line="240" w:lineRule="auto"/>
              <w:jc w:val="both"/>
              <w:rPr>
                <w:rFonts w:ascii="Times New Roman" w:hAnsi="Times New Roman" w:cs="Times New Roman"/>
                <w:color w:val="FF0000"/>
                <w:sz w:val="24"/>
                <w:szCs w:val="24"/>
              </w:rPr>
            </w:pPr>
            <w:r>
              <w:rPr>
                <w:rFonts w:ascii="Times New Roman" w:hAnsi="Times New Roman"/>
                <w:sz w:val="24"/>
                <w:szCs w:val="24"/>
              </w:rPr>
              <w:t>3.</w:t>
            </w:r>
            <w:r>
              <w:rPr>
                <w:rFonts w:ascii="Times New Roman" w:hAnsi="Times New Roman" w:cs="Times New Roman"/>
                <w:sz w:val="24"/>
                <w:szCs w:val="24"/>
              </w:rPr>
              <w:t xml:space="preserve"> День открытых дверей </w:t>
            </w:r>
            <w:r>
              <w:rPr>
                <w:rFonts w:ascii="Times New Roman" w:hAnsi="Times New Roman" w:cs="Times New Roman"/>
                <w:b/>
                <w:i/>
                <w:sz w:val="18"/>
                <w:szCs w:val="18"/>
              </w:rPr>
              <w:t>(Время провождения малыша и родителя в группе для адаптации в детском саду).</w:t>
            </w:r>
          </w:p>
          <w:p w:rsidR="000B6F54" w:rsidRDefault="000B6F54" w:rsidP="009E5AC0">
            <w:pPr>
              <w:spacing w:after="0" w:line="240" w:lineRule="auto"/>
              <w:jc w:val="both"/>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i/>
              </w:rPr>
            </w:pPr>
            <w:r>
              <w:rPr>
                <w:rFonts w:ascii="Times New Roman" w:hAnsi="Times New Roman"/>
              </w:rPr>
              <w:t xml:space="preserve">.1. Привлечь к разработке родителей </w:t>
            </w:r>
            <w:r>
              <w:rPr>
                <w:rFonts w:ascii="Times New Roman" w:hAnsi="Times New Roman"/>
                <w:b/>
              </w:rPr>
              <w:t>плана-схемы</w:t>
            </w:r>
            <w:r>
              <w:rPr>
                <w:rFonts w:ascii="Times New Roman" w:hAnsi="Times New Roman"/>
              </w:rPr>
              <w:t xml:space="preserve"> «путь ребенка от дома до детского сада» </w:t>
            </w:r>
            <w:r>
              <w:rPr>
                <w:rFonts w:ascii="Times New Roman" w:hAnsi="Times New Roman"/>
                <w:i/>
              </w:rPr>
              <w:t>(прикрепить внутри дверцы шкафчика).</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2.Создание альбома «Я в детском саду», для формирования портфолио ребенка.</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cs="Times New Roman"/>
                <w:sz w:val="24"/>
                <w:szCs w:val="24"/>
              </w:rPr>
              <w:t xml:space="preserve"> День открытых дверей </w:t>
            </w:r>
            <w:r>
              <w:rPr>
                <w:rFonts w:ascii="Times New Roman" w:hAnsi="Times New Roman" w:cs="Times New Roman"/>
                <w:b/>
                <w:i/>
                <w:sz w:val="18"/>
                <w:szCs w:val="18"/>
              </w:rPr>
              <w:t>(Время провождения малыша и родителя в группе для адаптации в детском саду).</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line="240" w:lineRule="auto"/>
              <w:rPr>
                <w:rFonts w:ascii="Times New Roman" w:hAnsi="Times New Roman"/>
                <w:sz w:val="24"/>
                <w:szCs w:val="24"/>
              </w:rPr>
            </w:pPr>
            <w:r>
              <w:rPr>
                <w:rFonts w:ascii="Times New Roman" w:hAnsi="Times New Roman"/>
              </w:rPr>
              <w:t xml:space="preserve">1.Привлечь к разработке родителей </w:t>
            </w:r>
            <w:r>
              <w:rPr>
                <w:rFonts w:ascii="Times New Roman" w:hAnsi="Times New Roman"/>
                <w:b/>
              </w:rPr>
              <w:t>плана-схемы</w:t>
            </w:r>
            <w:r>
              <w:rPr>
                <w:rFonts w:ascii="Times New Roman" w:hAnsi="Times New Roman"/>
              </w:rPr>
              <w:t xml:space="preserve"> «путь ребенка от дома до детского сада» </w:t>
            </w:r>
            <w:r>
              <w:rPr>
                <w:rFonts w:ascii="Times New Roman" w:hAnsi="Times New Roman"/>
                <w:i/>
              </w:rPr>
              <w:t>(прикрепить внутри дверцы шкафчика).</w:t>
            </w:r>
            <w:r>
              <w:rPr>
                <w:rFonts w:ascii="Times New Roman" w:hAnsi="Times New Roman"/>
                <w:sz w:val="24"/>
                <w:szCs w:val="24"/>
              </w:rPr>
              <w:t xml:space="preserve"> 2.Изготовление коллективного макета «Наш детский сад».</w:t>
            </w:r>
          </w:p>
          <w:p w:rsidR="000B6F54" w:rsidRDefault="000B6F54" w:rsidP="009E5AC0">
            <w:pPr>
              <w:spacing w:line="240" w:lineRule="auto"/>
              <w:rPr>
                <w:rFonts w:ascii="Times New Roman" w:hAnsi="Times New Roman"/>
                <w:i/>
              </w:rPr>
            </w:pPr>
            <w:r>
              <w:rPr>
                <w:rFonts w:ascii="Times New Roman" w:hAnsi="Times New Roman"/>
                <w:sz w:val="24"/>
                <w:szCs w:val="24"/>
              </w:rPr>
              <w:t>3.</w:t>
            </w:r>
            <w:r>
              <w:rPr>
                <w:rFonts w:ascii="Times New Roman" w:hAnsi="Times New Roman" w:cs="Times New Roman"/>
                <w:sz w:val="24"/>
                <w:szCs w:val="24"/>
              </w:rPr>
              <w:t xml:space="preserve"> День открытых дверей</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rPr>
              <w:t xml:space="preserve">1.Привлечь к разработке родителей </w:t>
            </w:r>
            <w:r>
              <w:rPr>
                <w:rFonts w:ascii="Times New Roman" w:hAnsi="Times New Roman"/>
                <w:b/>
              </w:rPr>
              <w:t>плана-схемы</w:t>
            </w:r>
            <w:r>
              <w:rPr>
                <w:rFonts w:ascii="Times New Roman" w:hAnsi="Times New Roman"/>
              </w:rPr>
              <w:t xml:space="preserve"> «путь ребенка от дома до детского сада» </w:t>
            </w:r>
            <w:r>
              <w:rPr>
                <w:rFonts w:ascii="Times New Roman" w:hAnsi="Times New Roman"/>
                <w:i/>
              </w:rPr>
              <w:t>(прикрепить внутри дверцы шкафчика)</w:t>
            </w:r>
            <w:r>
              <w:rPr>
                <w:rFonts w:ascii="Times New Roman" w:hAnsi="Times New Roman"/>
                <w:sz w:val="24"/>
                <w:szCs w:val="24"/>
              </w:rPr>
              <w:t xml:space="preserve"> 2.Создание атрибутов для сюжетно-ролевой игры «Школа»; Составление книги «Рассказы о лете» для малышей.</w:t>
            </w:r>
          </w:p>
          <w:p w:rsidR="000B6F54" w:rsidRDefault="000B6F54" w:rsidP="009E5AC0">
            <w:pPr>
              <w:spacing w:after="0" w:line="240" w:lineRule="auto"/>
            </w:pPr>
            <w:r>
              <w:rPr>
                <w:rFonts w:ascii="Times New Roman" w:hAnsi="Times New Roman"/>
                <w:sz w:val="24"/>
                <w:szCs w:val="24"/>
              </w:rPr>
              <w:t>3.</w:t>
            </w:r>
            <w:r>
              <w:rPr>
                <w:rFonts w:ascii="Times New Roman" w:hAnsi="Times New Roman" w:cs="Times New Roman"/>
                <w:sz w:val="24"/>
                <w:szCs w:val="24"/>
              </w:rPr>
              <w:t xml:space="preserve"> День открытых дверей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line="240" w:lineRule="auto"/>
              <w:rPr>
                <w:rFonts w:ascii="Times New Roman" w:hAnsi="Times New Roman"/>
                <w:sz w:val="24"/>
                <w:szCs w:val="24"/>
              </w:rPr>
            </w:pPr>
            <w:r>
              <w:rPr>
                <w:rFonts w:ascii="Times New Roman" w:hAnsi="Times New Roman"/>
              </w:rPr>
              <w:t xml:space="preserve">1.Привлечь к разработке родителей </w:t>
            </w:r>
            <w:r>
              <w:rPr>
                <w:rFonts w:ascii="Times New Roman" w:hAnsi="Times New Roman"/>
                <w:b/>
              </w:rPr>
              <w:t>плана-схемы</w:t>
            </w:r>
            <w:r>
              <w:rPr>
                <w:rFonts w:ascii="Times New Roman" w:hAnsi="Times New Roman"/>
              </w:rPr>
              <w:t xml:space="preserve"> «путь ребенка от дома до детского сада» </w:t>
            </w:r>
            <w:r>
              <w:rPr>
                <w:rFonts w:ascii="Times New Roman" w:hAnsi="Times New Roman"/>
                <w:i/>
              </w:rPr>
              <w:t>(прикрепить внутри дверцы шкафчика)</w:t>
            </w:r>
            <w:r>
              <w:rPr>
                <w:rFonts w:ascii="Times New Roman" w:hAnsi="Times New Roman"/>
                <w:sz w:val="24"/>
                <w:szCs w:val="24"/>
              </w:rPr>
              <w:t xml:space="preserve"> 2.Книга с творческими рассказами детей по теме «Самая лучшая школа»</w:t>
            </w:r>
          </w:p>
          <w:p w:rsidR="000B6F54" w:rsidRDefault="000B6F54" w:rsidP="009E5AC0">
            <w:pPr>
              <w:spacing w:line="240" w:lineRule="auto"/>
            </w:pPr>
            <w:r>
              <w:rPr>
                <w:rFonts w:ascii="Times New Roman" w:hAnsi="Times New Roman"/>
                <w:sz w:val="24"/>
                <w:szCs w:val="24"/>
              </w:rPr>
              <w:t>3.</w:t>
            </w:r>
            <w:r>
              <w:rPr>
                <w:rFonts w:ascii="Times New Roman" w:hAnsi="Times New Roman" w:cs="Times New Roman"/>
                <w:sz w:val="24"/>
                <w:szCs w:val="24"/>
              </w:rPr>
              <w:t xml:space="preserve"> День открытых дверей</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2</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Маленькие исследователи»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1.Формирование первичных представлений о безопасности в природе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2.Обогащение непосредственного чувственного опыта детей в разных видах деятельности.</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Формирование у </w:t>
            </w:r>
            <w:r>
              <w:rPr>
                <w:rFonts w:ascii="Times New Roman" w:hAnsi="Times New Roman" w:cs="Times New Roman"/>
                <w:sz w:val="24"/>
                <w:szCs w:val="24"/>
              </w:rPr>
              <w:lastRenderedPageBreak/>
              <w:t>детей системы обследовательских действий адекватно предмету и обстановке</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«Маленькие исследователи»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1.Формирование у детей системы обследовательских действий адекватно предмету и обстановке.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2.Развитие любознательности детей.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3.Воспитание в детях чуткого отношения к </w:t>
            </w:r>
            <w:r>
              <w:rPr>
                <w:rFonts w:ascii="Times New Roman" w:hAnsi="Times New Roman"/>
                <w:sz w:val="24"/>
                <w:szCs w:val="24"/>
              </w:rPr>
              <w:lastRenderedPageBreak/>
              <w:t>природе.</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b/>
                <w:i/>
                <w:sz w:val="24"/>
                <w:szCs w:val="24"/>
              </w:rPr>
            </w:pPr>
            <w:r>
              <w:rPr>
                <w:rFonts w:ascii="Times New Roman" w:hAnsi="Times New Roman"/>
                <w:b/>
                <w:i/>
                <w:sz w:val="24"/>
                <w:szCs w:val="24"/>
              </w:rPr>
              <w:lastRenderedPageBreak/>
              <w:t>«Маленькие исследователи»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1.Систематизировать знания о способах безопасного поведения для себя и окружающего мира природы</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2.Развивать у детей умение наблюдать явления природы </w:t>
            </w:r>
            <w:r>
              <w:rPr>
                <w:rFonts w:ascii="Times New Roman" w:hAnsi="Times New Roman"/>
                <w:sz w:val="24"/>
                <w:szCs w:val="24"/>
              </w:rPr>
              <w:lastRenderedPageBreak/>
              <w:t>и устанавливать простейшие закономерности.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3.Воспитание в детях чуткого отношения к природе.</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b/>
                <w:i/>
                <w:sz w:val="24"/>
                <w:szCs w:val="24"/>
              </w:rPr>
            </w:pPr>
            <w:r>
              <w:rPr>
                <w:rFonts w:ascii="Times New Roman" w:hAnsi="Times New Roman"/>
                <w:b/>
                <w:i/>
                <w:sz w:val="24"/>
                <w:szCs w:val="24"/>
              </w:rPr>
              <w:lastRenderedPageBreak/>
              <w:t>«Юные Эрудиты»</w:t>
            </w:r>
          </w:p>
          <w:p w:rsidR="000B6F54" w:rsidRDefault="000B6F54" w:rsidP="009E5AC0">
            <w:pPr>
              <w:spacing w:after="0" w:line="240" w:lineRule="auto"/>
              <w:rPr>
                <w:rFonts w:ascii="Times New Roman" w:hAnsi="Times New Roman"/>
                <w:i/>
                <w:sz w:val="24"/>
                <w:szCs w:val="24"/>
              </w:rPr>
            </w:pPr>
            <w:r>
              <w:rPr>
                <w:rFonts w:ascii="Times New Roman" w:hAnsi="Times New Roman"/>
                <w:i/>
                <w:sz w:val="24"/>
                <w:szCs w:val="24"/>
              </w:rPr>
              <w:t>исследователи»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об окружающем мире.</w:t>
            </w:r>
          </w:p>
          <w:p w:rsidR="000B6F54" w:rsidRDefault="000B6F54" w:rsidP="009E5A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2.Формирование умений устанавливать закономерности.</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lastRenderedPageBreak/>
              <w:t>3.  Развитие образного мышления, воображения.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b/>
                <w:i/>
                <w:sz w:val="24"/>
                <w:szCs w:val="24"/>
              </w:rPr>
            </w:pPr>
            <w:r>
              <w:rPr>
                <w:rFonts w:ascii="Times New Roman" w:hAnsi="Times New Roman"/>
                <w:b/>
                <w:i/>
                <w:sz w:val="24"/>
                <w:szCs w:val="24"/>
              </w:rPr>
              <w:lastRenderedPageBreak/>
              <w:t>«Юные Эрудиты»</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1.Формирование и развитие общения познавательно-исследовательского характера и средств общения</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2.Развитие образного </w:t>
            </w:r>
            <w:r>
              <w:rPr>
                <w:rFonts w:ascii="Times New Roman" w:hAnsi="Times New Roman"/>
                <w:sz w:val="24"/>
                <w:szCs w:val="24"/>
              </w:rPr>
              <w:lastRenderedPageBreak/>
              <w:t>мышления, воображения, умения устанавливать закономерности.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3.Расширение представлений об окружающем мире.</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1.Подготовка буклетов «Экспериментирование дома»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2Фотоколлаж по проведению экспериментирования. </w:t>
            </w:r>
          </w:p>
          <w:p w:rsidR="000B6F54" w:rsidRDefault="000B6F54" w:rsidP="009E5AC0">
            <w:pPr>
              <w:spacing w:after="0" w:line="240" w:lineRule="auto"/>
              <w:jc w:val="both"/>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1Подготовка буклетов «Экспериментирование дома»</w:t>
            </w:r>
          </w:p>
          <w:p w:rsidR="000B6F54" w:rsidRDefault="000B6F54" w:rsidP="009E5AC0">
            <w:pPr>
              <w:spacing w:after="0" w:line="240" w:lineRule="auto"/>
              <w:jc w:val="both"/>
              <w:rPr>
                <w:rFonts w:ascii="Times New Roman" w:hAnsi="Times New Roman"/>
                <w:i/>
                <w:sz w:val="24"/>
                <w:szCs w:val="24"/>
              </w:rPr>
            </w:pPr>
            <w:r>
              <w:rPr>
                <w:rFonts w:ascii="Times New Roman" w:hAnsi="Times New Roman"/>
                <w:i/>
                <w:sz w:val="24"/>
                <w:szCs w:val="24"/>
              </w:rPr>
              <w:t>2Проект по «экспериментированию»</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1.Подготовка буклетов «Экспериментирование дома»</w:t>
            </w:r>
          </w:p>
          <w:p w:rsidR="000B6F54" w:rsidRDefault="000B6F54" w:rsidP="009E5AC0">
            <w:pPr>
              <w:spacing w:after="0" w:line="240" w:lineRule="auto"/>
              <w:rPr>
                <w:rFonts w:ascii="Times New Roman" w:hAnsi="Times New Roman"/>
                <w:i/>
                <w:sz w:val="24"/>
                <w:szCs w:val="24"/>
              </w:rPr>
            </w:pPr>
            <w:r>
              <w:rPr>
                <w:rFonts w:ascii="Times New Roman" w:hAnsi="Times New Roman"/>
                <w:i/>
                <w:sz w:val="24"/>
                <w:szCs w:val="24"/>
              </w:rPr>
              <w:t>2.Проект по «экспериментированию»</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1.Квест «Мы туристы активисты»</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2.Конкурс математический зайка.</w:t>
            </w:r>
          </w:p>
          <w:p w:rsidR="000B6F54" w:rsidRDefault="000B6F54" w:rsidP="009E5AC0">
            <w:pPr>
              <w:spacing w:after="0" w:line="240" w:lineRule="auto"/>
              <w:rPr>
                <w:rFonts w:ascii="Times New Roman" w:hAnsi="Times New Roman"/>
                <w:b/>
                <w:i/>
                <w:sz w:val="24"/>
                <w:szCs w:val="24"/>
              </w:rPr>
            </w:pPr>
            <w:r>
              <w:rPr>
                <w:rFonts w:ascii="Times New Roman" w:hAnsi="Times New Roman"/>
                <w:sz w:val="24"/>
                <w:szCs w:val="24"/>
              </w:rPr>
              <w:t>3.Интернет викторины.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1.Квест «Мы туристы активисты»</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2.Конкурс математический зайка.</w:t>
            </w:r>
          </w:p>
          <w:p w:rsidR="000B6F54" w:rsidRDefault="000B6F54" w:rsidP="009E5AC0">
            <w:pPr>
              <w:spacing w:after="0" w:line="240" w:lineRule="auto"/>
              <w:rPr>
                <w:rFonts w:ascii="Times New Roman" w:hAnsi="Times New Roman"/>
                <w:b/>
                <w:i/>
                <w:sz w:val="24"/>
                <w:szCs w:val="24"/>
              </w:rPr>
            </w:pPr>
            <w:r>
              <w:rPr>
                <w:rFonts w:ascii="Times New Roman" w:hAnsi="Times New Roman"/>
                <w:sz w:val="24"/>
                <w:szCs w:val="24"/>
              </w:rPr>
              <w:t>3.Интернет викторины.</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3</w:t>
            </w:r>
          </w:p>
        </w:tc>
        <w:tc>
          <w:tcPr>
            <w:tcW w:w="226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«Краски осени»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1.Формирование элементарных представлений об осени (изменения в природе - пасмурно, идет мелкий дождь, опадают листья, становится холодно, изменения в одежде людей, на участке детского сада).</w:t>
            </w:r>
          </w:p>
          <w:p w:rsidR="000B6F54" w:rsidRDefault="000B6F54" w:rsidP="009E5A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2.Уточнение представлений об овощах и фруктах, о сборе урожая.</w:t>
            </w:r>
          </w:p>
          <w:p w:rsidR="000B6F54" w:rsidRDefault="000B6F54" w:rsidP="009E5A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3.Знакомство с многообразием красок золотой осени, формирование умений всматриваться, любоваться, радоваться красоте осенней природы.</w:t>
            </w: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«Краски осени»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детей об осенних изменениях в природе (пасмурно, идет мелкий дождь, опадают листья, становится холодно, солнце греет слабо, дует сильный ветер, с деревьев опадают листья).</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2.Закрепление знаний об изменении в одежде людей осенью, об играх детей в осенний период.</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3.Формирование умений всматриваться, любоваться, радоваться красоте осенней природы.</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b/>
                <w:i/>
                <w:sz w:val="24"/>
                <w:szCs w:val="24"/>
              </w:rPr>
            </w:pPr>
            <w:r>
              <w:rPr>
                <w:rFonts w:ascii="Times New Roman" w:hAnsi="Times New Roman"/>
                <w:b/>
                <w:i/>
                <w:sz w:val="24"/>
                <w:szCs w:val="24"/>
              </w:rPr>
              <w:t>«Краски осени»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детей об осенних изменениях в природе (установление простейших связей между явлениями живой и неживой природы).</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2.Расширение представлений детей об осенних праздниках, изменении в одежде людей осенью, осенних забавах детей.</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3.Формирование умений всматриваться, любоваться, радоваться красоте осенней природы.</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b/>
                <w:i/>
                <w:sz w:val="24"/>
                <w:szCs w:val="24"/>
              </w:rPr>
            </w:pPr>
            <w:r>
              <w:rPr>
                <w:rFonts w:ascii="Times New Roman" w:hAnsi="Times New Roman"/>
                <w:b/>
                <w:i/>
                <w:sz w:val="24"/>
                <w:szCs w:val="24"/>
              </w:rPr>
              <w:t>«Краски осени»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993"/>
              </w:tabs>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детей об осени (изменения в природе, одежде людей, праздниках).</w:t>
            </w:r>
          </w:p>
          <w:p w:rsidR="000B6F54" w:rsidRDefault="000B6F54" w:rsidP="009E5AC0">
            <w:pPr>
              <w:tabs>
                <w:tab w:val="left" w:pos="993"/>
              </w:tabs>
              <w:spacing w:after="0" w:line="240" w:lineRule="auto"/>
              <w:jc w:val="both"/>
              <w:rPr>
                <w:rFonts w:ascii="Times New Roman" w:hAnsi="Times New Roman"/>
                <w:sz w:val="24"/>
                <w:szCs w:val="24"/>
              </w:rPr>
            </w:pPr>
            <w:r>
              <w:rPr>
                <w:rFonts w:ascii="Times New Roman" w:hAnsi="Times New Roman"/>
                <w:sz w:val="24"/>
                <w:szCs w:val="24"/>
              </w:rPr>
              <w:t>2.Формирование обобщенных представлений о приспособленности растений и животных к изменениям в природе, явлениях природы.</w:t>
            </w:r>
          </w:p>
          <w:p w:rsidR="000B6F54" w:rsidRDefault="000B6F54" w:rsidP="009E5AC0">
            <w:pPr>
              <w:tabs>
                <w:tab w:val="left" w:pos="993"/>
              </w:tabs>
              <w:spacing w:after="0" w:line="240" w:lineRule="auto"/>
              <w:jc w:val="both"/>
              <w:rPr>
                <w:sz w:val="24"/>
                <w:szCs w:val="24"/>
              </w:rPr>
            </w:pPr>
            <w:r>
              <w:rPr>
                <w:rFonts w:ascii="Times New Roman" w:hAnsi="Times New Roman"/>
                <w:sz w:val="24"/>
                <w:szCs w:val="24"/>
              </w:rPr>
              <w:t>3.Формирование умений всматриваться, любоваться, радоваться красоте осенней природы.</w:t>
            </w: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b/>
                <w:i/>
                <w:sz w:val="24"/>
                <w:szCs w:val="24"/>
              </w:rPr>
            </w:pPr>
            <w:r>
              <w:rPr>
                <w:rFonts w:ascii="Times New Roman" w:hAnsi="Times New Roman"/>
                <w:b/>
                <w:i/>
                <w:sz w:val="24"/>
                <w:szCs w:val="24"/>
              </w:rPr>
              <w:t>«Краски осени»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детей об осени, последовательности осенних месяцев (значение листопада для жизни растений зимой, влияние сезонных изменений на жизнь растений, животных, человека).</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2.Закрепление знаний правил безопасного, экологически грамотного поведения в природе.</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3.Формирование представлений об отображении осени в произведениях искусства.</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1.Поделки из природного материала «Осень краса радость принесла»</w:t>
            </w:r>
          </w:p>
          <w:p w:rsidR="000B6F54" w:rsidRDefault="000B6F54" w:rsidP="009E5AC0">
            <w:pPr>
              <w:spacing w:after="0" w:line="240" w:lineRule="auto"/>
            </w:pPr>
            <w:r>
              <w:rPr>
                <w:rFonts w:ascii="Times New Roman" w:hAnsi="Times New Roman"/>
                <w:sz w:val="24"/>
                <w:szCs w:val="24"/>
              </w:rPr>
              <w:t>2.Оформление фотоальбома «Наши ножки в резиновых сапожках»</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1.Поделки из природного материала «Осень краса радость принесла»</w:t>
            </w:r>
          </w:p>
          <w:p w:rsidR="000B6F54" w:rsidRDefault="000B6F54" w:rsidP="009E5AC0">
            <w:pPr>
              <w:spacing w:after="0" w:line="240" w:lineRule="auto"/>
            </w:pPr>
            <w:r>
              <w:rPr>
                <w:rFonts w:ascii="Times New Roman" w:hAnsi="Times New Roman"/>
                <w:sz w:val="24"/>
                <w:szCs w:val="24"/>
              </w:rPr>
              <w:t>2.Оформление фотоальбома «Наши ножки в резиновых сапожках»</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1.Поделки из природного материала «Осень краса радость принесла».</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 xml:space="preserve">2. Проект «Осенние листья» </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 xml:space="preserve">1.Поделки из природного материала «Осень краса радость принесла» </w:t>
            </w:r>
          </w:p>
          <w:p w:rsidR="000B6F54" w:rsidRDefault="000B6F54" w:rsidP="00723E99">
            <w:pPr>
              <w:spacing w:after="0" w:line="240" w:lineRule="auto"/>
            </w:pPr>
            <w:r>
              <w:rPr>
                <w:rFonts w:ascii="Times New Roman" w:hAnsi="Times New Roman"/>
                <w:sz w:val="24"/>
                <w:szCs w:val="24"/>
              </w:rPr>
              <w:t>2Проект «Деревья осень»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 xml:space="preserve">1.Поделки из природного материала «Осень краса радость принесла» </w:t>
            </w:r>
          </w:p>
          <w:p w:rsidR="000B6F54" w:rsidRDefault="000B6F54" w:rsidP="009E5AC0">
            <w:pPr>
              <w:spacing w:after="0" w:line="240" w:lineRule="auto"/>
            </w:pPr>
            <w:r>
              <w:rPr>
                <w:rFonts w:ascii="Times New Roman" w:hAnsi="Times New Roman"/>
                <w:sz w:val="24"/>
                <w:szCs w:val="24"/>
              </w:rPr>
              <w:t>2.Проект «Деревья осенью»</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4</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Труд людей «Урожай»</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0B6F54" w:rsidRDefault="000B6F54" w:rsidP="009E5A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1.Формирование представлений об овощах и фруктах (огурец, помидор, морковь, репа, яблоко, груша).</w:t>
            </w:r>
          </w:p>
          <w:p w:rsidR="000B6F54" w:rsidRDefault="000B6F54" w:rsidP="009E5A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2.Формирование первичных представлений о труде людей по сбору урожая.</w:t>
            </w:r>
          </w:p>
          <w:p w:rsidR="000B6F54" w:rsidRDefault="000B6F54" w:rsidP="009E5A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3.Формирование умений всматриваться, любоваться, радоваться предметам окружающего мира.</w:t>
            </w:r>
          </w:p>
          <w:p w:rsidR="000B6F54" w:rsidRDefault="000B6F54" w:rsidP="009E5AC0">
            <w:pPr>
              <w:spacing w:after="0" w:line="240" w:lineRule="auto"/>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Труд людей «Урожай»</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1.Уточнение представлений об овощах, фруктах, ягодах и грибах (различать по внешнему виду, вкусу, форме наиболее распространенные овощи, фрукты). </w:t>
            </w:r>
          </w:p>
          <w:p w:rsidR="000B6F54" w:rsidRDefault="000B6F54" w:rsidP="009E5AC0">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2.Знакомство детей с пользой овощей и фруктов.</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3.Уточнение представлений о труде людей по сбору урожая, о труде на огороде.</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Труд людей «Урожай»</w:t>
            </w:r>
          </w:p>
          <w:p w:rsidR="000B6F54" w:rsidRDefault="000B6F54" w:rsidP="009E5AC0">
            <w:pPr>
              <w:spacing w:after="0" w:line="240" w:lineRule="auto"/>
              <w:jc w:val="both"/>
              <w:rPr>
                <w:rFonts w:ascii="Times New Roman" w:hAnsi="Times New Roman"/>
                <w:i/>
                <w:sz w:val="24"/>
                <w:szCs w:val="24"/>
                <w:u w:val="single"/>
              </w:rPr>
            </w:pPr>
            <w:r>
              <w:rPr>
                <w:rFonts w:ascii="Times New Roman" w:hAnsi="Times New Roman"/>
                <w:i/>
                <w:sz w:val="24"/>
                <w:szCs w:val="24"/>
                <w:u w:val="single"/>
              </w:rPr>
              <w:t xml:space="preserve">Программное содержание: </w:t>
            </w:r>
          </w:p>
          <w:p w:rsidR="000B6F54" w:rsidRDefault="000B6F54" w:rsidP="009E5AC0">
            <w:pPr>
              <w:spacing w:after="0" w:line="240" w:lineRule="auto"/>
              <w:ind w:left="14" w:hanging="14"/>
              <w:jc w:val="both"/>
              <w:rPr>
                <w:rFonts w:ascii="Times New Roman" w:hAnsi="Times New Roman"/>
                <w:sz w:val="24"/>
                <w:szCs w:val="24"/>
              </w:rPr>
            </w:pPr>
            <w:r>
              <w:rPr>
                <w:rFonts w:ascii="Times New Roman" w:hAnsi="Times New Roman"/>
                <w:sz w:val="24"/>
                <w:szCs w:val="24"/>
              </w:rPr>
              <w:t>1.Закрепление навыков использования обобщающих понятий (овощи, фрукты, ягоды)</w:t>
            </w:r>
          </w:p>
          <w:p w:rsidR="000B6F54" w:rsidRDefault="000B6F54" w:rsidP="009E5AC0">
            <w:pPr>
              <w:spacing w:after="0" w:line="240" w:lineRule="auto"/>
              <w:ind w:left="14" w:hanging="14"/>
              <w:rPr>
                <w:rFonts w:ascii="Times New Roman" w:hAnsi="Times New Roman"/>
                <w:sz w:val="24"/>
                <w:szCs w:val="24"/>
              </w:rPr>
            </w:pPr>
            <w:r>
              <w:rPr>
                <w:rFonts w:ascii="Times New Roman" w:hAnsi="Times New Roman"/>
                <w:sz w:val="24"/>
                <w:szCs w:val="24"/>
              </w:rPr>
              <w:t>2.Развитие умений различать по внешнему виду, вкусу, форме наиболее распространенные овощи, ягоды (капуста, лук, морковь, картофель ма</w:t>
            </w:r>
            <w:r>
              <w:rPr>
                <w:rFonts w:ascii="Times New Roman" w:hAnsi="Times New Roman"/>
                <w:sz w:val="24"/>
                <w:szCs w:val="24"/>
              </w:rPr>
              <w:softHyphen/>
              <w:t>лина, смородина, вишня яблоко, груша).</w:t>
            </w:r>
          </w:p>
          <w:p w:rsidR="000B6F54" w:rsidRDefault="000B6F54" w:rsidP="009E5AC0">
            <w:pPr>
              <w:spacing w:after="0" w:line="240" w:lineRule="auto"/>
              <w:ind w:left="14" w:hanging="14"/>
              <w:jc w:val="both"/>
              <w:rPr>
                <w:rFonts w:ascii="Times New Roman" w:hAnsi="Times New Roman"/>
                <w:sz w:val="24"/>
                <w:szCs w:val="24"/>
              </w:rPr>
            </w:pPr>
            <w:r>
              <w:rPr>
                <w:rFonts w:ascii="Times New Roman" w:hAnsi="Times New Roman"/>
                <w:sz w:val="24"/>
                <w:szCs w:val="24"/>
              </w:rPr>
              <w:t>3.Формирование начальных представлений о здоровом образе жизни, о пользе продуктов питания.</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Труд людей «Урожай»</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ind w:left="-29" w:firstLine="29"/>
              <w:jc w:val="both"/>
              <w:rPr>
                <w:rFonts w:ascii="Times New Roman" w:hAnsi="Times New Roman"/>
                <w:sz w:val="24"/>
                <w:szCs w:val="24"/>
              </w:rPr>
            </w:pPr>
            <w:r>
              <w:rPr>
                <w:rFonts w:ascii="Times New Roman" w:hAnsi="Times New Roman"/>
                <w:sz w:val="24"/>
                <w:szCs w:val="24"/>
              </w:rPr>
              <w:t>1.Уточнение названий, отличительных признаков и качеств овощей, фруктов, ягод.</w:t>
            </w:r>
          </w:p>
          <w:p w:rsidR="000B6F54" w:rsidRDefault="000B6F54" w:rsidP="009E5AC0">
            <w:pPr>
              <w:spacing w:after="0" w:line="240" w:lineRule="auto"/>
              <w:ind w:left="-29" w:firstLine="29"/>
              <w:jc w:val="both"/>
              <w:rPr>
                <w:rFonts w:ascii="Times New Roman" w:hAnsi="Times New Roman"/>
                <w:sz w:val="24"/>
                <w:szCs w:val="24"/>
              </w:rPr>
            </w:pPr>
            <w:r>
              <w:rPr>
                <w:rFonts w:ascii="Times New Roman" w:hAnsi="Times New Roman"/>
                <w:sz w:val="24"/>
                <w:szCs w:val="24"/>
              </w:rPr>
              <w:t>2.Ознакомление детей с пользой овощей, фруктов и ягод, их значением и влиянием для здоровья человека.</w:t>
            </w:r>
          </w:p>
          <w:p w:rsidR="000B6F54" w:rsidRDefault="000B6F54" w:rsidP="009E5AC0">
            <w:pPr>
              <w:spacing w:after="0" w:line="240" w:lineRule="auto"/>
              <w:ind w:left="-29" w:firstLine="29"/>
              <w:jc w:val="both"/>
              <w:rPr>
                <w:rFonts w:ascii="Times New Roman" w:hAnsi="Times New Roman"/>
                <w:sz w:val="24"/>
                <w:szCs w:val="24"/>
              </w:rPr>
            </w:pPr>
            <w:r>
              <w:rPr>
                <w:rFonts w:ascii="Times New Roman" w:hAnsi="Times New Roman"/>
                <w:sz w:val="24"/>
                <w:szCs w:val="24"/>
              </w:rPr>
              <w:t xml:space="preserve">3. Систематизация знаний об использовании овощей, фруктов и ягод в пищу, о заготовке овощей, фруктов и ягод, своем здоровье, избегать ситуаций, приносящих </w:t>
            </w:r>
            <w:r>
              <w:rPr>
                <w:rFonts w:ascii="Times New Roman" w:hAnsi="Times New Roman"/>
                <w:sz w:val="24"/>
                <w:szCs w:val="24"/>
              </w:rPr>
              <w:lastRenderedPageBreak/>
              <w:t xml:space="preserve">вред здоровью. </w:t>
            </w: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Труд людей «Урожай»</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 Ознакомление детей с природными сообществами «Сад», «Поле» (причинно-следственные связи внутри природного сообщества).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Расширение представлений детей о видах садов, о растениях, их разновидностях, об урожае в лесу.</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 Воспитание уважения к труду взрослых в саду, на полях, в огороде.</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b/>
                <w:sz w:val="18"/>
                <w:szCs w:val="18"/>
              </w:rPr>
            </w:pPr>
            <w:r>
              <w:rPr>
                <w:rFonts w:ascii="Times New Roman" w:hAnsi="Times New Roman"/>
                <w:b/>
                <w:sz w:val="18"/>
                <w:szCs w:val="18"/>
              </w:rPr>
              <w:lastRenderedPageBreak/>
              <w:t>И-г</w:t>
            </w: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1.Изготовить альбом (газету) «Труд в огороде».</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2.Привлечь родителей поделится рецептом для малышей из овощей и фруктов»</w:t>
            </w:r>
          </w:p>
          <w:p w:rsidR="000B6F54" w:rsidRDefault="000B6F54" w:rsidP="009E5AC0"/>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 xml:space="preserve">1.Изготовить альбом (газету) «Труд в огороде» </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2.Привлечь родителей поделится рецептом для малышей из овощей и фруктов»</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 xml:space="preserve">Изготовить альбом (газету) «Труд в огороде» </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2.Привлечь родителей поделится рецептом для малышей из овощей и фруктов»</w:t>
            </w:r>
          </w:p>
          <w:p w:rsidR="000B6F54" w:rsidRDefault="000B6F54" w:rsidP="009E5AC0">
            <w:pPr>
              <w:spacing w:after="0" w:line="240" w:lineRule="auto"/>
            </w:pPr>
            <w:r>
              <w:rPr>
                <w:rFonts w:ascii="Times New Roman" w:hAnsi="Times New Roman"/>
                <w:sz w:val="24"/>
                <w:szCs w:val="24"/>
              </w:rPr>
              <w:t>3.Провеведение «Ярмарки»</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1.Проведение конкурса «Лучшая поделки из овощей и фруктов»</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2.Защита мини проектов «О здоровом питании»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3.Провеведение «Ярмарки»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1.Проведение конкурса   Лучшая поделки из овощей и фруктов»</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2.Защита мини проектов «О здоровом питании»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3.Провеведение «Ярмарки»</w:t>
            </w:r>
          </w:p>
        </w:tc>
      </w:tr>
      <w:tr w:rsidR="000B6F54" w:rsidTr="00186093">
        <w:tc>
          <w:tcPr>
            <w:tcW w:w="540"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Октябрь</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B6F54" w:rsidRDefault="000B6F54" w:rsidP="009E5AC0">
            <w:pPr>
              <w:ind w:firstLine="709"/>
              <w:jc w:val="both"/>
              <w:rPr>
                <w:rFonts w:ascii="Times New Roman" w:hAnsi="Times New Roman"/>
                <w:sz w:val="24"/>
                <w:szCs w:val="24"/>
              </w:rPr>
            </w:pPr>
            <w:r>
              <w:rPr>
                <w:rFonts w:ascii="Times New Roman" w:hAnsi="Times New Roman"/>
                <w:b/>
                <w:sz w:val="24"/>
                <w:szCs w:val="24"/>
              </w:rPr>
              <w:t>1 октября: Международный день пожилых людей; Международный день музыки; 5 октября: День учителя</w:t>
            </w:r>
            <w:r>
              <w:rPr>
                <w:rFonts w:ascii="Times New Roman" w:hAnsi="Times New Roman"/>
                <w:sz w:val="24"/>
                <w:szCs w:val="24"/>
              </w:rPr>
              <w:t>; 16 октября: День отца в России; 25 октября: Международный день школьных библиотек ; 28 октября: Международный день анимации.</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«Мой дом»</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Создание условий для ознакомления детей с домашними предметами (называть игрушки, предметы мебели, одежды, посуды).</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Формирование ориентировки в ближайшем окружении (узнавать свой дом и квартиру, детский сад и групповую комнату, называть имена членов своей семьи и персонала группы).</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«Мой дом, детский сад»</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1.Знакомство детей с домом, предметами домашнего обихода (мебель, бытовые приборы).</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2.Знакомство с родным городом, с городскими видами транспорта, основными достопримечательностями.</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3.Совершенствование ориентировки в ближайшем окружении (узнавать свой дом и квартиру, называть имена членов своей семьи и персонала группы).</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«Мой дом, мой город»</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1.Знакомство с родным городом (формирование начальных представлений о родном крае, его культуре, истории).</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2.Формирование представлений о правилах поведения на улицах города, правилах дорожного движения.</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3.Знакомство детей с домом, предметами домашнего обихода (мебель, бытовые приборы).</w:t>
            </w:r>
          </w:p>
        </w:tc>
        <w:tc>
          <w:tcPr>
            <w:tcW w:w="1843"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«Мой дом, мой город, моя страна»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детей о родной стране, знакомство с историей России.</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2.Формирование представлений о правилах поведения на улицах города, правилах дорожного движения.</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3.Знакомство детей с домом, предметами домашнего обихода (предметы, облегчающие жизнь человека в быту).</w:t>
            </w:r>
          </w:p>
          <w:p w:rsidR="000B6F54" w:rsidRDefault="000B6F54" w:rsidP="009E5AC0">
            <w:pPr>
              <w:spacing w:after="0" w:line="240" w:lineRule="auto"/>
              <w:jc w:val="both"/>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«Мой дом, мой город, моя страна»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1134"/>
              </w:tabs>
              <w:spacing w:after="0" w:line="240" w:lineRule="auto"/>
              <w:ind w:left="-18" w:firstLine="18"/>
              <w:jc w:val="both"/>
              <w:rPr>
                <w:rFonts w:ascii="Times New Roman" w:hAnsi="Times New Roman"/>
                <w:sz w:val="24"/>
                <w:szCs w:val="24"/>
              </w:rPr>
            </w:pPr>
            <w:r>
              <w:rPr>
                <w:rFonts w:ascii="Times New Roman" w:hAnsi="Times New Roman"/>
                <w:sz w:val="24"/>
                <w:szCs w:val="24"/>
              </w:rPr>
              <w:t>1.Расширение представлений детей о Родине (герб, флаг, гимн России, представления о Президенте, Правительстве России).</w:t>
            </w:r>
          </w:p>
          <w:p w:rsidR="000B6F54" w:rsidRDefault="000B6F54" w:rsidP="009E5AC0">
            <w:pPr>
              <w:tabs>
                <w:tab w:val="left" w:pos="1134"/>
              </w:tabs>
              <w:spacing w:after="0" w:line="240" w:lineRule="auto"/>
              <w:ind w:left="-18" w:firstLine="18"/>
              <w:jc w:val="both"/>
              <w:rPr>
                <w:rFonts w:ascii="Times New Roman" w:hAnsi="Times New Roman"/>
                <w:sz w:val="24"/>
                <w:szCs w:val="24"/>
              </w:rPr>
            </w:pPr>
            <w:r>
              <w:rPr>
                <w:rFonts w:ascii="Times New Roman" w:hAnsi="Times New Roman"/>
                <w:sz w:val="24"/>
                <w:szCs w:val="24"/>
              </w:rPr>
              <w:t>2.Формирование представлений о достопримечательностях родного города, страны.</w:t>
            </w:r>
          </w:p>
          <w:p w:rsidR="000B6F54" w:rsidRDefault="000B6F54" w:rsidP="009E5AC0">
            <w:pPr>
              <w:tabs>
                <w:tab w:val="left" w:pos="1134"/>
              </w:tabs>
              <w:spacing w:after="0" w:line="240" w:lineRule="auto"/>
              <w:ind w:left="-18" w:firstLine="18"/>
              <w:jc w:val="both"/>
              <w:rPr>
                <w:sz w:val="24"/>
                <w:szCs w:val="24"/>
              </w:rPr>
            </w:pPr>
            <w:r>
              <w:rPr>
                <w:rFonts w:ascii="Times New Roman" w:hAnsi="Times New Roman"/>
                <w:sz w:val="24"/>
                <w:szCs w:val="24"/>
              </w:rPr>
              <w:t xml:space="preserve">3.Расширение представлений детей о доме, семье (знание отчества ребенка, имен и отчеств </w:t>
            </w:r>
            <w:r>
              <w:rPr>
                <w:rFonts w:ascii="Times New Roman" w:hAnsi="Times New Roman"/>
                <w:sz w:val="24"/>
                <w:szCs w:val="24"/>
              </w:rPr>
              <w:lastRenderedPageBreak/>
              <w:t>родителей, дедушек, бабушек, представления о родственных отношениях).</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1.Фотоальбом «Мы строим дом»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Видеоролики «Во что я играю дома!»</w:t>
            </w:r>
          </w:p>
          <w:p w:rsidR="000B6F54" w:rsidRDefault="000B6F54" w:rsidP="009E5AC0">
            <w:pPr>
              <w:spacing w:after="0" w:line="240" w:lineRule="auto"/>
              <w:jc w:val="both"/>
              <w:rPr>
                <w:rFonts w:ascii="Times New Roman" w:hAnsi="Times New Roman" w:cs="Times New Roman"/>
                <w:sz w:val="24"/>
                <w:szCs w:val="24"/>
              </w:rPr>
            </w:pPr>
          </w:p>
          <w:p w:rsidR="000B6F54" w:rsidRDefault="000B6F54" w:rsidP="009E5AC0">
            <w:pPr>
              <w:spacing w:after="0" w:line="240" w:lineRule="auto"/>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Изготовить альбом (газету) «Мы гуляем в детском саду» (прогулки с проведением игр)</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Изготовить альбом (газету) «Мы гуляем в детском саду» (прогулки с проведением игр) Оформление фотоальбома «Мы гуляем по городу»</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Викторина «Я знаю свой город».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Лебук «Город в котором я живу»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Проведение конкурса рисунков «Моя малая родина»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Лебук «Моя страна –Россия» </w:t>
            </w:r>
          </w:p>
        </w:tc>
      </w:tr>
      <w:tr w:rsidR="000B6F54" w:rsidTr="00186093">
        <w:tc>
          <w:tcPr>
            <w:tcW w:w="540"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cs="Times New Roman"/>
                <w:b/>
                <w:i/>
                <w:sz w:val="24"/>
                <w:szCs w:val="24"/>
              </w:rPr>
              <w:t xml:space="preserve"> </w:t>
            </w:r>
          </w:p>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rPr>
                <w:rFonts w:ascii="Times New Roman" w:hAnsi="Times New Roman" w:cs="Times New Roman"/>
                <w:b/>
                <w:i/>
                <w:sz w:val="24"/>
                <w:szCs w:val="24"/>
              </w:rPr>
            </w:pPr>
            <w:r>
              <w:rPr>
                <w:rFonts w:ascii="Times New Roman" w:hAnsi="Times New Roman" w:cs="Times New Roman"/>
                <w:i/>
                <w:sz w:val="24"/>
                <w:szCs w:val="24"/>
              </w:rPr>
              <w:t>«</w:t>
            </w:r>
            <w:r>
              <w:rPr>
                <w:rFonts w:ascii="Times New Roman" w:hAnsi="Times New Roman" w:cs="Times New Roman"/>
                <w:b/>
                <w:i/>
                <w:sz w:val="24"/>
                <w:szCs w:val="24"/>
              </w:rPr>
              <w:t xml:space="preserve">Я человек» (гендерное воспитание) </w:t>
            </w:r>
          </w:p>
          <w:p w:rsidR="000B6F54" w:rsidRDefault="000B6F54" w:rsidP="009E5AC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Программное содержание:</w:t>
            </w:r>
            <w:r>
              <w:rPr>
                <w:rFonts w:ascii="Times New Roman" w:hAnsi="Times New Roman" w:cs="Times New Roman"/>
                <w:sz w:val="24"/>
                <w:szCs w:val="24"/>
              </w:rPr>
              <w:t xml:space="preserve"> 1.Формирование первоначальных представлений </w:t>
            </w:r>
          </w:p>
          <w:p w:rsidR="000B6F54" w:rsidRDefault="000B6F54" w:rsidP="009E5AC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себе (глазки - смотреть, ушки -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0B6F54" w:rsidRDefault="000B6F54" w:rsidP="009E5AC0">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ближайшем социальном окружении и простейших родственных отношениях (мама, папа, бабушка, дедушка, брат, сестра и т. д.).</w:t>
            </w:r>
          </w:p>
          <w:p w:rsidR="000B6F54" w:rsidRDefault="000B6F54" w:rsidP="009E5AC0">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0B6F54" w:rsidRDefault="000B6F54" w:rsidP="009E5AC0">
            <w:pPr>
              <w:spacing w:after="0" w:line="240" w:lineRule="auto"/>
              <w:jc w:val="both"/>
              <w:rPr>
                <w:rFonts w:ascii="Times New Roman" w:hAnsi="Times New Roman" w:cs="Times New Roman"/>
                <w:sz w:val="24"/>
                <w:szCs w:val="24"/>
              </w:rPr>
            </w:pPr>
          </w:p>
          <w:p w:rsidR="000B6F54" w:rsidRDefault="000B6F54" w:rsidP="009E5AC0">
            <w:pPr>
              <w:rPr>
                <w:rFonts w:ascii="Times New Roman" w:hAnsi="Times New Roman" w:cs="Times New Roman"/>
                <w:b/>
                <w:i/>
                <w:sz w:val="24"/>
                <w:szCs w:val="24"/>
              </w:rPr>
            </w:pPr>
          </w:p>
          <w:p w:rsidR="000B6F54" w:rsidRDefault="000B6F54" w:rsidP="009E5AC0"/>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«Мы – девочки, Мы – мальчик» (гендерное воспитание)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cs="Times New Roman"/>
                <w:sz w:val="24"/>
                <w:szCs w:val="24"/>
                <w:u w:val="single"/>
              </w:rPr>
              <w:t>Программное содержание:</w:t>
            </w:r>
            <w:r>
              <w:rPr>
                <w:rFonts w:ascii="Times New Roman" w:hAnsi="Times New Roman" w:cs="Times New Roman"/>
                <w:sz w:val="24"/>
                <w:szCs w:val="24"/>
              </w:rPr>
              <w:t xml:space="preserve"> </w:t>
            </w:r>
            <w:r>
              <w:rPr>
                <w:rFonts w:ascii="Times New Roman" w:hAnsi="Times New Roman"/>
                <w:sz w:val="24"/>
                <w:szCs w:val="24"/>
              </w:rPr>
              <w:t>Развитие представления о себе как о человеке: я – мальчик (девочка),  хожу в детский сад, в группе мои друзья.</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2.Формирование интереса к изучению себя, своих физических возможностей (осанка, стопа, рост, движение, картина здоровья).</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3.Формирование представлений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w:t>
            </w:r>
          </w:p>
          <w:p w:rsidR="000B6F54" w:rsidRDefault="000B6F54" w:rsidP="009E5AC0">
            <w:pPr>
              <w:rPr>
                <w:b/>
              </w:rPr>
            </w:pPr>
            <w:r>
              <w:rPr>
                <w:rFonts w:ascii="Times New Roman" w:hAnsi="Times New Roman"/>
                <w:sz w:val="24"/>
                <w:szCs w:val="24"/>
              </w:rPr>
              <w:t xml:space="preserve">4.Развитие интереса </w:t>
            </w:r>
            <w:r>
              <w:rPr>
                <w:rFonts w:ascii="Times New Roman" w:hAnsi="Times New Roman"/>
                <w:sz w:val="24"/>
                <w:szCs w:val="24"/>
              </w:rPr>
              <w:lastRenderedPageBreak/>
              <w:t>к сверстнику, желания взаимодействовать с ним.</w:t>
            </w:r>
          </w:p>
        </w:tc>
        <w:tc>
          <w:tcPr>
            <w:tcW w:w="212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«Мы – девочки, Мы – мальчик» (гендерное воспитание) </w:t>
            </w:r>
          </w:p>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ind w:left="-4"/>
              <w:jc w:val="both"/>
              <w:rPr>
                <w:rFonts w:ascii="Times New Roman" w:hAnsi="Times New Roman"/>
                <w:sz w:val="24"/>
                <w:szCs w:val="24"/>
              </w:rPr>
            </w:pPr>
            <w:r>
              <w:rPr>
                <w:rFonts w:ascii="Times New Roman" w:hAnsi="Times New Roman" w:cs="Times New Roman"/>
                <w:b/>
                <w:bCs/>
                <w:i/>
                <w:sz w:val="24"/>
                <w:szCs w:val="24"/>
              </w:rPr>
              <w:t xml:space="preserve"> </w:t>
            </w:r>
            <w:r>
              <w:rPr>
                <w:rFonts w:ascii="Times New Roman" w:hAnsi="Times New Roman"/>
                <w:sz w:val="24"/>
                <w:szCs w:val="24"/>
              </w:rPr>
              <w:t xml:space="preserve">1.Обогащение социальных представлений о людях и о себе: </w:t>
            </w:r>
          </w:p>
          <w:p w:rsidR="000B6F54" w:rsidRDefault="000B6F54" w:rsidP="009E5AC0">
            <w:pPr>
              <w:spacing w:after="0" w:line="240" w:lineRule="auto"/>
              <w:ind w:left="-4"/>
              <w:jc w:val="both"/>
              <w:rPr>
                <w:rFonts w:ascii="Times New Roman" w:hAnsi="Times New Roman"/>
                <w:sz w:val="24"/>
                <w:szCs w:val="24"/>
              </w:rPr>
            </w:pPr>
            <w:r>
              <w:rPr>
                <w:rFonts w:ascii="Times New Roman" w:hAnsi="Times New Roman"/>
                <w:sz w:val="24"/>
                <w:szCs w:val="24"/>
              </w:rPr>
              <w:t>- особенности внешнего вида, различия и сходство во внешности со сверстниками и родителями (цвет волос и глаз, рост, вес, длина волос, половая принадлежность);</w:t>
            </w:r>
          </w:p>
          <w:p w:rsidR="000B6F54" w:rsidRDefault="000B6F54" w:rsidP="009E5AC0">
            <w:pPr>
              <w:spacing w:after="0" w:line="240" w:lineRule="auto"/>
              <w:ind w:left="-4"/>
              <w:jc w:val="both"/>
              <w:rPr>
                <w:rFonts w:ascii="Times New Roman" w:hAnsi="Times New Roman"/>
                <w:sz w:val="24"/>
                <w:szCs w:val="24"/>
              </w:rPr>
            </w:pPr>
            <w:r>
              <w:rPr>
                <w:rFonts w:ascii="Times New Roman" w:hAnsi="Times New Roman"/>
                <w:sz w:val="24"/>
                <w:szCs w:val="24"/>
              </w:rPr>
              <w:t xml:space="preserve">- органы чувств и их назначение: глаза - чтобы видеть, различать цвет, форму предметов, уши – слышать, нос – дышать, различать запахи, язык – различать вкус, помощь в произнесении звуков и т.п.;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sz w:val="24"/>
                <w:szCs w:val="24"/>
              </w:rPr>
              <w:t>2.</w:t>
            </w:r>
            <w:r>
              <w:rPr>
                <w:rFonts w:ascii="Times New Roman" w:hAnsi="Times New Roman" w:cs="Times New Roman"/>
                <w:color w:val="000000"/>
                <w:lang w:bidi="ru-RU"/>
              </w:rPr>
              <w:t xml:space="preserve">Осуществлять гендерное </w:t>
            </w:r>
            <w:r>
              <w:rPr>
                <w:rFonts w:ascii="Times New Roman" w:hAnsi="Times New Roman" w:cs="Times New Roman"/>
                <w:color w:val="000000"/>
                <w:lang w:bidi="ru-RU"/>
              </w:rPr>
              <w:lastRenderedPageBreak/>
              <w:t>воспитание (формировать у мальчиков умение быть сильными, смелыми, смелым; воспитывать в девочках женственность, уважение к мальчикам.</w:t>
            </w:r>
          </w:p>
          <w:p w:rsidR="000B6F54" w:rsidRDefault="000B6F54" w:rsidP="009E5AC0">
            <w:pPr>
              <w:rPr>
                <w:b/>
              </w:rPr>
            </w:pP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«Мы – девочки, Мы – мальчик» (гендерное воспитание) </w:t>
            </w: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w:t>
            </w:r>
            <w:r>
              <w:rPr>
                <w:rFonts w:ascii="Times New Roman" w:hAnsi="Times New Roman"/>
                <w:sz w:val="24"/>
                <w:szCs w:val="24"/>
              </w:rPr>
              <w:lastRenderedPageBreak/>
              <w:t>возможностей и стремления к новым достижениям.</w:t>
            </w:r>
          </w:p>
          <w:p w:rsidR="000B6F54" w:rsidRDefault="000B6F54" w:rsidP="009E5AC0">
            <w:pPr>
              <w:jc w:val="both"/>
              <w:rPr>
                <w:b/>
              </w:rPr>
            </w:pPr>
            <w:r>
              <w:rPr>
                <w:b/>
              </w:rPr>
              <w:t>3.</w:t>
            </w:r>
            <w:r>
              <w:rPr>
                <w:rFonts w:ascii="Times New Roman" w:hAnsi="Times New Roman" w:cs="Times New Roman"/>
                <w:color w:val="000000"/>
                <w:lang w:bidi="ru-RU"/>
              </w:rPr>
              <w:t xml:space="preserve"> 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«Мы – девочки, Мы – мальчик» (гендерное воспитание) </w:t>
            </w:r>
            <w:r>
              <w:rPr>
                <w:rFonts w:ascii="Times New Roman" w:hAnsi="Times New Roman" w:cs="Times New Roman"/>
                <w:b/>
                <w:bCs/>
                <w:i/>
                <w:sz w:val="24"/>
                <w:szCs w:val="24"/>
              </w:rPr>
              <w:t xml:space="preserve"> </w:t>
            </w: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1.Развивать в детях положительную самооценку, уверенность в себе, осознание роста своих достижений, чувство собственного достоинства, самоконтроля и ответственность за свои действия и поступки;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2.Формировать представление о себе как человеке – представителе живого на Земле. </w:t>
            </w:r>
          </w:p>
          <w:p w:rsidR="000B6F54" w:rsidRDefault="000B6F54" w:rsidP="009E5AC0">
            <w:pPr>
              <w:jc w:val="both"/>
              <w:rPr>
                <w:b/>
              </w:rPr>
            </w:pPr>
            <w:r>
              <w:rPr>
                <w:b/>
              </w:rPr>
              <w:t>3.</w:t>
            </w:r>
            <w:r>
              <w:rPr>
                <w:rFonts w:ascii="Times New Roman" w:hAnsi="Times New Roman" w:cs="Times New Roman"/>
                <w:color w:val="000000"/>
                <w:lang w:bidi="ru-RU"/>
              </w:rPr>
              <w:t xml:space="preserve"> Осуществлять </w:t>
            </w:r>
            <w:r>
              <w:rPr>
                <w:rFonts w:ascii="Times New Roman" w:hAnsi="Times New Roman" w:cs="Times New Roman"/>
                <w:color w:val="000000"/>
                <w:lang w:bidi="ru-RU"/>
              </w:rPr>
              <w:lastRenderedPageBreak/>
              <w:t>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cs="Times New Roman"/>
              </w:rPr>
              <w:t xml:space="preserve">1.Развлечение «Что умею наши ручки, наши ножки» </w:t>
            </w:r>
            <w:r>
              <w:rPr>
                <w:rFonts w:ascii="Times New Roman" w:hAnsi="Times New Roman" w:cs="Times New Roman"/>
                <w:i/>
              </w:rPr>
              <w:t>(подвижные игры и танцевальные движения)</w:t>
            </w:r>
            <w:r>
              <w:rPr>
                <w:rFonts w:ascii="Times New Roman" w:hAnsi="Times New Roman"/>
                <w:sz w:val="24"/>
                <w:szCs w:val="24"/>
              </w:rPr>
              <w:t xml:space="preserve">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2.Газета  на тему </w:t>
            </w:r>
          </w:p>
          <w:p w:rsidR="000B6F54" w:rsidRDefault="000B6F54" w:rsidP="009E5AC0">
            <w:pPr>
              <w:rPr>
                <w:rFonts w:ascii="Times New Roman" w:hAnsi="Times New Roman" w:cs="Times New Roman"/>
                <w:i/>
              </w:rPr>
            </w:pPr>
            <w:r>
              <w:rPr>
                <w:rFonts w:ascii="Times New Roman" w:hAnsi="Times New Roman"/>
                <w:sz w:val="24"/>
                <w:szCs w:val="24"/>
              </w:rPr>
              <w:t>«Все мы такие разные»</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cs="Times New Roman"/>
              </w:rPr>
              <w:t xml:space="preserve">1.Развлечение «Что умею наши ручки, наши ножки» </w:t>
            </w:r>
            <w:r>
              <w:rPr>
                <w:rFonts w:ascii="Times New Roman" w:hAnsi="Times New Roman" w:cs="Times New Roman"/>
                <w:i/>
              </w:rPr>
              <w:t>(подвижные игры и танцевальные движения)</w:t>
            </w:r>
            <w:r>
              <w:rPr>
                <w:rFonts w:ascii="Times New Roman" w:hAnsi="Times New Roman"/>
                <w:sz w:val="24"/>
                <w:szCs w:val="24"/>
              </w:rPr>
              <w:t xml:space="preserve">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 Газета на тему </w:t>
            </w:r>
          </w:p>
          <w:p w:rsidR="000B6F54" w:rsidRDefault="000B6F54" w:rsidP="009E5AC0">
            <w:pPr>
              <w:rPr>
                <w:b/>
              </w:rPr>
            </w:pPr>
            <w:r>
              <w:rPr>
                <w:rFonts w:ascii="Times New Roman" w:hAnsi="Times New Roman"/>
                <w:sz w:val="24"/>
                <w:szCs w:val="24"/>
              </w:rPr>
              <w:t>«Все мы такие разные»</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cs="Times New Roman"/>
              </w:rPr>
            </w:pPr>
            <w:r>
              <w:rPr>
                <w:rFonts w:ascii="Times New Roman" w:hAnsi="Times New Roman" w:cs="Times New Roman"/>
              </w:rPr>
              <w:t>1.Проект по валеологии.</w:t>
            </w:r>
          </w:p>
          <w:p w:rsidR="000B6F54" w:rsidRDefault="000B6F54" w:rsidP="009E5AC0">
            <w:pPr>
              <w:spacing w:after="0" w:line="240" w:lineRule="auto"/>
              <w:rPr>
                <w:rFonts w:ascii="Times New Roman" w:hAnsi="Times New Roman" w:cs="Times New Roman"/>
              </w:rPr>
            </w:pPr>
            <w:r>
              <w:rPr>
                <w:rFonts w:ascii="Times New Roman" w:hAnsi="Times New Roman" w:cs="Times New Roman"/>
              </w:rPr>
              <w:t>2.Оформление макета «Древо нашей семьи»</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jc w:val="both"/>
              <w:rPr>
                <w:rFonts w:ascii="Times New Roman" w:hAnsi="Times New Roman" w:cs="Times New Roman"/>
                <w:b/>
              </w:rPr>
            </w:pPr>
            <w:r>
              <w:rPr>
                <w:rFonts w:ascii="Times New Roman" w:hAnsi="Times New Roman" w:cs="Times New Roman"/>
              </w:rPr>
              <w:t>1. Проект «мужские и женские профессии» 2.Оформление макета «Древо нашей семьи»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line="240" w:lineRule="auto"/>
              <w:jc w:val="both"/>
              <w:rPr>
                <w:rFonts w:ascii="Times New Roman" w:hAnsi="Times New Roman" w:cs="Times New Roman"/>
              </w:rPr>
            </w:pPr>
            <w:r>
              <w:rPr>
                <w:rFonts w:ascii="Times New Roman" w:hAnsi="Times New Roman" w:cs="Times New Roman"/>
              </w:rPr>
              <w:t xml:space="preserve">1. Проект «Наши храбрые мальчишки, наши нежные девчонки» </w:t>
            </w:r>
          </w:p>
          <w:p w:rsidR="000B6F54" w:rsidRDefault="000B6F54" w:rsidP="009E5AC0">
            <w:pPr>
              <w:spacing w:line="240" w:lineRule="auto"/>
              <w:jc w:val="both"/>
              <w:rPr>
                <w:rFonts w:ascii="Times New Roman" w:hAnsi="Times New Roman" w:cs="Times New Roman"/>
              </w:rPr>
            </w:pPr>
            <w:r>
              <w:rPr>
                <w:rFonts w:ascii="Times New Roman" w:hAnsi="Times New Roman" w:cs="Times New Roman"/>
              </w:rPr>
              <w:t>2.Оформление макета «Древо нашей семьи»</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3</w:t>
            </w:r>
          </w:p>
        </w:tc>
        <w:tc>
          <w:tcPr>
            <w:tcW w:w="2267" w:type="dxa"/>
            <w:tcBorders>
              <w:top w:val="single" w:sz="4" w:space="0" w:color="000000"/>
              <w:left w:val="single" w:sz="4" w:space="0" w:color="000000"/>
              <w:bottom w:val="single" w:sz="4" w:space="0" w:color="000000"/>
              <w:right w:val="single" w:sz="4" w:space="0" w:color="000000"/>
            </w:tcBorders>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w:t>
            </w:r>
            <w:r>
              <w:rPr>
                <w:rFonts w:ascii="Times New Roman" w:hAnsi="Times New Roman" w:cs="Times New Roman"/>
                <w:b/>
                <w:i/>
                <w:sz w:val="24"/>
                <w:szCs w:val="24"/>
              </w:rPr>
              <w:t>Здоровей-ка».</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Развитие интереса к изучению себя, своих физических возможностей, своего здоровья.</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Создание условий для приобщения детей к выполнению гигиенических и закаливающих процедур.</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Формирование элементарных </w:t>
            </w:r>
            <w:r>
              <w:rPr>
                <w:rFonts w:ascii="Times New Roman" w:hAnsi="Times New Roman" w:cs="Times New Roman"/>
                <w:sz w:val="24"/>
                <w:szCs w:val="24"/>
              </w:rPr>
              <w:lastRenderedPageBreak/>
              <w:t>культурно-гигиенических навыков.</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«Здоровей-ка»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1.Формирование начальных представлений о здоровье и здоровом образе жизни.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2.Создание игровых, проблемных ситуаций, способствующих формированию элементарных навыков ухода за своим лицом и телом.</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3.Создание условий </w:t>
            </w:r>
            <w:r>
              <w:rPr>
                <w:rFonts w:ascii="Times New Roman" w:hAnsi="Times New Roman"/>
                <w:sz w:val="24"/>
                <w:szCs w:val="24"/>
              </w:rPr>
              <w:lastRenderedPageBreak/>
              <w:t>для развития представлений о своем внешнем облике, гендерных представлений.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4.Развитие умений различать и называть органы чувств (глаза, рот, нос, уши), развитие знаний об их роли в организме и о том, как их беречь и ухаживать за ними.</w:t>
            </w:r>
          </w:p>
        </w:tc>
        <w:tc>
          <w:tcPr>
            <w:tcW w:w="2127" w:type="dxa"/>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«Здоровей-ка»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о здоровье и здоровом образе жизни.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2.Формирование эмоциональной отзывчивости на состояние близких людей.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3.Расширение знаний о функциях частей тела, о разнообразии </w:t>
            </w:r>
            <w:r>
              <w:rPr>
                <w:rFonts w:ascii="Times New Roman" w:hAnsi="Times New Roman"/>
                <w:sz w:val="24"/>
                <w:szCs w:val="24"/>
              </w:rPr>
              <w:lastRenderedPageBreak/>
              <w:t>органов чувств, их гигиене и профилактике.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4.Развитие умения устанавливать связь между совершаемым действием и состоянием организма, самочувствием.</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5.Последовательное приучение к самостоятельному умыванию, мытью рук с мылом по мере загрязнения, использованию расчески, носового платка.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6.Расширение представлений о важности для здоровья сна, гигиенических процедур, движений, закаливания.</w:t>
            </w:r>
          </w:p>
        </w:tc>
        <w:tc>
          <w:tcPr>
            <w:tcW w:w="1843" w:type="dxa"/>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«Здоровей-ка»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1.Расширение представлений о здоровье и важных компонентах здорового образа жизни (правильное питание, движение, сон) и факторах, разрушающих здоровье, воспитание стремления </w:t>
            </w:r>
            <w:r>
              <w:rPr>
                <w:rFonts w:ascii="Times New Roman" w:hAnsi="Times New Roman"/>
                <w:sz w:val="24"/>
                <w:szCs w:val="24"/>
              </w:rPr>
              <w:lastRenderedPageBreak/>
              <w:t>вести здоровый образ жизни.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2.Развитие представлений об особенностях функционирования и целостности человеческого организма, приучение детей к внимательному отношению к собственному здоровью, учитывать особенности своего организма и здоровья (аллергия, плохое зрение и т.п.).</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3.Формирование умения определять качество продуктов, основываясь на сенсорных ощущениях.</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4.Формирование представлений о правилах ухода за больными, развитие эмоциональной отзывчивости и чуткости</w:t>
            </w:r>
          </w:p>
        </w:tc>
        <w:tc>
          <w:tcPr>
            <w:tcW w:w="1701" w:type="dxa"/>
            <w:gridSpan w:val="2"/>
            <w:tcBorders>
              <w:top w:val="single" w:sz="4" w:space="0" w:color="000000"/>
              <w:left w:val="single" w:sz="4" w:space="0" w:color="000000"/>
              <w:bottom w:val="single" w:sz="4" w:space="0" w:color="000000"/>
              <w:right w:val="single" w:sz="4" w:space="0" w:color="000000"/>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«Здоровей-ка»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1.Развитие знаний об особенностях строения и функционирования организма человека.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2.Расширение представлений о рациональном питании (разнообразие </w:t>
            </w:r>
            <w:r>
              <w:rPr>
                <w:rFonts w:ascii="Times New Roman" w:hAnsi="Times New Roman"/>
                <w:sz w:val="24"/>
                <w:szCs w:val="24"/>
              </w:rPr>
              <w:lastRenderedPageBreak/>
              <w:t>в питании, объем пищи, последовательность приема пищи, питьевой режим).</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3.Расширение представлений о роли солнечного света, воздуха, воды в жизни человека и их влиянии на здоровье.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4.Последовательное приучение к использованию специальных упражнений для укрепления органов и систем своего организма.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5.Формирование представлений об активном отдыхе.</w:t>
            </w:r>
          </w:p>
          <w:p w:rsidR="000B6F54" w:rsidRDefault="000B6F54" w:rsidP="009E5AC0">
            <w:pPr>
              <w:spacing w:after="0" w:line="240" w:lineRule="auto"/>
              <w:jc w:val="both"/>
              <w:rPr>
                <w:rFonts w:ascii="Times New Roman" w:hAnsi="Times New Roman"/>
                <w:sz w:val="24"/>
                <w:szCs w:val="24"/>
              </w:rPr>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Фотовыставка «Расту здоровым»</w:t>
            </w:r>
          </w:p>
        </w:tc>
        <w:tc>
          <w:tcPr>
            <w:tcW w:w="24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Физкультурное развлечение в форме семейного клуба</w:t>
            </w:r>
          </w:p>
        </w:tc>
        <w:tc>
          <w:tcPr>
            <w:tcW w:w="21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Спортивный досуг (</w:t>
            </w:r>
            <w:r>
              <w:rPr>
                <w:rFonts w:ascii="Times New Roman" w:hAnsi="Times New Roman"/>
                <w:i/>
                <w:sz w:val="24"/>
                <w:szCs w:val="24"/>
              </w:rPr>
              <w:t>эстафеты на улице)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Проект «все о здоровом питании»</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1.Спортивный праздник «Самая спортивная семья»</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(соревнование между семьями).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2.Конкур </w:t>
            </w:r>
            <w:r>
              <w:rPr>
                <w:rFonts w:ascii="Times New Roman" w:hAnsi="Times New Roman"/>
                <w:sz w:val="24"/>
                <w:szCs w:val="24"/>
              </w:rPr>
              <w:lastRenderedPageBreak/>
              <w:t>рисунков «Спорт, и я лучшие друзья»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lastRenderedPageBreak/>
              <w:t>1.Спортивный праздник «Самая спортивная семья»</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(соревнование между семьями).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2.Конкур </w:t>
            </w:r>
            <w:r>
              <w:rPr>
                <w:rFonts w:ascii="Times New Roman" w:hAnsi="Times New Roman"/>
                <w:sz w:val="24"/>
                <w:szCs w:val="24"/>
              </w:rPr>
              <w:lastRenderedPageBreak/>
              <w:t>рисунков «Спорт и «я» лучшие друзья»</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lastRenderedPageBreak/>
              <w:t>4</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«Животные нашего края»</w:t>
            </w:r>
          </w:p>
          <w:p w:rsidR="000B6F54" w:rsidRDefault="000B6F54" w:rsidP="009E5AC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0B6F54" w:rsidRDefault="000B6F54" w:rsidP="000B6F54">
            <w:pPr>
              <w:numPr>
                <w:ilvl w:val="0"/>
                <w:numId w:val="5"/>
              </w:numPr>
              <w:tabs>
                <w:tab w:val="num" w:pos="0"/>
                <w:tab w:val="left" w:pos="720"/>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первоначальных представлений о животном мире, развитие умения узнавать домашних, некоторых диких животных, их детенышей на картинках. </w:t>
            </w:r>
          </w:p>
          <w:p w:rsidR="000B6F54" w:rsidRDefault="000B6F54" w:rsidP="000B6F54">
            <w:pPr>
              <w:numPr>
                <w:ilvl w:val="0"/>
                <w:numId w:val="5"/>
              </w:numPr>
              <w:tabs>
                <w:tab w:val="num" w:pos="0"/>
                <w:tab w:val="left" w:pos="720"/>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Закрепление представлений </w:t>
            </w:r>
            <w:r>
              <w:rPr>
                <w:rFonts w:ascii="Times New Roman" w:hAnsi="Times New Roman" w:cs="Times New Roman"/>
                <w:spacing w:val="-3"/>
                <w:sz w:val="24"/>
                <w:szCs w:val="24"/>
              </w:rPr>
              <w:t>о том, чем живые животные и птицы отли</w:t>
            </w:r>
            <w:r>
              <w:rPr>
                <w:rFonts w:ascii="Times New Roman" w:hAnsi="Times New Roman" w:cs="Times New Roman"/>
                <w:spacing w:val="-3"/>
                <w:sz w:val="24"/>
                <w:szCs w:val="24"/>
              </w:rPr>
              <w:softHyphen/>
            </w:r>
            <w:r>
              <w:rPr>
                <w:rFonts w:ascii="Times New Roman" w:hAnsi="Times New Roman" w:cs="Times New Roman"/>
                <w:sz w:val="24"/>
                <w:szCs w:val="24"/>
              </w:rPr>
              <w:t xml:space="preserve">чаются от игрушечных.  </w:t>
            </w:r>
          </w:p>
          <w:p w:rsidR="000B6F54" w:rsidRDefault="000B6F54" w:rsidP="000B6F54">
            <w:pPr>
              <w:numPr>
                <w:ilvl w:val="0"/>
                <w:numId w:val="5"/>
              </w:numPr>
              <w:tabs>
                <w:tab w:val="num" w:pos="0"/>
                <w:tab w:val="left" w:pos="720"/>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Воспитание бережного отношения к животным. </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«Животные нашего края»</w:t>
            </w:r>
          </w:p>
          <w:p w:rsidR="000B6F54" w:rsidRDefault="000B6F54" w:rsidP="009E5AC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Знакомство с характерными особенностями поздней осени и теми изменениями, которые происходят в связи с этим в жизни и деятельности взрослых и детей.</w:t>
            </w:r>
          </w:p>
          <w:p w:rsidR="000B6F54" w:rsidRDefault="000B6F54" w:rsidP="009E5A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Знакомство с понятиями «дикие» и «домашние» животные.</w:t>
            </w:r>
          </w:p>
          <w:p w:rsidR="000B6F54" w:rsidRDefault="000B6F54" w:rsidP="009E5A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Расширение знаний о диких животных. Знакомство с некоторыми особенностями поведения лесных зверей и птиц осенью нашего края.</w:t>
            </w:r>
          </w:p>
          <w:p w:rsidR="000B6F54" w:rsidRDefault="000B6F54" w:rsidP="009E5A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Учить устанавливать про</w:t>
            </w:r>
            <w:r>
              <w:rPr>
                <w:rFonts w:ascii="Times New Roman" w:hAnsi="Times New Roman" w:cs="Times New Roman"/>
                <w:spacing w:val="-1"/>
                <w:sz w:val="24"/>
                <w:szCs w:val="24"/>
              </w:rPr>
              <w:t>стейшие связи между сезон</w:t>
            </w:r>
            <w:r>
              <w:rPr>
                <w:rFonts w:ascii="Times New Roman" w:hAnsi="Times New Roman" w:cs="Times New Roman"/>
                <w:spacing w:val="-3"/>
                <w:sz w:val="24"/>
                <w:szCs w:val="24"/>
              </w:rPr>
              <w:t xml:space="preserve">ными изменениями в природе </w:t>
            </w:r>
            <w:r>
              <w:rPr>
                <w:rFonts w:ascii="Times New Roman" w:hAnsi="Times New Roman" w:cs="Times New Roman"/>
                <w:spacing w:val="-1"/>
                <w:sz w:val="24"/>
                <w:szCs w:val="24"/>
              </w:rPr>
              <w:t>и поведением животных</w:t>
            </w:r>
            <w:r>
              <w:rPr>
                <w:rFonts w:ascii="Times New Roman" w:hAnsi="Times New Roman" w:cs="Times New Roman"/>
                <w:sz w:val="24"/>
                <w:szCs w:val="24"/>
              </w:rPr>
              <w:t>.</w:t>
            </w:r>
          </w:p>
          <w:p w:rsidR="000B6F54" w:rsidRDefault="000B6F54" w:rsidP="009E5AC0">
            <w:pPr>
              <w:tabs>
                <w:tab w:val="left" w:pos="900"/>
              </w:tabs>
              <w:spacing w:after="0" w:line="240" w:lineRule="auto"/>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«Животные нашего края»</w:t>
            </w:r>
          </w:p>
          <w:p w:rsidR="000B6F54" w:rsidRDefault="000B6F54" w:rsidP="009E5AC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1.Формирование у детей элементарных экологических представлений об охране животных.</w:t>
            </w:r>
          </w:p>
          <w:p w:rsidR="000B6F54" w:rsidRDefault="000B6F54" w:rsidP="009E5AC0">
            <w:pPr>
              <w:spacing w:after="0" w:line="240" w:lineRule="auto"/>
              <w:jc w:val="both"/>
              <w:rPr>
                <w:rFonts w:ascii="Times New Roman" w:hAnsi="Times New Roman"/>
                <w:spacing w:val="-2"/>
                <w:sz w:val="24"/>
                <w:szCs w:val="24"/>
              </w:rPr>
            </w:pPr>
            <w:r>
              <w:rPr>
                <w:rFonts w:ascii="Times New Roman" w:hAnsi="Times New Roman"/>
                <w:spacing w:val="-2"/>
                <w:sz w:val="24"/>
                <w:szCs w:val="24"/>
              </w:rPr>
              <w:t>2.Закрепление представлений о подготовке зверей к зиме (медведя, белки, ежа, зайца) к зиме.</w:t>
            </w:r>
          </w:p>
          <w:p w:rsidR="000B6F54" w:rsidRDefault="000B6F54" w:rsidP="009E5AC0">
            <w:pPr>
              <w:spacing w:after="0" w:line="240" w:lineRule="auto"/>
              <w:jc w:val="both"/>
              <w:rPr>
                <w:rFonts w:ascii="Times New Roman" w:hAnsi="Times New Roman"/>
                <w:sz w:val="24"/>
                <w:szCs w:val="24"/>
              </w:rPr>
            </w:pPr>
            <w:r>
              <w:rPr>
                <w:rFonts w:ascii="Times New Roman" w:hAnsi="Times New Roman"/>
                <w:spacing w:val="-2"/>
                <w:sz w:val="24"/>
                <w:szCs w:val="24"/>
              </w:rPr>
              <w:t>3.Закрепление знаний о внешних признаках и повадках до</w:t>
            </w:r>
            <w:r>
              <w:rPr>
                <w:rFonts w:ascii="Times New Roman" w:hAnsi="Times New Roman"/>
                <w:spacing w:val="-2"/>
                <w:sz w:val="24"/>
                <w:szCs w:val="24"/>
              </w:rPr>
              <w:softHyphen/>
            </w:r>
            <w:r>
              <w:rPr>
                <w:rFonts w:ascii="Times New Roman" w:hAnsi="Times New Roman"/>
                <w:sz w:val="24"/>
                <w:szCs w:val="24"/>
              </w:rPr>
              <w:t>машних животных.</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4.Развитие представлений детей об отлёте птиц, введение понятия «перелётные птицы».</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«Животные нашего края»</w:t>
            </w:r>
          </w:p>
          <w:p w:rsidR="000B6F54" w:rsidRDefault="000B6F54" w:rsidP="009E5AC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0B6F54" w:rsidRDefault="000B6F54" w:rsidP="00C447A9">
            <w:pPr>
              <w:numPr>
                <w:ilvl w:val="0"/>
                <w:numId w:val="23"/>
              </w:numPr>
              <w:tabs>
                <w:tab w:val="num" w:pos="0"/>
                <w:tab w:val="left" w:pos="360"/>
                <w:tab w:val="left"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Расширение у детей элементарных экологических представлений </w:t>
            </w:r>
            <w:r>
              <w:rPr>
                <w:rFonts w:ascii="Times New Roman" w:hAnsi="Times New Roman"/>
                <w:sz w:val="24"/>
                <w:szCs w:val="24"/>
                <w:lang w:bidi="he-IL"/>
              </w:rPr>
              <w:t>о домашних животных, их повадках, зависи</w:t>
            </w:r>
            <w:r>
              <w:rPr>
                <w:rFonts w:ascii="Times New Roman" w:hAnsi="Times New Roman"/>
                <w:sz w:val="24"/>
                <w:szCs w:val="24"/>
                <w:lang w:bidi="he-IL"/>
              </w:rPr>
              <w:softHyphen/>
              <w:t>мости от человека, о диких животных различных климатических зон: условиях обитания, питания, выведения потомства.</w:t>
            </w:r>
          </w:p>
          <w:p w:rsidR="000B6F54" w:rsidRDefault="000B6F54" w:rsidP="00C447A9">
            <w:pPr>
              <w:numPr>
                <w:ilvl w:val="0"/>
                <w:numId w:val="23"/>
              </w:numPr>
              <w:tabs>
                <w:tab w:val="num" w:pos="0"/>
                <w:tab w:val="left" w:pos="360"/>
                <w:tab w:val="left" w:pos="540"/>
              </w:tabs>
              <w:spacing w:after="0" w:line="240" w:lineRule="auto"/>
              <w:ind w:left="0" w:firstLine="180"/>
              <w:jc w:val="both"/>
              <w:rPr>
                <w:rFonts w:ascii="Times New Roman" w:hAnsi="Times New Roman"/>
                <w:sz w:val="24"/>
                <w:szCs w:val="24"/>
              </w:rPr>
            </w:pPr>
            <w:r>
              <w:rPr>
                <w:rFonts w:ascii="Times New Roman" w:hAnsi="Times New Roman"/>
                <w:spacing w:val="-12"/>
                <w:sz w:val="24"/>
                <w:szCs w:val="24"/>
              </w:rPr>
              <w:t>Уточнение названий и внешних признаках домашних птиц, на</w:t>
            </w:r>
            <w:r>
              <w:rPr>
                <w:rFonts w:ascii="Times New Roman" w:hAnsi="Times New Roman"/>
                <w:spacing w:val="-12"/>
                <w:sz w:val="24"/>
                <w:szCs w:val="24"/>
              </w:rPr>
              <w:softHyphen/>
            </w:r>
            <w:r>
              <w:rPr>
                <w:rFonts w:ascii="Times New Roman" w:hAnsi="Times New Roman"/>
                <w:sz w:val="24"/>
                <w:szCs w:val="24"/>
              </w:rPr>
              <w:t xml:space="preserve">звании их детёнышей. </w:t>
            </w:r>
            <w:r>
              <w:rPr>
                <w:rFonts w:ascii="Times New Roman" w:hAnsi="Times New Roman"/>
                <w:spacing w:val="-15"/>
                <w:sz w:val="24"/>
                <w:szCs w:val="24"/>
              </w:rPr>
              <w:t xml:space="preserve">Расширение представлений об уходе за домашними птицами; какие продукты </w:t>
            </w:r>
            <w:r>
              <w:rPr>
                <w:rFonts w:ascii="Times New Roman" w:hAnsi="Times New Roman"/>
                <w:sz w:val="24"/>
                <w:szCs w:val="24"/>
              </w:rPr>
              <w:t>питания и вещи мы получаем от домашних птиц.</w:t>
            </w:r>
          </w:p>
          <w:p w:rsidR="000B6F54" w:rsidRDefault="000B6F54" w:rsidP="00C447A9">
            <w:pPr>
              <w:numPr>
                <w:ilvl w:val="0"/>
                <w:numId w:val="23"/>
              </w:numPr>
              <w:tabs>
                <w:tab w:val="num" w:pos="0"/>
                <w:tab w:val="left" w:pos="360"/>
                <w:tab w:val="left"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Формирование представлений детей об охране животных нашего края человеком и </w:t>
            </w:r>
            <w:r>
              <w:rPr>
                <w:rFonts w:ascii="Times New Roman" w:hAnsi="Times New Roman"/>
                <w:sz w:val="24"/>
                <w:szCs w:val="24"/>
              </w:rPr>
              <w:lastRenderedPageBreak/>
              <w:t>государством.</w:t>
            </w:r>
          </w:p>
          <w:p w:rsidR="000B6F54" w:rsidRDefault="000B6F54" w:rsidP="00C447A9">
            <w:pPr>
              <w:numPr>
                <w:ilvl w:val="0"/>
                <w:numId w:val="23"/>
              </w:numPr>
              <w:tabs>
                <w:tab w:val="num" w:pos="0"/>
                <w:tab w:val="left" w:pos="360"/>
                <w:tab w:val="left" w:pos="540"/>
              </w:tabs>
              <w:spacing w:after="0" w:line="240" w:lineRule="auto"/>
              <w:ind w:left="0" w:firstLine="180"/>
              <w:jc w:val="both"/>
              <w:rPr>
                <w:rFonts w:ascii="Times New Roman" w:hAnsi="Times New Roman"/>
                <w:sz w:val="24"/>
                <w:szCs w:val="24"/>
                <w:lang w:bidi="he-IL"/>
              </w:rPr>
            </w:pPr>
            <w:r>
              <w:rPr>
                <w:rFonts w:ascii="Times New Roman" w:hAnsi="Times New Roman"/>
                <w:sz w:val="24"/>
                <w:szCs w:val="24"/>
                <w:lang w:bidi="he-IL"/>
              </w:rPr>
              <w:t xml:space="preserve">Развитие умений в уходе за домашними питомцами. </w:t>
            </w: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«Животные нашего края»</w:t>
            </w:r>
          </w:p>
          <w:p w:rsidR="000B6F54" w:rsidRDefault="000B6F54" w:rsidP="009E5AC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0B6F54" w:rsidRDefault="000B6F54" w:rsidP="009E5AC0">
            <w:pPr>
              <w:spacing w:after="0" w:line="240" w:lineRule="auto"/>
              <w:ind w:left="-49"/>
              <w:jc w:val="both"/>
              <w:rPr>
                <w:rFonts w:ascii="Times New Roman" w:hAnsi="Times New Roman"/>
                <w:sz w:val="24"/>
                <w:szCs w:val="24"/>
              </w:rPr>
            </w:pPr>
            <w:r>
              <w:rPr>
                <w:rFonts w:ascii="Times New Roman" w:hAnsi="Times New Roman"/>
                <w:sz w:val="24"/>
                <w:szCs w:val="24"/>
              </w:rPr>
              <w:t xml:space="preserve">1.Формирование у детей элементарных экологических представлений, расширение и систематизация знаний о млекопитающих, земноводных, пресмыкающихся и насекомых нашего края. </w:t>
            </w:r>
          </w:p>
          <w:p w:rsidR="000B6F54" w:rsidRDefault="000B6F54" w:rsidP="009E5AC0">
            <w:pPr>
              <w:spacing w:after="0" w:line="240" w:lineRule="auto"/>
              <w:ind w:left="-49"/>
              <w:jc w:val="both"/>
              <w:rPr>
                <w:rFonts w:ascii="Times New Roman" w:hAnsi="Times New Roman"/>
                <w:sz w:val="24"/>
                <w:szCs w:val="24"/>
              </w:rPr>
            </w:pPr>
            <w:r>
              <w:rPr>
                <w:rFonts w:ascii="Times New Roman" w:hAnsi="Times New Roman"/>
                <w:sz w:val="24"/>
                <w:szCs w:val="24"/>
              </w:rPr>
              <w:t>2.Знакомство и сравнение с климатически</w:t>
            </w:r>
            <w:r>
              <w:rPr>
                <w:rFonts w:ascii="Times New Roman" w:hAnsi="Times New Roman"/>
                <w:sz w:val="24"/>
                <w:szCs w:val="24"/>
              </w:rPr>
              <w:softHyphen/>
            </w:r>
            <w:r>
              <w:rPr>
                <w:rFonts w:ascii="Times New Roman" w:hAnsi="Times New Roman"/>
                <w:spacing w:val="-1"/>
                <w:sz w:val="24"/>
                <w:szCs w:val="24"/>
              </w:rPr>
              <w:t>ми условиями разных мате</w:t>
            </w:r>
            <w:r>
              <w:rPr>
                <w:rFonts w:ascii="Times New Roman" w:hAnsi="Times New Roman"/>
                <w:spacing w:val="-1"/>
                <w:sz w:val="24"/>
                <w:szCs w:val="24"/>
              </w:rPr>
              <w:softHyphen/>
            </w:r>
            <w:r>
              <w:rPr>
                <w:rFonts w:ascii="Times New Roman" w:hAnsi="Times New Roman"/>
                <w:sz w:val="24"/>
                <w:szCs w:val="24"/>
              </w:rPr>
              <w:t xml:space="preserve">риков. </w:t>
            </w:r>
            <w:r>
              <w:rPr>
                <w:rFonts w:ascii="Times New Roman" w:hAnsi="Times New Roman"/>
                <w:spacing w:val="-1"/>
                <w:sz w:val="24"/>
                <w:szCs w:val="24"/>
              </w:rPr>
              <w:t>Закрепление знаний о животных, обитающих в других стра</w:t>
            </w:r>
            <w:r>
              <w:rPr>
                <w:rFonts w:ascii="Times New Roman" w:hAnsi="Times New Roman"/>
                <w:spacing w:val="-1"/>
                <w:sz w:val="24"/>
                <w:szCs w:val="24"/>
              </w:rPr>
              <w:softHyphen/>
            </w:r>
            <w:r>
              <w:rPr>
                <w:rFonts w:ascii="Times New Roman" w:hAnsi="Times New Roman"/>
                <w:sz w:val="24"/>
                <w:szCs w:val="24"/>
              </w:rPr>
              <w:t>нах (слон, обезьяна, верблюд). 3.Расширение представлений о том, что в Антаркти</w:t>
            </w:r>
            <w:r>
              <w:rPr>
                <w:rFonts w:ascii="Times New Roman" w:hAnsi="Times New Roman"/>
                <w:sz w:val="24"/>
                <w:szCs w:val="24"/>
              </w:rPr>
              <w:softHyphen/>
            </w:r>
            <w:r>
              <w:rPr>
                <w:rFonts w:ascii="Times New Roman" w:hAnsi="Times New Roman"/>
                <w:spacing w:val="-3"/>
                <w:sz w:val="24"/>
                <w:szCs w:val="24"/>
              </w:rPr>
              <w:t>де обитают тюлени, морские ле</w:t>
            </w:r>
            <w:r>
              <w:rPr>
                <w:rFonts w:ascii="Times New Roman" w:hAnsi="Times New Roman"/>
                <w:spacing w:val="-3"/>
                <w:sz w:val="24"/>
                <w:szCs w:val="24"/>
              </w:rPr>
              <w:softHyphen/>
            </w:r>
            <w:r>
              <w:rPr>
                <w:rFonts w:ascii="Times New Roman" w:hAnsi="Times New Roman"/>
                <w:spacing w:val="-1"/>
                <w:sz w:val="24"/>
                <w:szCs w:val="24"/>
              </w:rPr>
              <w:t xml:space="preserve">опарды, пингвины, моржи. </w:t>
            </w:r>
          </w:p>
          <w:p w:rsidR="000B6F54" w:rsidRDefault="000B6F54" w:rsidP="009E5AC0">
            <w:pPr>
              <w:spacing w:after="0" w:line="240" w:lineRule="auto"/>
              <w:ind w:left="-49"/>
              <w:jc w:val="both"/>
              <w:rPr>
                <w:rFonts w:ascii="Times New Roman" w:hAnsi="Times New Roman"/>
                <w:sz w:val="24"/>
                <w:szCs w:val="24"/>
              </w:rPr>
            </w:pPr>
            <w:r>
              <w:rPr>
                <w:rFonts w:ascii="Times New Roman" w:hAnsi="Times New Roman"/>
                <w:sz w:val="24"/>
                <w:szCs w:val="24"/>
              </w:rPr>
              <w:t xml:space="preserve">4.Систематизация знаний о диких животных. </w:t>
            </w:r>
            <w:r>
              <w:rPr>
                <w:rFonts w:ascii="Times New Roman" w:hAnsi="Times New Roman"/>
                <w:sz w:val="24"/>
                <w:szCs w:val="24"/>
              </w:rPr>
              <w:lastRenderedPageBreak/>
              <w:t>Закрепление знаний об отли</w:t>
            </w:r>
            <w:r>
              <w:rPr>
                <w:rFonts w:ascii="Times New Roman" w:hAnsi="Times New Roman"/>
                <w:sz w:val="24"/>
                <w:szCs w:val="24"/>
              </w:rPr>
              <w:softHyphen/>
            </w:r>
            <w:r>
              <w:rPr>
                <w:rFonts w:ascii="Times New Roman" w:hAnsi="Times New Roman"/>
                <w:spacing w:val="-1"/>
                <w:sz w:val="24"/>
                <w:szCs w:val="24"/>
              </w:rPr>
              <w:t>чиях диких и домашних жи</w:t>
            </w:r>
            <w:r>
              <w:rPr>
                <w:rFonts w:ascii="Times New Roman" w:hAnsi="Times New Roman"/>
                <w:spacing w:val="-1"/>
                <w:sz w:val="24"/>
                <w:szCs w:val="24"/>
              </w:rPr>
              <w:softHyphen/>
            </w:r>
            <w:r>
              <w:rPr>
                <w:rFonts w:ascii="Times New Roman" w:hAnsi="Times New Roman"/>
                <w:sz w:val="24"/>
                <w:szCs w:val="24"/>
              </w:rPr>
              <w:t xml:space="preserve">вотных. </w:t>
            </w:r>
          </w:p>
          <w:p w:rsidR="000B6F54" w:rsidRDefault="000B6F54" w:rsidP="009E5AC0">
            <w:pPr>
              <w:tabs>
                <w:tab w:val="left" w:pos="540"/>
              </w:tabs>
              <w:spacing w:after="0" w:line="240" w:lineRule="auto"/>
              <w:ind w:left="-49"/>
              <w:jc w:val="both"/>
              <w:rPr>
                <w:rFonts w:ascii="Times New Roman" w:hAnsi="Times New Roman"/>
                <w:sz w:val="24"/>
                <w:szCs w:val="24"/>
                <w:lang w:bidi="he-IL"/>
              </w:rPr>
            </w:pPr>
            <w:r>
              <w:rPr>
                <w:rFonts w:ascii="Times New Roman" w:hAnsi="Times New Roman"/>
                <w:sz w:val="24"/>
                <w:szCs w:val="24"/>
              </w:rPr>
              <w:t>5.Воспитание бережного отношения к при</w:t>
            </w:r>
            <w:r>
              <w:rPr>
                <w:rFonts w:ascii="Times New Roman" w:hAnsi="Times New Roman"/>
                <w:sz w:val="24"/>
                <w:szCs w:val="24"/>
              </w:rPr>
              <w:softHyphen/>
              <w:t>роде.</w:t>
            </w:r>
            <w:r>
              <w:rPr>
                <w:rFonts w:ascii="Times New Roman" w:hAnsi="Times New Roman"/>
                <w:sz w:val="24"/>
                <w:szCs w:val="24"/>
                <w:lang w:bidi="he-IL"/>
              </w:rPr>
              <w:t xml:space="preserve"> 6</w:t>
            </w:r>
            <w:r>
              <w:rPr>
                <w:rFonts w:ascii="Times New Roman" w:hAnsi="Times New Roman"/>
                <w:sz w:val="24"/>
                <w:szCs w:val="24"/>
              </w:rPr>
              <w:t xml:space="preserve">.Расширение представлений детей об охране животных человеком и государством, о значении </w:t>
            </w:r>
            <w:r>
              <w:rPr>
                <w:rFonts w:ascii="Times New Roman" w:hAnsi="Times New Roman"/>
                <w:spacing w:val="-2"/>
                <w:sz w:val="24"/>
                <w:szCs w:val="24"/>
              </w:rPr>
              <w:t>Красной книги.</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tabs>
                <w:tab w:val="left" w:pos="900"/>
              </w:tabs>
              <w:spacing w:after="0" w:line="240" w:lineRule="auto"/>
              <w:jc w:val="both"/>
              <w:rPr>
                <w:rFonts w:ascii="Times New Roman" w:hAnsi="Times New Roman"/>
                <w:sz w:val="24"/>
                <w:szCs w:val="24"/>
              </w:rPr>
            </w:pPr>
            <w:r>
              <w:rPr>
                <w:rFonts w:ascii="Times New Roman" w:hAnsi="Times New Roman"/>
                <w:sz w:val="24"/>
                <w:szCs w:val="24"/>
              </w:rPr>
              <w:t>1.Тематическое игра-занятие «Мои любимые животные"</w:t>
            </w:r>
          </w:p>
          <w:p w:rsidR="000B6F54" w:rsidRDefault="000B6F54" w:rsidP="009E5AC0">
            <w:pPr>
              <w:tabs>
                <w:tab w:val="left" w:pos="900"/>
              </w:tabs>
              <w:spacing w:after="0" w:line="240" w:lineRule="auto"/>
              <w:jc w:val="both"/>
              <w:rPr>
                <w:rFonts w:ascii="Times New Roman" w:hAnsi="Times New Roman"/>
                <w:sz w:val="24"/>
                <w:szCs w:val="24"/>
              </w:rPr>
            </w:pPr>
            <w:r>
              <w:rPr>
                <w:rFonts w:ascii="Times New Roman" w:hAnsi="Times New Roman"/>
                <w:sz w:val="24"/>
                <w:szCs w:val="24"/>
              </w:rPr>
              <w:t>2. Развлечение в гости к домашним животным.</w:t>
            </w:r>
          </w:p>
        </w:tc>
        <w:tc>
          <w:tcPr>
            <w:tcW w:w="24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tabs>
                <w:tab w:val="left" w:pos="900"/>
              </w:tabs>
              <w:spacing w:after="0" w:line="240" w:lineRule="auto"/>
              <w:jc w:val="both"/>
              <w:rPr>
                <w:rFonts w:ascii="Times New Roman" w:hAnsi="Times New Roman" w:cs="Times New Roman"/>
                <w:sz w:val="24"/>
                <w:szCs w:val="24"/>
              </w:rPr>
            </w:pPr>
            <w:r>
              <w:rPr>
                <w:rFonts w:ascii="Times New Roman" w:hAnsi="Times New Roman"/>
                <w:bCs/>
                <w:iCs/>
                <w:sz w:val="24"/>
                <w:szCs w:val="24"/>
              </w:rPr>
              <w:t xml:space="preserve">1.Лэбук </w:t>
            </w:r>
            <w:r>
              <w:rPr>
                <w:rFonts w:ascii="Times New Roman" w:hAnsi="Times New Roman" w:cs="Times New Roman"/>
                <w:sz w:val="24"/>
                <w:szCs w:val="24"/>
              </w:rPr>
              <w:t>«дикие» и «домашние» животные.</w:t>
            </w:r>
          </w:p>
          <w:p w:rsidR="000B6F54" w:rsidRDefault="000B6F54" w:rsidP="009E5AC0">
            <w:pPr>
              <w:tabs>
                <w:tab w:val="left" w:pos="900"/>
              </w:tabs>
              <w:spacing w:after="0" w:line="240" w:lineRule="auto"/>
              <w:jc w:val="both"/>
              <w:rPr>
                <w:rFonts w:ascii="Times New Roman" w:hAnsi="Times New Roman"/>
                <w:sz w:val="24"/>
                <w:szCs w:val="24"/>
              </w:rPr>
            </w:pPr>
            <w:r>
              <w:rPr>
                <w:rFonts w:ascii="Times New Roman" w:hAnsi="Times New Roman" w:cs="Times New Roman"/>
                <w:sz w:val="24"/>
                <w:szCs w:val="24"/>
              </w:rPr>
              <w:t>2. Игровой досуг «Наши верные друзья»</w:t>
            </w:r>
          </w:p>
        </w:tc>
        <w:tc>
          <w:tcPr>
            <w:tcW w:w="21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0B6F54" w:rsidRDefault="000B6F54" w:rsidP="009E5AC0">
            <w:pPr>
              <w:spacing w:after="0" w:line="240" w:lineRule="auto"/>
              <w:jc w:val="both"/>
              <w:rPr>
                <w:rFonts w:ascii="Times New Roman" w:hAnsi="Times New Roman"/>
                <w:sz w:val="24"/>
                <w:szCs w:val="24"/>
              </w:rPr>
            </w:pPr>
            <w:r>
              <w:rPr>
                <w:rFonts w:ascii="Times New Roman" w:hAnsi="Times New Roman"/>
                <w:bCs/>
                <w:iCs/>
                <w:sz w:val="24"/>
                <w:szCs w:val="24"/>
              </w:rPr>
              <w:t xml:space="preserve">1.Лэбук </w:t>
            </w:r>
            <w:r>
              <w:rPr>
                <w:rFonts w:ascii="Times New Roman" w:hAnsi="Times New Roman"/>
                <w:sz w:val="24"/>
                <w:szCs w:val="24"/>
              </w:rPr>
              <w:t>«Животные и птицы моего края» 2.Театрализованное развлечение «Рукавичка»</w:t>
            </w:r>
          </w:p>
          <w:p w:rsidR="000B6F54" w:rsidRDefault="000B6F54" w:rsidP="009E5AC0">
            <w:pPr>
              <w:spacing w:after="0" w:line="240" w:lineRule="auto"/>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tabs>
                <w:tab w:val="left" w:pos="0"/>
                <w:tab w:val="num" w:pos="540"/>
              </w:tabs>
              <w:spacing w:after="0" w:line="240" w:lineRule="auto"/>
              <w:jc w:val="both"/>
              <w:rPr>
                <w:rFonts w:ascii="Times New Roman" w:hAnsi="Times New Roman"/>
                <w:sz w:val="24"/>
                <w:szCs w:val="24"/>
              </w:rPr>
            </w:pPr>
            <w:r>
              <w:rPr>
                <w:rFonts w:ascii="Times New Roman" w:hAnsi="Times New Roman"/>
                <w:sz w:val="24"/>
                <w:szCs w:val="24"/>
              </w:rPr>
              <w:t>1.Видеоролики «Наши домашние любимцы».</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«Редкие животные и птицы моего края» КВН или викторина «Знатоки леса.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tabs>
                <w:tab w:val="left" w:pos="0"/>
                <w:tab w:val="num" w:pos="540"/>
              </w:tabs>
              <w:spacing w:after="0" w:line="240" w:lineRule="auto"/>
              <w:jc w:val="both"/>
              <w:rPr>
                <w:rFonts w:ascii="Times New Roman" w:hAnsi="Times New Roman"/>
                <w:sz w:val="24"/>
                <w:szCs w:val="24"/>
              </w:rPr>
            </w:pPr>
            <w:r>
              <w:rPr>
                <w:rFonts w:ascii="Times New Roman" w:hAnsi="Times New Roman"/>
                <w:sz w:val="24"/>
                <w:szCs w:val="24"/>
              </w:rPr>
              <w:t>1.Видеоролики «Наши домашние любимцы».</w:t>
            </w:r>
          </w:p>
          <w:p w:rsidR="000B6F54" w:rsidRDefault="000B6F54" w:rsidP="009E5AC0">
            <w:pPr>
              <w:tabs>
                <w:tab w:val="left" w:pos="0"/>
                <w:tab w:val="num" w:pos="540"/>
              </w:tabs>
              <w:spacing w:after="0" w:line="240" w:lineRule="auto"/>
              <w:jc w:val="both"/>
              <w:rPr>
                <w:rFonts w:ascii="Times New Roman" w:hAnsi="Times New Roman"/>
                <w:sz w:val="24"/>
                <w:szCs w:val="24"/>
              </w:rPr>
            </w:pPr>
            <w:r>
              <w:rPr>
                <w:rFonts w:ascii="Times New Roman" w:hAnsi="Times New Roman"/>
                <w:sz w:val="24"/>
                <w:szCs w:val="24"/>
              </w:rPr>
              <w:t>2.Создание макета «Животные леса» КВН  или  викторина «Знатоки  леса»</w:t>
            </w:r>
          </w:p>
        </w:tc>
      </w:tr>
      <w:tr w:rsidR="000B6F54" w:rsidTr="00186093">
        <w:tc>
          <w:tcPr>
            <w:tcW w:w="540"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Ноябрь</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B6F54" w:rsidRDefault="000B6F54" w:rsidP="009E5AC0">
            <w:pPr>
              <w:spacing w:line="240" w:lineRule="auto"/>
              <w:jc w:val="both"/>
              <w:rPr>
                <w:rFonts w:ascii="Times New Roman" w:hAnsi="Times New Roman"/>
                <w:sz w:val="24"/>
                <w:szCs w:val="24"/>
              </w:rPr>
            </w:pPr>
            <w:r>
              <w:rPr>
                <w:rFonts w:ascii="Times New Roman" w:hAnsi="Times New Roman"/>
                <w:sz w:val="24"/>
                <w:szCs w:val="24"/>
              </w:rPr>
              <w:t xml:space="preserve">3 ноября: день рождения поэта, драматурга Самуила Яковлевича Маршака (1887 - 1964); </w:t>
            </w:r>
            <w:r>
              <w:rPr>
                <w:rFonts w:ascii="Times New Roman" w:hAnsi="Times New Roman"/>
                <w:b/>
                <w:sz w:val="24"/>
                <w:szCs w:val="24"/>
              </w:rPr>
              <w:t>4 ноября: День народного единства;</w:t>
            </w:r>
            <w:r>
              <w:rPr>
                <w:rFonts w:ascii="Times New Roman" w:hAnsi="Times New Roman"/>
                <w:sz w:val="24"/>
                <w:szCs w:val="24"/>
              </w:rPr>
              <w:t xml:space="preserve"> 6 ноября: день рождения писателя, драматурга Дмитрия Наркисовича Мамина-Сибиряка (1852 - 1912); 10 ноября: День сотрудника внутренних дел Российской федерации; </w:t>
            </w:r>
            <w:r>
              <w:rPr>
                <w:rFonts w:ascii="Times New Roman" w:hAnsi="Times New Roman"/>
                <w:b/>
                <w:sz w:val="24"/>
                <w:szCs w:val="24"/>
              </w:rPr>
              <w:t>27 ноября: День матери в России;</w:t>
            </w:r>
            <w:r>
              <w:rPr>
                <w:rFonts w:ascii="Times New Roman" w:hAnsi="Times New Roman"/>
                <w:sz w:val="24"/>
                <w:szCs w:val="24"/>
              </w:rPr>
              <w:t xml:space="preserve"> 30 ноября: День Государственного герба Российской Федерации.</w:t>
            </w:r>
          </w:p>
        </w:tc>
      </w:tr>
      <w:tr w:rsidR="000B6F54" w:rsidTr="00186093">
        <w:trPr>
          <w:trHeight w:val="7693"/>
        </w:trPr>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lastRenderedPageBreak/>
              <w:t>1</w:t>
            </w:r>
          </w:p>
        </w:tc>
        <w:tc>
          <w:tcPr>
            <w:tcW w:w="2267" w:type="dxa"/>
            <w:tcBorders>
              <w:top w:val="single" w:sz="4" w:space="0" w:color="000000"/>
              <w:left w:val="single" w:sz="4" w:space="0" w:color="000000"/>
              <w:bottom w:val="single" w:sz="4" w:space="0" w:color="auto"/>
              <w:right w:val="single" w:sz="4" w:space="0" w:color="000000"/>
            </w:tcBorders>
          </w:tcPr>
          <w:p w:rsidR="000B6F54" w:rsidRDefault="000B6F54" w:rsidP="009E5AC0">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Я и семья!</w:t>
            </w:r>
          </w:p>
          <w:p w:rsidR="000B6F54" w:rsidRDefault="000B6F54" w:rsidP="009E5AC0">
            <w:pPr>
              <w:spacing w:after="0" w:line="240"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rPr>
              <w:t>Программное содержание:</w:t>
            </w:r>
          </w:p>
          <w:p w:rsidR="000B6F54" w:rsidRDefault="000B6F54" w:rsidP="009E5AC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1.Формировать  представления   детей   о </w:t>
            </w:r>
            <w:r>
              <w:rPr>
                <w:rFonts w:ascii="Times New Roman" w:hAnsi="Times New Roman" w:cs="Times New Roman"/>
                <w:spacing w:val="-2"/>
                <w:sz w:val="24"/>
                <w:szCs w:val="24"/>
              </w:rPr>
              <w:t xml:space="preserve">своей           семье,           </w:t>
            </w:r>
            <w:r>
              <w:rPr>
                <w:rFonts w:ascii="Times New Roman" w:hAnsi="Times New Roman" w:cs="Times New Roman"/>
                <w:sz w:val="24"/>
                <w:szCs w:val="24"/>
              </w:rPr>
              <w:t xml:space="preserve">первоначальные представления    о родственных  отношениях  в  семье (сын,   дочь,   мама,   папа   и   т.   д.). </w:t>
            </w:r>
          </w:p>
          <w:p w:rsidR="000B6F54" w:rsidRDefault="000B6F54" w:rsidP="009E5AC0">
            <w:pPr>
              <w:spacing w:after="0" w:line="240" w:lineRule="auto"/>
              <w:jc w:val="both"/>
              <w:rPr>
                <w:rFonts w:ascii="Times New Roman" w:eastAsiaTheme="minorHAnsi" w:hAnsi="Times New Roman" w:cs="Times New Roman"/>
                <w:sz w:val="24"/>
                <w:szCs w:val="24"/>
                <w:u w:val="single"/>
                <w:lang w:eastAsia="en-US"/>
              </w:rPr>
            </w:pPr>
            <w:r>
              <w:rPr>
                <w:rFonts w:ascii="Times New Roman" w:hAnsi="Times New Roman" w:cs="Times New Roman"/>
                <w:sz w:val="24"/>
                <w:szCs w:val="24"/>
              </w:rPr>
              <w:t xml:space="preserve">      2.  Воспитывать эмоциональную     отзывчивость     на состояние           близких           людей, </w:t>
            </w:r>
            <w:r>
              <w:rPr>
                <w:rFonts w:ascii="Times New Roman" w:hAnsi="Times New Roman" w:cs="Times New Roman"/>
                <w:spacing w:val="-2"/>
                <w:sz w:val="24"/>
                <w:szCs w:val="24"/>
              </w:rPr>
              <w:t xml:space="preserve">формирование              уважительного, </w:t>
            </w:r>
            <w:r>
              <w:rPr>
                <w:rFonts w:ascii="Times New Roman" w:hAnsi="Times New Roman" w:cs="Times New Roman"/>
                <w:sz w:val="24"/>
                <w:szCs w:val="24"/>
              </w:rPr>
              <w:t>добрые отношения к родными (бабушкам, дедушкам).</w:t>
            </w:r>
          </w:p>
          <w:p w:rsidR="000B6F54" w:rsidRDefault="000B6F54" w:rsidP="00C447A9">
            <w:pPr>
              <w:numPr>
                <w:ilvl w:val="0"/>
                <w:numId w:val="24"/>
              </w:numPr>
              <w:spacing w:after="0"/>
              <w:ind w:left="0"/>
              <w:jc w:val="both"/>
              <w:rPr>
                <w:rFonts w:ascii="Times New Roman" w:eastAsia="Calibri" w:hAnsi="Times New Roman" w:cs="Times New Roman"/>
                <w:color w:val="000000"/>
              </w:rPr>
            </w:pPr>
          </w:p>
        </w:tc>
        <w:tc>
          <w:tcPr>
            <w:tcW w:w="2409" w:type="dxa"/>
            <w:tcBorders>
              <w:top w:val="single" w:sz="4" w:space="0" w:color="000000"/>
              <w:left w:val="single" w:sz="4" w:space="0" w:color="000000"/>
              <w:bottom w:val="single" w:sz="4" w:space="0" w:color="auto"/>
              <w:right w:val="single" w:sz="4" w:space="0" w:color="000000"/>
            </w:tcBorders>
            <w:hideMark/>
          </w:tcPr>
          <w:p w:rsidR="000B6F54" w:rsidRDefault="000B6F54" w:rsidP="009E5AC0">
            <w:pPr>
              <w:spacing w:after="0"/>
              <w:jc w:val="center"/>
              <w:rPr>
                <w:rFonts w:ascii="Times New Roman" w:eastAsiaTheme="minorHAnsi" w:hAnsi="Times New Roman" w:cs="Times New Roman"/>
                <w:b/>
                <w:i/>
                <w:sz w:val="24"/>
                <w:szCs w:val="24"/>
              </w:rPr>
            </w:pPr>
            <w:r>
              <w:rPr>
                <w:rFonts w:ascii="Times New Roman" w:hAnsi="Times New Roman" w:cs="Times New Roman"/>
                <w:b/>
                <w:i/>
                <w:sz w:val="24"/>
                <w:szCs w:val="24"/>
              </w:rPr>
              <w:t>Я и семья!</w:t>
            </w:r>
          </w:p>
          <w:p w:rsidR="000B6F54" w:rsidRDefault="000B6F54" w:rsidP="009E5AC0">
            <w:pPr>
              <w:spacing w:after="0" w:line="240"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rPr>
              <w:t>Программное содержание:</w:t>
            </w:r>
          </w:p>
          <w:p w:rsidR="000B6F54" w:rsidRDefault="000B6F54" w:rsidP="009E5AC0">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1.Формировать  представления   детей   о </w:t>
            </w:r>
            <w:r>
              <w:rPr>
                <w:rFonts w:ascii="Times New Roman" w:hAnsi="Times New Roman" w:cs="Times New Roman"/>
                <w:spacing w:val="-2"/>
                <w:sz w:val="24"/>
                <w:szCs w:val="24"/>
              </w:rPr>
              <w:t xml:space="preserve">своей           семье,           </w:t>
            </w:r>
            <w:r>
              <w:rPr>
                <w:rFonts w:ascii="Times New Roman" w:hAnsi="Times New Roman" w:cs="Times New Roman"/>
                <w:sz w:val="24"/>
                <w:szCs w:val="24"/>
              </w:rPr>
              <w:t xml:space="preserve">первоначальные представления    о родственных  отношениях  в  семье (сын,   дочь,   мама,   папа   и   т.   д.). </w:t>
            </w:r>
          </w:p>
          <w:p w:rsidR="000B6F54" w:rsidRDefault="000B6F54" w:rsidP="009E5AC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Закреплять   знание   детьми   своего имени,  фамилии  и  возраста;  имен родителей.     Знакомить     детей     с </w:t>
            </w:r>
            <w:r>
              <w:rPr>
                <w:rFonts w:ascii="Times New Roman" w:hAnsi="Times New Roman" w:cs="Times New Roman"/>
                <w:spacing w:val="-2"/>
                <w:sz w:val="24"/>
                <w:szCs w:val="24"/>
              </w:rPr>
              <w:t xml:space="preserve">профессиями                        родителей. </w:t>
            </w:r>
            <w:r>
              <w:rPr>
                <w:rFonts w:ascii="Times New Roman" w:hAnsi="Times New Roman" w:cs="Times New Roman"/>
                <w:sz w:val="24"/>
                <w:szCs w:val="24"/>
              </w:rPr>
              <w:t>Воспитывать     уважение     к     труду близких взрослых.</w:t>
            </w:r>
          </w:p>
          <w:p w:rsidR="000B6F54" w:rsidRDefault="000B6F54" w:rsidP="009E5AC0">
            <w:pPr>
              <w:spacing w:after="0" w:line="240" w:lineRule="auto"/>
              <w:jc w:val="both"/>
              <w:rPr>
                <w:rFonts w:ascii="Times New Roman" w:eastAsiaTheme="minorHAnsi" w:hAnsi="Times New Roman"/>
                <w:sz w:val="24"/>
                <w:szCs w:val="24"/>
                <w:lang w:eastAsia="en-US"/>
              </w:rPr>
            </w:pPr>
            <w:r>
              <w:rPr>
                <w:rFonts w:ascii="Times New Roman" w:hAnsi="Times New Roman" w:cs="Times New Roman"/>
                <w:sz w:val="24"/>
                <w:szCs w:val="24"/>
              </w:rPr>
              <w:t xml:space="preserve">        3.Воспитывать эмоциональную     отзывчивость     на состояние           близких           людей, </w:t>
            </w:r>
            <w:r>
              <w:rPr>
                <w:rFonts w:ascii="Times New Roman" w:hAnsi="Times New Roman" w:cs="Times New Roman"/>
                <w:spacing w:val="-2"/>
                <w:sz w:val="24"/>
                <w:szCs w:val="24"/>
              </w:rPr>
              <w:t xml:space="preserve">формирование              уважительного, </w:t>
            </w:r>
            <w:r>
              <w:rPr>
                <w:rFonts w:ascii="Times New Roman" w:hAnsi="Times New Roman" w:cs="Times New Roman"/>
                <w:sz w:val="24"/>
                <w:szCs w:val="24"/>
              </w:rPr>
              <w:t>заботливого отношения к пожилым родственницам.</w:t>
            </w:r>
          </w:p>
        </w:tc>
        <w:tc>
          <w:tcPr>
            <w:tcW w:w="2127" w:type="dxa"/>
            <w:tcBorders>
              <w:top w:val="single" w:sz="4" w:space="0" w:color="000000"/>
              <w:left w:val="single" w:sz="4" w:space="0" w:color="000000"/>
              <w:bottom w:val="single" w:sz="4" w:space="0" w:color="auto"/>
              <w:right w:val="single" w:sz="4" w:space="0" w:color="000000"/>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«Дружба»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pStyle w:val="a4"/>
              <w:spacing w:after="0"/>
              <w:jc w:val="both"/>
              <w:rPr>
                <w:lang w:eastAsia="en-US"/>
              </w:rPr>
            </w:pPr>
            <w:r>
              <w:rPr>
                <w:lang w:eastAsia="en-US"/>
              </w:rPr>
              <w:t>1.Формирование представлений о России как многонациональной единой стране. Воспитывать уважение к людям разных национальностей.</w:t>
            </w:r>
          </w:p>
          <w:p w:rsidR="000B6F54" w:rsidRDefault="000B6F54" w:rsidP="009E5AC0">
            <w:pPr>
              <w:pStyle w:val="a4"/>
              <w:spacing w:after="0"/>
              <w:jc w:val="both"/>
              <w:rPr>
                <w:lang w:eastAsia="en-US"/>
              </w:rPr>
            </w:pPr>
            <w:r>
              <w:rPr>
                <w:lang w:eastAsia="en-US"/>
              </w:rPr>
              <w:t xml:space="preserve">2.Расширение представлений о дружбе в </w:t>
            </w:r>
            <w:r>
              <w:rPr>
                <w:spacing w:val="-2"/>
              </w:rPr>
              <w:t xml:space="preserve">семье.           Продолжать </w:t>
            </w:r>
            <w:r>
              <w:t xml:space="preserve">знакомить     детей     с </w:t>
            </w:r>
            <w:r>
              <w:rPr>
                <w:spacing w:val="-2"/>
              </w:rPr>
              <w:t xml:space="preserve">профессиями                        родителей. </w:t>
            </w:r>
            <w:r>
              <w:t>Воспитывать     уважение     к     труду близких взрослых.</w:t>
            </w:r>
          </w:p>
          <w:p w:rsidR="000B6F54" w:rsidRDefault="000B6F54" w:rsidP="009E5AC0">
            <w:pPr>
              <w:pStyle w:val="a4"/>
              <w:spacing w:after="0"/>
              <w:jc w:val="both"/>
              <w:rPr>
                <w:lang w:eastAsia="en-US"/>
              </w:rPr>
            </w:pPr>
            <w:r>
              <w:t xml:space="preserve">       3.Воспитывать эмоциональную     отзывчивость     на состояние           близких           людей, </w:t>
            </w:r>
            <w:r>
              <w:rPr>
                <w:spacing w:val="-2"/>
              </w:rPr>
              <w:t xml:space="preserve">формирование              уважительного, </w:t>
            </w:r>
            <w:r>
              <w:t>заботливого  отношения  к  пожилым родственницам.</w:t>
            </w:r>
          </w:p>
        </w:tc>
        <w:tc>
          <w:tcPr>
            <w:tcW w:w="1843" w:type="dxa"/>
            <w:tcBorders>
              <w:top w:val="single" w:sz="4" w:space="0" w:color="000000"/>
              <w:left w:val="single" w:sz="4" w:space="0" w:color="000000"/>
              <w:bottom w:val="single" w:sz="4" w:space="0" w:color="auto"/>
              <w:right w:val="single" w:sz="4" w:space="0" w:color="000000"/>
            </w:tcBorders>
            <w:hideMark/>
          </w:tcPr>
          <w:p w:rsidR="000B6F54" w:rsidRDefault="000B6F54" w:rsidP="009E5AC0">
            <w:pPr>
              <w:spacing w:after="0" w:line="240" w:lineRule="auto"/>
              <w:jc w:val="both"/>
              <w:rPr>
                <w:rFonts w:ascii="Times New Roman" w:eastAsiaTheme="minorHAnsi" w:hAnsi="Times New Roman"/>
                <w:b/>
                <w:i/>
                <w:sz w:val="24"/>
                <w:szCs w:val="24"/>
                <w:lang w:eastAsia="en-US"/>
              </w:rPr>
            </w:pPr>
            <w:r>
              <w:rPr>
                <w:rFonts w:ascii="Times New Roman" w:hAnsi="Times New Roman"/>
                <w:b/>
                <w:i/>
                <w:sz w:val="24"/>
                <w:szCs w:val="24"/>
              </w:rPr>
              <w:t>«День народного единства»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1.Расширение представлений детей о родной стране, о государственных праздниках.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2.Формирование интереса к истории своей страны; воспитание чувства гордости за свою страну, любви к ней.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3.Знакомство с историей России, гербом и флагом, мелодией гимна.</w:t>
            </w:r>
          </w:p>
          <w:p w:rsidR="000B6F54" w:rsidRDefault="000B6F54" w:rsidP="009E5AC0">
            <w:pPr>
              <w:spacing w:after="0" w:line="240" w:lineRule="auto"/>
              <w:jc w:val="both"/>
              <w:rPr>
                <w:rFonts w:ascii="Times New Roman" w:hAnsi="Times New Roman"/>
                <w:sz w:val="24"/>
                <w:szCs w:val="24"/>
              </w:rPr>
            </w:pPr>
            <w:r>
              <w:rPr>
                <w:rFonts w:ascii="Times New Roman" w:hAnsi="Times New Roman" w:cs="Times New Roman"/>
              </w:rPr>
              <w:t xml:space="preserve"> 4</w:t>
            </w:r>
            <w:r>
              <w:rPr>
                <w:rFonts w:ascii="Times New Roman" w:hAnsi="Times New Roman" w:cs="Times New Roman"/>
                <w:sz w:val="24"/>
                <w:szCs w:val="24"/>
              </w:rPr>
              <w:t>. Рассказывать о людях, прославивших Россию; о том, что Российская Федерация – огромная многонациональная страна; Москва – главный город, столица нашей Родины.</w:t>
            </w:r>
          </w:p>
        </w:tc>
        <w:tc>
          <w:tcPr>
            <w:tcW w:w="1701" w:type="dxa"/>
            <w:gridSpan w:val="2"/>
            <w:tcBorders>
              <w:top w:val="single" w:sz="4" w:space="0" w:color="000000"/>
              <w:left w:val="single" w:sz="4" w:space="0" w:color="000000"/>
              <w:bottom w:val="single" w:sz="4" w:space="0" w:color="auto"/>
              <w:right w:val="single" w:sz="4" w:space="0" w:color="000000"/>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«День народного единства»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1.Расширение представлений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2.Знакомство с историей России, гербом и флагом, мелодией гимна.</w:t>
            </w:r>
          </w:p>
          <w:p w:rsidR="000B6F54" w:rsidRDefault="000B6F54" w:rsidP="009E5AC0">
            <w:pPr>
              <w:rPr>
                <w:rFonts w:ascii="Times New Roman" w:hAnsi="Times New Roman" w:cs="Times New Roman"/>
                <w:sz w:val="24"/>
                <w:szCs w:val="24"/>
              </w:rPr>
            </w:pPr>
            <w:r>
              <w:rPr>
                <w:rFonts w:ascii="Times New Roman" w:hAnsi="Times New Roman" w:cs="Times New Roman"/>
              </w:rPr>
              <w:t xml:space="preserve">3. </w:t>
            </w:r>
            <w:r>
              <w:rPr>
                <w:rFonts w:ascii="Times New Roman" w:hAnsi="Times New Roman" w:cs="Times New Roman"/>
                <w:sz w:val="24"/>
                <w:szCs w:val="24"/>
              </w:rPr>
              <w:t xml:space="preserve">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w:t>
            </w:r>
            <w:r>
              <w:rPr>
                <w:rFonts w:ascii="Times New Roman" w:hAnsi="Times New Roman" w:cs="Times New Roman"/>
                <w:sz w:val="24"/>
                <w:szCs w:val="24"/>
              </w:rPr>
              <w:lastRenderedPageBreak/>
              <w:t>достижения.</w:t>
            </w:r>
          </w:p>
          <w:p w:rsidR="000B6F54" w:rsidRDefault="000B6F54" w:rsidP="009E5AC0">
            <w:pPr>
              <w:spacing w:after="0" w:line="240" w:lineRule="auto"/>
              <w:jc w:val="both"/>
              <w:rPr>
                <w:rFonts w:ascii="Times New Roman" w:hAnsi="Times New Roman"/>
                <w:b/>
                <w:sz w:val="24"/>
                <w:szCs w:val="24"/>
              </w:rPr>
            </w:pPr>
          </w:p>
        </w:tc>
      </w:tr>
      <w:tr w:rsidR="000B6F54" w:rsidTr="00186093">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1.Развлечение «Давайте дружить».</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Стенгазета «Наша дружная семья»</w:t>
            </w:r>
          </w:p>
        </w:tc>
        <w:tc>
          <w:tcPr>
            <w:tcW w:w="2409" w:type="dxa"/>
            <w:tcBorders>
              <w:top w:val="single" w:sz="4" w:space="0" w:color="auto"/>
              <w:left w:val="single" w:sz="4" w:space="0" w:color="000000"/>
              <w:bottom w:val="single" w:sz="4" w:space="0" w:color="auto"/>
              <w:right w:val="single" w:sz="4" w:space="0" w:color="000000"/>
            </w:tcBorders>
            <w:shd w:val="clear" w:color="auto" w:fill="A8D08D" w:themeFill="accent6" w:themeFillTint="99"/>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Развлечение «Давайте дружить»</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Семейные клубы «Нетрадиционное рисование»</w:t>
            </w:r>
          </w:p>
          <w:p w:rsidR="000B6F54" w:rsidRDefault="000B6F54" w:rsidP="009E5AC0">
            <w:pPr>
              <w:spacing w:after="0" w:line="240" w:lineRule="auto"/>
              <w:jc w:val="both"/>
              <w:rPr>
                <w:rFonts w:ascii="Times New Roman" w:hAnsi="Times New Roman" w:cs="Times New Roman"/>
                <w:b/>
                <w:i/>
                <w:sz w:val="24"/>
                <w:szCs w:val="24"/>
              </w:rPr>
            </w:pPr>
          </w:p>
        </w:tc>
        <w:tc>
          <w:tcPr>
            <w:tcW w:w="2127" w:type="dxa"/>
            <w:tcBorders>
              <w:top w:val="single" w:sz="4" w:space="0" w:color="auto"/>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pStyle w:val="a4"/>
              <w:spacing w:after="0"/>
              <w:jc w:val="both"/>
              <w:rPr>
                <w:lang w:eastAsia="en-US"/>
              </w:rPr>
            </w:pPr>
            <w:r>
              <w:rPr>
                <w:lang w:eastAsia="en-US"/>
              </w:rPr>
              <w:t>1.Фестиваль «Дружба народов»</w:t>
            </w:r>
          </w:p>
          <w:p w:rsidR="000B6F54" w:rsidRDefault="000B6F54" w:rsidP="009E5AC0">
            <w:pPr>
              <w:pStyle w:val="a4"/>
              <w:spacing w:after="0"/>
              <w:jc w:val="both"/>
              <w:rPr>
                <w:lang w:eastAsia="en-US"/>
              </w:rPr>
            </w:pPr>
            <w:r>
              <w:rPr>
                <w:lang w:eastAsia="en-US"/>
              </w:rPr>
              <w:t>2. Развлечение «Найди друга» (знакомиться с морилками, дразнилками, играм на сближение)</w:t>
            </w:r>
          </w:p>
        </w:tc>
        <w:tc>
          <w:tcPr>
            <w:tcW w:w="1843" w:type="dxa"/>
            <w:tcBorders>
              <w:top w:val="single" w:sz="4" w:space="0" w:color="auto"/>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1.Фестиваль «Дружба народов»</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Создание коллажа «многогонациональная Россия»</w:t>
            </w:r>
          </w:p>
          <w:p w:rsidR="000B6F54" w:rsidRDefault="000B6F54" w:rsidP="009E5AC0">
            <w:pPr>
              <w:spacing w:after="0" w:line="240" w:lineRule="auto"/>
              <w:jc w:val="both"/>
              <w:rPr>
                <w:rFonts w:ascii="Times New Roman" w:hAnsi="Times New Roman"/>
                <w:b/>
                <w:i/>
                <w:sz w:val="24"/>
                <w:szCs w:val="24"/>
              </w:rPr>
            </w:pPr>
            <w:r>
              <w:rPr>
                <w:rFonts w:ascii="Times New Roman" w:hAnsi="Times New Roman"/>
                <w:sz w:val="24"/>
                <w:szCs w:val="24"/>
              </w:rPr>
              <w:t>3. Интернет Викторины</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1.Фестиваль «Дружба народов»</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Создание коллажа «многогонациональная Россия»</w:t>
            </w:r>
          </w:p>
          <w:p w:rsidR="000B6F54" w:rsidRDefault="000B6F54" w:rsidP="009E5AC0">
            <w:pPr>
              <w:spacing w:after="0" w:line="240" w:lineRule="auto"/>
              <w:jc w:val="both"/>
              <w:rPr>
                <w:rFonts w:ascii="Times New Roman" w:hAnsi="Times New Roman"/>
                <w:b/>
                <w:i/>
                <w:sz w:val="24"/>
                <w:szCs w:val="24"/>
              </w:rPr>
            </w:pPr>
            <w:r>
              <w:rPr>
                <w:rFonts w:ascii="Times New Roman" w:hAnsi="Times New Roman"/>
                <w:sz w:val="24"/>
                <w:szCs w:val="24"/>
              </w:rPr>
              <w:t xml:space="preserve">3. Интернет Викторины </w:t>
            </w:r>
          </w:p>
        </w:tc>
      </w:tr>
      <w:tr w:rsidR="000B6F54" w:rsidTr="00186093">
        <w:trPr>
          <w:trHeight w:val="375"/>
        </w:trPr>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2</w:t>
            </w:r>
          </w:p>
        </w:tc>
        <w:tc>
          <w:tcPr>
            <w:tcW w:w="226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b/>
                <w:bCs/>
                <w:i/>
                <w:sz w:val="24"/>
                <w:szCs w:val="24"/>
              </w:rPr>
              <w:t>«</w:t>
            </w:r>
            <w:r>
              <w:rPr>
                <w:rFonts w:ascii="Times New Roman" w:hAnsi="Times New Roman" w:cs="Times New Roman"/>
                <w:b/>
                <w:i/>
                <w:sz w:val="24"/>
                <w:szCs w:val="24"/>
              </w:rPr>
              <w:t xml:space="preserve">Говори правильно» </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 Способствовать формированию   правильного произношения простых слов. Побуждать использовать накопленный запас слов по </w:t>
            </w:r>
            <w:r>
              <w:rPr>
                <w:rFonts w:ascii="Times New Roman" w:hAnsi="Times New Roman"/>
                <w:sz w:val="24"/>
                <w:szCs w:val="24"/>
              </w:rPr>
              <w:lastRenderedPageBreak/>
              <w:t>подражанию и самостоятельно, упражнять в замене звукоподражательных слов. Активизировать употребление простых предложений.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Развивать умение слушать, песенки, потешки, стихи, сказки. Проявлять эмоциональный отклик на услышанное.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 проявляет активность и инициативность в речевых контактах как с воспитателем, так и сверстниками.</w:t>
            </w: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rPr>
                <w:rFonts w:ascii="Times New Roman" w:hAnsi="Times New Roman" w:cs="Times New Roman"/>
                <w:b/>
                <w:i/>
                <w:sz w:val="24"/>
                <w:szCs w:val="24"/>
              </w:rPr>
            </w:pPr>
            <w:r>
              <w:rPr>
                <w:rFonts w:ascii="Times New Roman" w:hAnsi="Times New Roman" w:cs="Times New Roman"/>
                <w:b/>
                <w:bCs/>
                <w:i/>
                <w:sz w:val="24"/>
                <w:szCs w:val="24"/>
              </w:rPr>
              <w:lastRenderedPageBreak/>
              <w:t>«</w:t>
            </w:r>
            <w:r>
              <w:rPr>
                <w:rFonts w:ascii="Times New Roman" w:hAnsi="Times New Roman" w:cs="Times New Roman"/>
                <w:b/>
                <w:i/>
                <w:sz w:val="24"/>
                <w:szCs w:val="24"/>
              </w:rPr>
              <w:t xml:space="preserve">Говори правильно» </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t>1.</w:t>
            </w:r>
            <w:r>
              <w:rPr>
                <w:rFonts w:ascii="Times New Roman" w:hAnsi="Times New Roman" w:cs="Times New Roman"/>
              </w:rPr>
              <w:t xml:space="preserve"> Способствовать </w:t>
            </w:r>
            <w:r>
              <w:rPr>
                <w:rFonts w:ascii="Times New Roman" w:hAnsi="Times New Roman" w:cs="Times New Roman"/>
                <w:sz w:val="24"/>
                <w:szCs w:val="24"/>
              </w:rPr>
              <w:t xml:space="preserve"> понимать</w:t>
            </w:r>
            <w:r>
              <w:rPr>
                <w:rFonts w:ascii="Times New Roman" w:hAnsi="Times New Roman"/>
                <w:sz w:val="24"/>
                <w:szCs w:val="24"/>
              </w:rPr>
              <w:t xml:space="preserve"> обращенную к ребенку речь, отвечает на вопросы, используя простые распространенные предложения; закреплять умение  </w:t>
            </w:r>
            <w:r>
              <w:rPr>
                <w:rFonts w:ascii="Times New Roman" w:hAnsi="Times New Roman"/>
                <w:sz w:val="24"/>
                <w:szCs w:val="24"/>
              </w:rPr>
              <w:lastRenderedPageBreak/>
              <w:t xml:space="preserve">проявлять речевую активность в общении со сверстником; здоровается и прощается с воспитателем и детьми, благодарить, выражает просьбу;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2.Учить составлять по картинке рассказ из 3—4-х простых предложений; Способствовать умению называть предметы и объекты ближайшего окружения; умению узнавать содержание прослушанных произведений по иллюстрациям, эмоционально откликается; совместно с педагогом пересказывать знакомые сказки, читает короткие стихи.</w:t>
            </w:r>
          </w:p>
        </w:tc>
        <w:tc>
          <w:tcPr>
            <w:tcW w:w="212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cs="Times New Roman"/>
                <w:b/>
                <w:bCs/>
                <w:i/>
                <w:sz w:val="18"/>
                <w:szCs w:val="18"/>
              </w:rPr>
            </w:pPr>
            <w:r>
              <w:rPr>
                <w:rFonts w:ascii="Times New Roman" w:hAnsi="Times New Roman" w:cs="Times New Roman"/>
                <w:b/>
                <w:bCs/>
                <w:i/>
                <w:sz w:val="18"/>
                <w:szCs w:val="18"/>
              </w:rPr>
              <w:lastRenderedPageBreak/>
              <w:t>«</w:t>
            </w:r>
            <w:r>
              <w:rPr>
                <w:rFonts w:ascii="Times New Roman" w:hAnsi="Times New Roman" w:cs="Times New Roman"/>
                <w:b/>
                <w:i/>
                <w:sz w:val="24"/>
                <w:szCs w:val="24"/>
              </w:rPr>
              <w:t xml:space="preserve">Речевой калейдоскоп» </w:t>
            </w:r>
            <w:r>
              <w:rPr>
                <w:rFonts w:ascii="Times New Roman" w:hAnsi="Times New Roman" w:cs="Times New Roman"/>
                <w:b/>
                <w:bCs/>
                <w:i/>
                <w:sz w:val="18"/>
                <w:szCs w:val="18"/>
              </w:rPr>
              <w:t xml:space="preserve"> </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cs="Times New Roman"/>
                <w:bCs/>
                <w:sz w:val="24"/>
                <w:szCs w:val="24"/>
              </w:rPr>
              <w:t xml:space="preserve">1.Стимулировать </w:t>
            </w:r>
            <w:r>
              <w:rPr>
                <w:rFonts w:ascii="Times New Roman" w:hAnsi="Times New Roman"/>
                <w:sz w:val="24"/>
                <w:szCs w:val="24"/>
              </w:rPr>
              <w:t xml:space="preserve">речевую  активность в общении со взрослыми и сверстниками;  Учить  здоровается и прощается, </w:t>
            </w:r>
            <w:r>
              <w:rPr>
                <w:rFonts w:ascii="Times New Roman" w:hAnsi="Times New Roman"/>
                <w:sz w:val="24"/>
                <w:szCs w:val="24"/>
              </w:rPr>
              <w:lastRenderedPageBreak/>
              <w:t xml:space="preserve">говорит «спасибо» и «пожалуйста»; формировать умение отвечать на вопросы, задавать встречные, использовать разные типы реплик и простые формы объяснительной речи; 2.Упразднять в произнесении  звуков  правильно, пользуется средствами эмоциональной и речевой выразительности; самостоятельно </w:t>
            </w:r>
          </w:p>
          <w:p w:rsidR="000B6F54" w:rsidRDefault="000B6F54" w:rsidP="009E5AC0">
            <w:pPr>
              <w:spacing w:after="0" w:line="240" w:lineRule="auto"/>
              <w:jc w:val="both"/>
              <w:rPr>
                <w:rFonts w:ascii="Times New Roman" w:hAnsi="Times New Roman"/>
              </w:rPr>
            </w:pPr>
            <w:r>
              <w:rPr>
                <w:rFonts w:ascii="Times New Roman" w:hAnsi="Times New Roman"/>
                <w:sz w:val="24"/>
                <w:szCs w:val="24"/>
              </w:rPr>
              <w:t>3. Учить пересказывать знакомые сказки, с небольшой помощью взрослого составляет описательные рассказы и загадки; проявляет словотворчество, интерес к языку.</w:t>
            </w:r>
          </w:p>
          <w:p w:rsidR="000B6F54" w:rsidRDefault="000B6F54" w:rsidP="009E5AC0">
            <w:pPr>
              <w:rPr>
                <w:color w:val="FF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b/>
                <w:bCs/>
                <w:i/>
                <w:sz w:val="18"/>
                <w:szCs w:val="18"/>
              </w:rPr>
              <w:lastRenderedPageBreak/>
              <w:t>«</w:t>
            </w:r>
            <w:r>
              <w:rPr>
                <w:rFonts w:ascii="Times New Roman" w:hAnsi="Times New Roman" w:cs="Times New Roman"/>
                <w:b/>
                <w:i/>
                <w:sz w:val="24"/>
                <w:szCs w:val="24"/>
              </w:rPr>
              <w:t xml:space="preserve">Речевой калейдоскоп» </w:t>
            </w: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 Способствовать проявлению речевой активности в общении со взрослыми и сверстниками, умение делится </w:t>
            </w:r>
            <w:r>
              <w:rPr>
                <w:rFonts w:ascii="Times New Roman" w:hAnsi="Times New Roman"/>
                <w:sz w:val="24"/>
                <w:szCs w:val="24"/>
              </w:rPr>
              <w:lastRenderedPageBreak/>
              <w:t>знаниями, задает вопросы.</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Расширять инициативность и самостоятельность в придумывании загадок, сказок, рассказов.</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  Обогащать словарный запас, учить безошибочно пользуется обобщающими словами и понятиями;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4. Учить различать основные жанры: стихотворение, сказка, рассказ, имеет представления о некоторых их особенностях.</w:t>
            </w:r>
          </w:p>
          <w:p w:rsidR="000B6F54" w:rsidRDefault="000B6F54" w:rsidP="009E5AC0">
            <w:pPr>
              <w:spacing w:after="0" w:line="240" w:lineRule="auto"/>
              <w:jc w:val="both"/>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lastRenderedPageBreak/>
              <w:t>«</w:t>
            </w:r>
            <w:r>
              <w:rPr>
                <w:rFonts w:ascii="Times New Roman" w:hAnsi="Times New Roman" w:cs="Times New Roman"/>
                <w:b/>
                <w:i/>
                <w:sz w:val="24"/>
                <w:szCs w:val="24"/>
              </w:rPr>
              <w:t xml:space="preserve">Речевой калейдоскоп» </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color w:val="FF0000"/>
                <w:sz w:val="24"/>
                <w:szCs w:val="24"/>
              </w:rPr>
              <w:t>1</w:t>
            </w:r>
            <w:r>
              <w:rPr>
                <w:rFonts w:ascii="Times New Roman" w:hAnsi="Times New Roman"/>
                <w:sz w:val="24"/>
                <w:szCs w:val="24"/>
              </w:rPr>
              <w:t xml:space="preserve">.Учить  вести диалог со взрослыми и сверстниками, самостоятельно организовать  совместную </w:t>
            </w:r>
            <w:r>
              <w:rPr>
                <w:rFonts w:ascii="Times New Roman" w:hAnsi="Times New Roman"/>
                <w:sz w:val="24"/>
                <w:szCs w:val="24"/>
              </w:rPr>
              <w:lastRenderedPageBreak/>
              <w:t>деятельность с помощью речевых высказываний.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2.Совершенствовать умение задавать вопросы, интересоваться мнением других, расспрашивать об деятельности, событиях жизни сверстников.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 Стимулировать участию в разгадывании кроссвордов, ребусов, предлагает словесные игры, читает слова, появлению интерес к письменной и буквенной речи; </w:t>
            </w:r>
          </w:p>
          <w:p w:rsidR="000B6F54" w:rsidRDefault="000B6F54" w:rsidP="009E5AC0">
            <w:pPr>
              <w:spacing w:after="0" w:line="240" w:lineRule="auto"/>
              <w:jc w:val="both"/>
              <w:rPr>
                <w:rFonts w:ascii="Times New Roman" w:hAnsi="Times New Roman"/>
                <w:color w:val="FF0000"/>
                <w:sz w:val="24"/>
                <w:szCs w:val="24"/>
              </w:rPr>
            </w:pPr>
            <w:r>
              <w:rPr>
                <w:rFonts w:ascii="Times New Roman" w:hAnsi="Times New Roman"/>
                <w:sz w:val="24"/>
                <w:szCs w:val="24"/>
              </w:rPr>
              <w:t xml:space="preserve">4. Учить использовать культурные формы выражения несогласия слушание мнением собеседника; учить проявлять успешность в творческой речевой деятельности: сочиняет загадки, сказки, рассказы, </w:t>
            </w:r>
            <w:r>
              <w:rPr>
                <w:rFonts w:ascii="Times New Roman" w:hAnsi="Times New Roman"/>
                <w:sz w:val="24"/>
                <w:szCs w:val="24"/>
              </w:rPr>
              <w:lastRenderedPageBreak/>
              <w:t>планирует сюжеты творческих игр; речь чистая, грамматически правильная, выразительная, владеет звуковым анализом слов.</w:t>
            </w:r>
          </w:p>
        </w:tc>
      </w:tr>
      <w:tr w:rsidR="000B6F54" w:rsidTr="00186093">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jc w:val="both"/>
              <w:rPr>
                <w:rFonts w:ascii="Times New Roman" w:hAnsi="Times New Roman" w:cs="Times New Roman"/>
                <w:sz w:val="24"/>
                <w:szCs w:val="24"/>
              </w:rPr>
            </w:pPr>
            <w:r>
              <w:rPr>
                <w:rFonts w:ascii="Times New Roman" w:hAnsi="Times New Roman" w:cs="Times New Roman"/>
                <w:sz w:val="24"/>
                <w:szCs w:val="24"/>
              </w:rPr>
              <w:t xml:space="preserve"> 1.Проект «Звучащие игрушки»</w:t>
            </w:r>
            <w:r>
              <w:rPr>
                <w:rFonts w:ascii="Times New Roman" w:hAnsi="Times New Roman" w:cs="Times New Roman"/>
                <w:i/>
                <w:sz w:val="24"/>
                <w:szCs w:val="24"/>
              </w:rPr>
              <w:t xml:space="preserve"> (пополнение ППРС самостоятельно изготовленными шумовыми и звуковыми игрушками</w:t>
            </w:r>
            <w:r>
              <w:rPr>
                <w:rFonts w:ascii="Times New Roman" w:hAnsi="Times New Roman" w:cs="Times New Roman"/>
                <w:sz w:val="24"/>
                <w:szCs w:val="24"/>
              </w:rPr>
              <w:t>)</w:t>
            </w:r>
          </w:p>
        </w:tc>
        <w:tc>
          <w:tcPr>
            <w:tcW w:w="2409" w:type="dxa"/>
            <w:tcBorders>
              <w:top w:val="single" w:sz="4" w:space="0" w:color="auto"/>
              <w:left w:val="single" w:sz="4" w:space="0" w:color="000000"/>
              <w:bottom w:val="single" w:sz="4" w:space="0" w:color="auto"/>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2.Проект «Звучащие игрушки»</w:t>
            </w:r>
            <w:r>
              <w:rPr>
                <w:rFonts w:ascii="Times New Roman" w:hAnsi="Times New Roman" w:cs="Times New Roman"/>
                <w:i/>
                <w:sz w:val="24"/>
                <w:szCs w:val="24"/>
              </w:rPr>
              <w:t xml:space="preserve"> (пополнение ППРС самостоятельно изготовленными шумовыми и звуковыми игрушками</w:t>
            </w:r>
            <w:r>
              <w:rPr>
                <w:rFonts w:ascii="Times New Roman" w:hAnsi="Times New Roman" w:cs="Times New Roman"/>
                <w:sz w:val="24"/>
                <w:szCs w:val="24"/>
              </w:rPr>
              <w:t>)</w:t>
            </w:r>
          </w:p>
        </w:tc>
        <w:tc>
          <w:tcPr>
            <w:tcW w:w="2127" w:type="dxa"/>
            <w:tcBorders>
              <w:top w:val="single" w:sz="4" w:space="0" w:color="auto"/>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pStyle w:val="a4"/>
              <w:spacing w:after="0"/>
              <w:jc w:val="both"/>
              <w:rPr>
                <w:lang w:eastAsia="en-US"/>
              </w:rPr>
            </w:pPr>
            <w:r>
              <w:rPr>
                <w:lang w:eastAsia="en-US"/>
              </w:rPr>
              <w:t>1.Проект «Волшебные слова».</w:t>
            </w:r>
          </w:p>
          <w:p w:rsidR="000B6F54" w:rsidRDefault="000B6F54" w:rsidP="009E5AC0">
            <w:pPr>
              <w:pStyle w:val="a4"/>
              <w:spacing w:after="0"/>
              <w:jc w:val="both"/>
              <w:rPr>
                <w:lang w:eastAsia="en-US"/>
              </w:rPr>
            </w:pPr>
            <w:r>
              <w:rPr>
                <w:lang w:eastAsia="en-US"/>
              </w:rPr>
              <w:t>2. Видеозапись «расскажи любимую сказку»</w:t>
            </w:r>
          </w:p>
        </w:tc>
        <w:tc>
          <w:tcPr>
            <w:tcW w:w="1843" w:type="dxa"/>
            <w:tcBorders>
              <w:top w:val="single" w:sz="4" w:space="0" w:color="auto"/>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1.Подготовка к конкурсу «Лирический вечер»</w:t>
            </w:r>
          </w:p>
          <w:p w:rsidR="000B6F54" w:rsidRDefault="000B6F54" w:rsidP="009E5AC0">
            <w:pPr>
              <w:spacing w:after="0" w:line="240" w:lineRule="auto"/>
              <w:jc w:val="both"/>
              <w:rPr>
                <w:rFonts w:ascii="Times New Roman" w:hAnsi="Times New Roman"/>
                <w:b/>
                <w:i/>
                <w:sz w:val="24"/>
                <w:szCs w:val="24"/>
              </w:rPr>
            </w:pPr>
            <w:r>
              <w:rPr>
                <w:rFonts w:ascii="Times New Roman" w:hAnsi="Times New Roman"/>
                <w:sz w:val="24"/>
                <w:szCs w:val="24"/>
              </w:rPr>
              <w:t>2. Турнир баттлов Мы принимаем вызов! По теме Сказкобатлл.</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1.Подготовка к конкурсу «Лирический вечер»</w:t>
            </w:r>
          </w:p>
          <w:p w:rsidR="000B6F54" w:rsidRDefault="000B6F54" w:rsidP="009E5AC0">
            <w:pPr>
              <w:spacing w:after="0" w:line="240" w:lineRule="auto"/>
              <w:jc w:val="both"/>
              <w:rPr>
                <w:rFonts w:ascii="Times New Roman" w:hAnsi="Times New Roman"/>
                <w:b/>
                <w:i/>
                <w:sz w:val="24"/>
                <w:szCs w:val="24"/>
              </w:rPr>
            </w:pPr>
            <w:r>
              <w:rPr>
                <w:rFonts w:ascii="Times New Roman" w:hAnsi="Times New Roman"/>
                <w:sz w:val="24"/>
                <w:szCs w:val="24"/>
              </w:rPr>
              <w:t>2. Турнир баттлов Мы принимаем вызов! По теме Сказкобатлл.</w:t>
            </w:r>
          </w:p>
        </w:tc>
      </w:tr>
      <w:tr w:rsidR="000B6F54" w:rsidTr="00186093">
        <w:trPr>
          <w:trHeight w:val="375"/>
        </w:trPr>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rPr>
            </w:pPr>
            <w:r>
              <w:rPr>
                <w:rFonts w:ascii="Times New Roman" w:hAnsi="Times New Roman" w:cs="Times New Roman"/>
                <w:b/>
                <w:bCs/>
                <w:i/>
                <w:sz w:val="24"/>
                <w:szCs w:val="24"/>
              </w:rPr>
              <w:t>«</w:t>
            </w:r>
            <w:r>
              <w:rPr>
                <w:rFonts w:ascii="Times New Roman" w:hAnsi="Times New Roman" w:cs="Times New Roman"/>
                <w:b/>
                <w:i/>
                <w:sz w:val="24"/>
                <w:szCs w:val="24"/>
              </w:rPr>
              <w:t>Социальное окружение»</w:t>
            </w:r>
            <w:r>
              <w:rPr>
                <w:rFonts w:ascii="Times New Roman" w:hAnsi="Times New Roman"/>
                <w:sz w:val="24"/>
                <w:szCs w:val="24"/>
              </w:rPr>
              <w:t xml:space="preserve"> </w:t>
            </w:r>
          </w:p>
          <w:p w:rsidR="000B6F54" w:rsidRDefault="000B6F54" w:rsidP="009E5AC0">
            <w:pPr>
              <w:spacing w:after="0" w:line="240"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rPr>
              <w:t>1.формировать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способствовать стремлению обращаться к взрослым за помощью, вступать в игровые взаимодействия как со взрослыми проявлять интерес к сверстникам. </w:t>
            </w:r>
          </w:p>
          <w:p w:rsidR="000B6F54" w:rsidRDefault="000B6F54" w:rsidP="009E5AC0">
            <w:pPr>
              <w:spacing w:after="0" w:line="240" w:lineRule="auto"/>
              <w:jc w:val="both"/>
              <w:rPr>
                <w:rFonts w:ascii="Times New Roman" w:hAnsi="Times New Roman"/>
                <w:sz w:val="24"/>
                <w:szCs w:val="24"/>
              </w:rPr>
            </w:pPr>
          </w:p>
          <w:p w:rsidR="000B6F54" w:rsidRDefault="000B6F54" w:rsidP="009E5AC0">
            <w:pPr>
              <w:spacing w:after="0" w:line="240" w:lineRule="auto"/>
              <w:ind w:firstLine="709"/>
              <w:jc w:val="both"/>
              <w:rPr>
                <w:rFonts w:ascii="Times New Roman" w:hAnsi="Times New Roman"/>
                <w:sz w:val="24"/>
                <w:szCs w:val="24"/>
              </w:rPr>
            </w:pPr>
          </w:p>
          <w:p w:rsidR="000B6F54" w:rsidRDefault="000B6F54" w:rsidP="009E5AC0">
            <w:pPr>
              <w:spacing w:after="0" w:line="240" w:lineRule="auto"/>
              <w:jc w:val="both"/>
              <w:rPr>
                <w:rFonts w:ascii="Times New Roman" w:hAnsi="Times New Roman"/>
                <w:b/>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pPr>
            <w:r>
              <w:rPr>
                <w:rFonts w:ascii="Times New Roman" w:hAnsi="Times New Roman" w:cs="Times New Roman"/>
                <w:b/>
                <w:bCs/>
                <w:i/>
                <w:sz w:val="24"/>
                <w:szCs w:val="24"/>
              </w:rPr>
              <w:lastRenderedPageBreak/>
              <w:t>«</w:t>
            </w:r>
            <w:r>
              <w:rPr>
                <w:rFonts w:ascii="Times New Roman" w:hAnsi="Times New Roman" w:cs="Times New Roman"/>
                <w:b/>
                <w:i/>
                <w:sz w:val="24"/>
                <w:szCs w:val="24"/>
              </w:rPr>
              <w:t>Моя родина-Россия»</w:t>
            </w:r>
            <w:r>
              <w:t xml:space="preserve"> </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ind w:firstLine="709"/>
              <w:jc w:val="both"/>
              <w:rPr>
                <w:rFonts w:ascii="Times New Roman" w:hAnsi="Times New Roman"/>
                <w:sz w:val="24"/>
                <w:szCs w:val="24"/>
              </w:rPr>
            </w:pPr>
            <w:r>
              <w:t>1.</w:t>
            </w:r>
            <w:r>
              <w:rPr>
                <w:rFonts w:ascii="Times New Roman" w:hAnsi="Times New Roman"/>
                <w:sz w:val="24"/>
                <w:szCs w:val="24"/>
              </w:rPr>
              <w:t xml:space="preserve"> Знакомство с близлежащим окружением детского сада (зданиями, природными объектами), доступными для рассматривания с территории учреждения. 2.Обсуждает с детьми их любимые места времяпрепровождения в городе Мегионе. </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rPr>
              <w:t>3.Поддерживает отражение детьми своих впечатлений о малой родине в различных видах деятельности.</w:t>
            </w:r>
          </w:p>
          <w:p w:rsidR="000B6F54" w:rsidRDefault="000B6F54" w:rsidP="009E5AC0">
            <w:pPr>
              <w:spacing w:after="0" w:line="240" w:lineRule="auto"/>
              <w:ind w:firstLine="709"/>
              <w:jc w:val="both"/>
              <w:rPr>
                <w:rFonts w:ascii="Times New Roman" w:hAnsi="Times New Roman"/>
                <w:sz w:val="24"/>
                <w:szCs w:val="24"/>
              </w:rPr>
            </w:pPr>
          </w:p>
          <w:p w:rsidR="000B6F54" w:rsidRDefault="000B6F54" w:rsidP="009E5AC0"/>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pPr>
            <w:r>
              <w:rPr>
                <w:rFonts w:ascii="Times New Roman" w:hAnsi="Times New Roman" w:cs="Times New Roman"/>
                <w:b/>
                <w:bCs/>
                <w:i/>
                <w:sz w:val="24"/>
                <w:szCs w:val="24"/>
              </w:rPr>
              <w:t>«</w:t>
            </w:r>
            <w:r>
              <w:rPr>
                <w:rFonts w:ascii="Times New Roman" w:hAnsi="Times New Roman" w:cs="Times New Roman"/>
                <w:b/>
                <w:i/>
                <w:sz w:val="24"/>
                <w:szCs w:val="24"/>
              </w:rPr>
              <w:t>Моя родина-Россия»</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1.Воспитывает любовь и уважение к нашей Родине — России. Знакомит с государственной символикой Российской Федерации: Российский флаг и герб России.</w:t>
            </w:r>
          </w:p>
          <w:p w:rsidR="000B6F54" w:rsidRDefault="000B6F54" w:rsidP="009E5AC0">
            <w:pPr>
              <w:spacing w:after="0" w:line="240" w:lineRule="auto"/>
            </w:pPr>
            <w:r>
              <w:rPr>
                <w:rFonts w:ascii="Times New Roman" w:hAnsi="Times New Roman"/>
                <w:sz w:val="24"/>
                <w:szCs w:val="24"/>
              </w:rPr>
              <w:t xml:space="preserve">2.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w:t>
            </w:r>
            <w:r>
              <w:rPr>
                <w:rFonts w:ascii="Times New Roman" w:hAnsi="Times New Roman"/>
                <w:sz w:val="24"/>
                <w:szCs w:val="24"/>
              </w:rPr>
              <w:lastRenderedPageBreak/>
              <w:t xml:space="preserve">на которых живут дети. 3.Поддерживает эмоциональную отзывчивость детей на красоту родного края. </w:t>
            </w:r>
          </w:p>
        </w:tc>
        <w:tc>
          <w:tcPr>
            <w:tcW w:w="1843"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pPr>
            <w:r>
              <w:rPr>
                <w:rFonts w:ascii="Times New Roman" w:hAnsi="Times New Roman" w:cs="Times New Roman"/>
                <w:b/>
                <w:bCs/>
                <w:i/>
                <w:sz w:val="24"/>
                <w:szCs w:val="24"/>
              </w:rPr>
              <w:lastRenderedPageBreak/>
              <w:t>«</w:t>
            </w:r>
            <w:r>
              <w:rPr>
                <w:rFonts w:ascii="Times New Roman" w:hAnsi="Times New Roman" w:cs="Times New Roman"/>
                <w:b/>
                <w:i/>
                <w:sz w:val="24"/>
                <w:szCs w:val="24"/>
              </w:rPr>
              <w:t>Моя родина-Россия»</w:t>
            </w:r>
            <w:r>
              <w:t xml:space="preserve"> </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rPr>
              <w:t>1.воспитывать любовь и уважение к Родине, к людям разных национальностей, проживающим на территории России, их культурному наследию;</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2.знакомить детей с содержанием государственных праздников и традициями празднования, развивать патриотические чувства, уважение и гордость за поступки </w:t>
            </w:r>
            <w:r>
              <w:rPr>
                <w:rFonts w:ascii="Times New Roman" w:hAnsi="Times New Roman"/>
                <w:sz w:val="24"/>
                <w:szCs w:val="24"/>
              </w:rPr>
              <w:lastRenderedPageBreak/>
              <w:t>героев Отечества;</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rPr>
              <w:t>3.поддерживать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B6F54" w:rsidRDefault="000B6F54" w:rsidP="009E5AC0"/>
        </w:tc>
        <w:tc>
          <w:tcPr>
            <w:tcW w:w="1701" w:type="dxa"/>
            <w:gridSpan w:val="2"/>
            <w:tcBorders>
              <w:top w:val="single" w:sz="4" w:space="0" w:color="auto"/>
              <w:left w:val="single" w:sz="4" w:space="0" w:color="auto"/>
              <w:bottom w:val="single" w:sz="4" w:space="0" w:color="auto"/>
              <w:right w:val="single" w:sz="4" w:space="0" w:color="auto"/>
            </w:tcBorders>
          </w:tcPr>
          <w:p w:rsidR="000B6F54" w:rsidRDefault="000B6F54" w:rsidP="009E5AC0">
            <w:pPr>
              <w:spacing w:after="0"/>
              <w:rPr>
                <w:rFonts w:ascii="Times New Roman" w:hAnsi="Times New Roman" w:cs="Times New Roman"/>
                <w:b/>
                <w:i/>
                <w:sz w:val="24"/>
                <w:szCs w:val="24"/>
              </w:rPr>
            </w:pPr>
            <w:r>
              <w:rPr>
                <w:rFonts w:ascii="Times New Roman" w:hAnsi="Times New Roman" w:cs="Times New Roman"/>
                <w:b/>
                <w:bCs/>
                <w:i/>
                <w:sz w:val="24"/>
                <w:szCs w:val="24"/>
              </w:rPr>
              <w:lastRenderedPageBreak/>
              <w:t>«</w:t>
            </w:r>
            <w:r>
              <w:rPr>
                <w:rFonts w:ascii="Times New Roman" w:hAnsi="Times New Roman" w:cs="Times New Roman"/>
                <w:b/>
                <w:i/>
                <w:sz w:val="24"/>
                <w:szCs w:val="24"/>
              </w:rPr>
              <w:t>Моя родина-Россия»</w:t>
            </w:r>
            <w:r>
              <w:t xml:space="preserve"> </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1Создавать условия для восприятия сведений об историческом прошлом и культурном облике родной страны - России;</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Осуществлять ознакомление дошкольников с географическим, природноэкологическим своеобразием России, вызвать чувство восхищения </w:t>
            </w:r>
            <w:r>
              <w:rPr>
                <w:rFonts w:ascii="Times New Roman" w:hAnsi="Times New Roman" w:cs="Times New Roman"/>
                <w:sz w:val="24"/>
                <w:szCs w:val="24"/>
              </w:rPr>
              <w:lastRenderedPageBreak/>
              <w:t>красотой русской природы. 3.Продолжать знакомить детей с понятием «Родина», «Отечество», воспитывать интерес к обычаям и традициям русского народа. 4. Воспитывать чувство гордости за Россию, эмоционально-ценностное отношение к своей стране.</w:t>
            </w:r>
            <w:r>
              <w:rPr>
                <w:rFonts w:ascii="Times New Roman" w:hAnsi="Times New Roman"/>
                <w:sz w:val="24"/>
                <w:szCs w:val="24"/>
              </w:rPr>
              <w:t xml:space="preserve"> расширять представления детей о праздновании государственных праздниках и поддерживать интерес детей к событиям, происходящим в стране, развитие чувства гордости за  достижения страны в области спорта, науки и искусства, служения и верности интересам страны.</w:t>
            </w:r>
          </w:p>
          <w:p w:rsidR="000B6F54" w:rsidRDefault="000B6F54" w:rsidP="009E5AC0">
            <w:pPr>
              <w:spacing w:after="0" w:line="240" w:lineRule="auto"/>
              <w:jc w:val="both"/>
              <w:rPr>
                <w:rFonts w:ascii="Times New Roman" w:hAnsi="Times New Roman" w:cs="Times New Roman"/>
                <w:sz w:val="24"/>
                <w:szCs w:val="24"/>
              </w:rPr>
            </w:pPr>
          </w:p>
        </w:tc>
      </w:tr>
      <w:tr w:rsidR="000B6F54" w:rsidTr="00186093">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jc w:val="center"/>
              <w:rPr>
                <w:rFonts w:ascii="Times New Roman" w:hAnsi="Times New Roman" w:cs="Times New Roman"/>
                <w:sz w:val="24"/>
                <w:szCs w:val="24"/>
              </w:rPr>
            </w:pPr>
            <w:r>
              <w:rPr>
                <w:rFonts w:ascii="Times New Roman" w:hAnsi="Times New Roman" w:cs="Times New Roman"/>
                <w:sz w:val="24"/>
                <w:szCs w:val="24"/>
              </w:rPr>
              <w:t xml:space="preserve">1.Детско –родительский клуб на взаимодействие </w:t>
            </w:r>
            <w:r>
              <w:rPr>
                <w:rFonts w:ascii="Times New Roman" w:hAnsi="Times New Roman" w:cs="Times New Roman"/>
                <w:sz w:val="24"/>
                <w:szCs w:val="24"/>
              </w:rPr>
              <w:lastRenderedPageBreak/>
              <w:t xml:space="preserve">через игровые технологии. </w:t>
            </w:r>
          </w:p>
        </w:tc>
        <w:tc>
          <w:tcPr>
            <w:tcW w:w="2409" w:type="dxa"/>
            <w:tcBorders>
              <w:top w:val="single" w:sz="4" w:space="0" w:color="auto"/>
              <w:left w:val="single" w:sz="4" w:space="0" w:color="000000"/>
              <w:bottom w:val="single" w:sz="4" w:space="0" w:color="auto"/>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1.Детско – родительский клуб на взаимодействие через игровые </w:t>
            </w:r>
            <w:r>
              <w:rPr>
                <w:rFonts w:ascii="Times New Roman" w:hAnsi="Times New Roman" w:cs="Times New Roman"/>
                <w:sz w:val="24"/>
                <w:szCs w:val="24"/>
              </w:rPr>
              <w:lastRenderedPageBreak/>
              <w:t>технологии.</w:t>
            </w:r>
          </w:p>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2. Фотоконкурс «Достопримечательности нашего города»</w:t>
            </w:r>
          </w:p>
        </w:tc>
        <w:tc>
          <w:tcPr>
            <w:tcW w:w="2127" w:type="dxa"/>
            <w:tcBorders>
              <w:top w:val="single" w:sz="4" w:space="0" w:color="auto"/>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pStyle w:val="a4"/>
              <w:spacing w:after="0"/>
              <w:jc w:val="both"/>
            </w:pPr>
            <w:r>
              <w:rPr>
                <w:lang w:eastAsia="en-US"/>
              </w:rPr>
              <w:lastRenderedPageBreak/>
              <w:t>1.</w:t>
            </w:r>
            <w:r>
              <w:t xml:space="preserve"> Фотоконкурс «Достопримечательности нашего </w:t>
            </w:r>
            <w:r>
              <w:lastRenderedPageBreak/>
              <w:t>города»</w:t>
            </w:r>
          </w:p>
          <w:p w:rsidR="000B6F54" w:rsidRDefault="000B6F54" w:rsidP="009E5AC0">
            <w:pPr>
              <w:pStyle w:val="a4"/>
              <w:spacing w:after="0"/>
              <w:jc w:val="both"/>
              <w:rPr>
                <w:lang w:eastAsia="en-US"/>
              </w:rPr>
            </w:pPr>
            <w:r>
              <w:t>2. Тематический вечер «Россия родина моя»</w:t>
            </w:r>
          </w:p>
        </w:tc>
        <w:tc>
          <w:tcPr>
            <w:tcW w:w="1843" w:type="dxa"/>
            <w:tcBorders>
              <w:top w:val="single" w:sz="4" w:space="0" w:color="auto"/>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pStyle w:val="a4"/>
              <w:spacing w:after="0"/>
              <w:jc w:val="both"/>
            </w:pPr>
            <w:r>
              <w:rPr>
                <w:lang w:eastAsia="en-US"/>
              </w:rPr>
              <w:lastRenderedPageBreak/>
              <w:t>1.</w:t>
            </w:r>
            <w:r>
              <w:t xml:space="preserve"> Изготовление коллажа «Достопримеча</w:t>
            </w:r>
            <w:r>
              <w:lastRenderedPageBreak/>
              <w:t>тельности нашего города»</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2. Тематический вечер «Россия родина моя»</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pStyle w:val="a4"/>
              <w:spacing w:after="0"/>
              <w:jc w:val="both"/>
            </w:pPr>
            <w:r>
              <w:rPr>
                <w:lang w:eastAsia="en-US"/>
              </w:rPr>
              <w:lastRenderedPageBreak/>
              <w:t>1.</w:t>
            </w:r>
            <w:r>
              <w:t xml:space="preserve"> Изготовление коллажа «Достоприме</w:t>
            </w:r>
            <w:r>
              <w:lastRenderedPageBreak/>
              <w:t>чательности нашего города»</w:t>
            </w:r>
          </w:p>
          <w:p w:rsidR="000B6F54" w:rsidRDefault="000B6F54" w:rsidP="009E5AC0">
            <w:pPr>
              <w:spacing w:after="0" w:line="240" w:lineRule="auto"/>
              <w:jc w:val="both"/>
              <w:rPr>
                <w:rFonts w:ascii="Times New Roman" w:eastAsiaTheme="minorHAnsi" w:hAnsi="Times New Roman"/>
                <w:b/>
                <w:i/>
                <w:sz w:val="24"/>
                <w:szCs w:val="24"/>
              </w:rPr>
            </w:pPr>
            <w:r>
              <w:rPr>
                <w:rFonts w:ascii="Times New Roman" w:hAnsi="Times New Roman"/>
                <w:sz w:val="24"/>
                <w:szCs w:val="24"/>
              </w:rPr>
              <w:t>2. Игра –путешествие (к вест) Я люблю тебя Россия»</w:t>
            </w:r>
          </w:p>
        </w:tc>
      </w:tr>
      <w:tr w:rsidR="000B6F54" w:rsidTr="00186093">
        <w:trPr>
          <w:trHeight w:val="375"/>
        </w:trPr>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lastRenderedPageBreak/>
              <w:t>4</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«Мамина неделя»</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Программное содержание:</w:t>
            </w:r>
            <w:r>
              <w:rPr>
                <w:rFonts w:ascii="Times New Roman" w:hAnsi="Times New Roman" w:cs="Times New Roman"/>
                <w:sz w:val="24"/>
                <w:szCs w:val="24"/>
              </w:rPr>
              <w:t xml:space="preserve"> 1.</w:t>
            </w:r>
            <w:r>
              <w:rPr>
                <w:rFonts w:ascii="Arial" w:hAnsi="Arial" w:cs="Arial"/>
                <w:color w:val="111111"/>
                <w:sz w:val="23"/>
                <w:szCs w:val="23"/>
                <w:shd w:val="clear" w:color="auto" w:fill="FFFFFF"/>
              </w:rPr>
              <w:t xml:space="preserve"> </w:t>
            </w:r>
            <w:r>
              <w:rPr>
                <w:rFonts w:ascii="Times New Roman" w:hAnsi="Times New Roman" w:cs="Times New Roman"/>
                <w:color w:val="111111"/>
                <w:sz w:val="23"/>
                <w:szCs w:val="23"/>
                <w:shd w:val="clear" w:color="auto" w:fill="FFFFFF"/>
              </w:rPr>
              <w:t>Прививать способность проявлять эмоциональный отклик на материнские чувства (объятия, добрые слова, просьбы).</w:t>
            </w:r>
            <w:r>
              <w:rPr>
                <w:rFonts w:ascii="Arial" w:hAnsi="Arial" w:cs="Arial"/>
                <w:color w:val="111111"/>
                <w:sz w:val="23"/>
                <w:szCs w:val="23"/>
              </w:rPr>
              <w:br/>
            </w:r>
            <w:r>
              <w:rPr>
                <w:rFonts w:ascii="Times New Roman" w:hAnsi="Times New Roman" w:cs="Times New Roman"/>
                <w:sz w:val="24"/>
                <w:szCs w:val="24"/>
              </w:rPr>
              <w:t xml:space="preserve"> 2.Формировать в детях чувство семейной сплоченности на основе представлений о маме и ребенке, их взаимоотношениях.</w:t>
            </w:r>
          </w:p>
          <w:p w:rsidR="000B6F54" w:rsidRDefault="000B6F54" w:rsidP="009E5AC0">
            <w:pPr>
              <w:spacing w:after="0" w:line="240" w:lineRule="auto"/>
              <w:jc w:val="both"/>
              <w:rPr>
                <w:rFonts w:ascii="Times New Roman" w:eastAsiaTheme="minorHAnsi" w:hAnsi="Times New Roman" w:cs="Times New Roman"/>
                <w:sz w:val="24"/>
                <w:szCs w:val="24"/>
                <w:u w:val="single"/>
                <w:lang w:eastAsia="en-US"/>
              </w:rPr>
            </w:pPr>
          </w:p>
          <w:p w:rsidR="000B6F54" w:rsidRDefault="000B6F54" w:rsidP="009E5AC0">
            <w:pPr>
              <w:spacing w:after="0" w:line="240" w:lineRule="auto"/>
              <w:jc w:val="both"/>
              <w:rPr>
                <w:rFonts w:ascii="Times New Roman" w:hAnsi="Times New Roman"/>
                <w:b/>
                <w:sz w:val="24"/>
                <w:szCs w:val="24"/>
              </w:rPr>
            </w:pPr>
          </w:p>
        </w:tc>
        <w:tc>
          <w:tcPr>
            <w:tcW w:w="2409" w:type="dxa"/>
            <w:tcBorders>
              <w:top w:val="single" w:sz="4" w:space="0" w:color="auto"/>
              <w:left w:val="single" w:sz="4" w:space="0" w:color="auto"/>
              <w:bottom w:val="nil"/>
              <w:right w:val="single" w:sz="4" w:space="0" w:color="auto"/>
            </w:tcBorders>
            <w:hideMark/>
          </w:tcPr>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b/>
                <w:i/>
                <w:sz w:val="24"/>
                <w:szCs w:val="24"/>
              </w:rPr>
              <w:t xml:space="preserve">«Мамина неделя» </w:t>
            </w:r>
            <w:r>
              <w:rPr>
                <w:rFonts w:ascii="Times New Roman" w:hAnsi="Times New Roman" w:cs="Times New Roman"/>
                <w:sz w:val="24"/>
                <w:szCs w:val="24"/>
                <w:u w:val="single"/>
              </w:rPr>
              <w:t>Программное содержание:</w:t>
            </w:r>
          </w:p>
          <w:p w:rsidR="000B6F54" w:rsidRDefault="000B6F54" w:rsidP="009E5AC0">
            <w:pPr>
              <w:spacing w:after="150"/>
              <w:rPr>
                <w:rFonts w:ascii="Times New Roman" w:hAnsi="Times New Roman" w:cs="Times New Roman"/>
                <w:sz w:val="24"/>
                <w:szCs w:val="24"/>
              </w:rPr>
            </w:pPr>
            <w:r>
              <w:rPr>
                <w:rFonts w:ascii="Times New Roman" w:hAnsi="Times New Roman" w:cs="Times New Roman"/>
                <w:sz w:val="24"/>
                <w:szCs w:val="24"/>
              </w:rPr>
              <w:t xml:space="preserve">1.Формировать представление детей о родственных связях, о благополучной дружной семье. Формировать в детях чувство семейной сплоченности на основе представлений о маме и ребенке, их взаимоотношениях. </w:t>
            </w:r>
          </w:p>
          <w:p w:rsidR="000B6F54" w:rsidRDefault="000B6F54" w:rsidP="009E5AC0">
            <w:pPr>
              <w:widowControl w:val="0"/>
              <w:rPr>
                <w:rFonts w:ascii="Times New Roman" w:eastAsiaTheme="minorHAnsi" w:hAnsi="Times New Roman" w:cs="Times New Roman"/>
                <w:b/>
                <w:i/>
                <w:sz w:val="28"/>
                <w:szCs w:val="28"/>
                <w:lang w:eastAsia="en-US"/>
              </w:rPr>
            </w:pPr>
            <w:r>
              <w:rPr>
                <w:rFonts w:ascii="Times New Roman" w:hAnsi="Times New Roman" w:cs="Times New Roman"/>
                <w:sz w:val="24"/>
                <w:szCs w:val="24"/>
              </w:rPr>
              <w:t>2.Сформировать осознанное понимание значимости матерей в жизни детей. Воспитывать чувство любви и уважения к матери.</w:t>
            </w:r>
          </w:p>
        </w:tc>
        <w:tc>
          <w:tcPr>
            <w:tcW w:w="2127" w:type="dxa"/>
            <w:tcBorders>
              <w:top w:val="single" w:sz="4" w:space="0" w:color="auto"/>
              <w:left w:val="single" w:sz="4" w:space="0" w:color="auto"/>
              <w:bottom w:val="nil"/>
              <w:right w:val="single" w:sz="4" w:space="0" w:color="auto"/>
            </w:tcBorders>
            <w:hideMark/>
          </w:tcPr>
          <w:p w:rsidR="000B6F54" w:rsidRDefault="000B6F54" w:rsidP="009E5A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«Мамина неделя»</w:t>
            </w:r>
          </w:p>
          <w:p w:rsidR="000B6F54" w:rsidRDefault="000B6F54" w:rsidP="009E5AC0">
            <w:pPr>
              <w:spacing w:after="0" w:line="240" w:lineRule="auto"/>
              <w:rPr>
                <w:rFonts w:ascii="Times New Roman" w:hAnsi="Times New Roman" w:cs="Times New Roman"/>
                <w:b/>
                <w:i/>
                <w:sz w:val="24"/>
                <w:szCs w:val="24"/>
              </w:rPr>
            </w:pPr>
            <w:r>
              <w:rPr>
                <w:rFonts w:ascii="Times New Roman" w:hAnsi="Times New Roman" w:cs="Times New Roman"/>
                <w:sz w:val="24"/>
                <w:szCs w:val="24"/>
                <w:u w:val="single"/>
              </w:rPr>
              <w:t>Программное содержание:</w:t>
            </w:r>
          </w:p>
          <w:p w:rsidR="000B6F54" w:rsidRDefault="000B6F54" w:rsidP="009E5AC0">
            <w:pPr>
              <w:spacing w:after="150"/>
              <w:rPr>
                <w:rFonts w:ascii="Times New Roman" w:hAnsi="Times New Roman" w:cs="Times New Roman"/>
                <w:sz w:val="24"/>
                <w:szCs w:val="24"/>
              </w:rPr>
            </w:pPr>
            <w:r>
              <w:rPr>
                <w:rFonts w:ascii="Times New Roman" w:hAnsi="Times New Roman" w:cs="Times New Roman"/>
                <w:sz w:val="24"/>
                <w:szCs w:val="24"/>
              </w:rPr>
              <w:t>1.Закреплять представление детей о родственных связях, о благополучной дружной семье. Формировать в детях чувство семейной сплоченности на основе представлений о семье, ее составе, взаимоотношениях. 2.Формировать уважительное, заботливое отношение к близким, родным людям. Дать понять, что только женщины, имеющие детей, называются мамами, и в этот день поздравляют только их.</w:t>
            </w:r>
          </w:p>
          <w:p w:rsidR="000B6F54" w:rsidRDefault="000B6F54" w:rsidP="009E5AC0">
            <w:pPr>
              <w:widowControl w:val="0"/>
              <w:rPr>
                <w:rFonts w:ascii="Times New Roman" w:eastAsiaTheme="minorHAnsi" w:hAnsi="Times New Roman" w:cs="Times New Roman"/>
                <w:b/>
                <w:i/>
                <w:sz w:val="28"/>
                <w:szCs w:val="28"/>
                <w:lang w:eastAsia="en-US"/>
              </w:rPr>
            </w:pPr>
            <w:r>
              <w:rPr>
                <w:rFonts w:ascii="Times New Roman" w:hAnsi="Times New Roman" w:cs="Times New Roman"/>
                <w:sz w:val="24"/>
                <w:szCs w:val="24"/>
              </w:rPr>
              <w:t xml:space="preserve">3.Сформировать осознанное понимание значимости матерей в жизни детей. </w:t>
            </w:r>
            <w:r>
              <w:rPr>
                <w:rFonts w:ascii="Times New Roman" w:hAnsi="Times New Roman" w:cs="Times New Roman"/>
                <w:sz w:val="24"/>
                <w:szCs w:val="24"/>
              </w:rPr>
              <w:lastRenderedPageBreak/>
              <w:t>Воспитывать чувство любви и уважения к матери, желания помогать ей, заботиться о ней.</w:t>
            </w:r>
          </w:p>
        </w:tc>
        <w:tc>
          <w:tcPr>
            <w:tcW w:w="1843" w:type="dxa"/>
            <w:tcBorders>
              <w:top w:val="single" w:sz="4" w:space="0" w:color="auto"/>
              <w:left w:val="single" w:sz="4" w:space="0" w:color="auto"/>
              <w:bottom w:val="nil"/>
              <w:right w:val="single" w:sz="4" w:space="0" w:color="auto"/>
            </w:tcBorders>
            <w:hideMark/>
          </w:tcPr>
          <w:p w:rsidR="000B6F54" w:rsidRDefault="000B6F54" w:rsidP="009E5AC0">
            <w:pPr>
              <w:spacing w:after="0"/>
              <w:rPr>
                <w:rFonts w:ascii="Times New Roman" w:hAnsi="Times New Roman" w:cs="Times New Roman"/>
                <w:b/>
                <w:i/>
                <w:sz w:val="24"/>
                <w:szCs w:val="24"/>
              </w:rPr>
            </w:pPr>
            <w:r>
              <w:rPr>
                <w:rFonts w:ascii="Times New Roman" w:hAnsi="Times New Roman" w:cs="Times New Roman"/>
                <w:b/>
                <w:i/>
                <w:sz w:val="24"/>
                <w:szCs w:val="24"/>
              </w:rPr>
              <w:lastRenderedPageBreak/>
              <w:t>«Мамина неделя»</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150"/>
              <w:jc w:val="both"/>
              <w:rPr>
                <w:rFonts w:ascii="Times New Roman" w:hAnsi="Times New Roman" w:cs="Times New Roman"/>
                <w:sz w:val="24"/>
                <w:szCs w:val="24"/>
              </w:rPr>
            </w:pPr>
            <w:r>
              <w:rPr>
                <w:rFonts w:ascii="Times New Roman" w:hAnsi="Times New Roman" w:cs="Times New Roman"/>
                <w:sz w:val="24"/>
                <w:szCs w:val="24"/>
              </w:rPr>
              <w:t xml:space="preserve">1.Формировать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2.Помогать ребенку в сознании себя как полноправного члена семьи. </w:t>
            </w:r>
          </w:p>
          <w:p w:rsidR="000B6F54" w:rsidRDefault="000B6F54" w:rsidP="009E5AC0">
            <w:pPr>
              <w:spacing w:after="150"/>
              <w:jc w:val="both"/>
              <w:rPr>
                <w:rFonts w:ascii="Times New Roman" w:hAnsi="Times New Roman" w:cs="Times New Roman"/>
                <w:sz w:val="24"/>
                <w:szCs w:val="24"/>
              </w:rPr>
            </w:pPr>
            <w:r>
              <w:rPr>
                <w:rFonts w:ascii="Times New Roman" w:hAnsi="Times New Roman" w:cs="Times New Roman"/>
                <w:sz w:val="24"/>
                <w:szCs w:val="24"/>
              </w:rPr>
              <w:t xml:space="preserve">3Дать понять, что только женщины, имеющие детей, называются мамами, и в </w:t>
            </w:r>
            <w:r>
              <w:rPr>
                <w:rFonts w:ascii="Times New Roman" w:hAnsi="Times New Roman" w:cs="Times New Roman"/>
                <w:sz w:val="24"/>
                <w:szCs w:val="24"/>
              </w:rPr>
              <w:lastRenderedPageBreak/>
              <w:t>этот день поздравляют только их. Сформировать осознанное понимание значимости матерей в жизни детей. Воспитывать чувство любви и уважения к матери, желания помогать ей, заботиться о ней.</w:t>
            </w:r>
          </w:p>
        </w:tc>
        <w:tc>
          <w:tcPr>
            <w:tcW w:w="1701" w:type="dxa"/>
            <w:gridSpan w:val="2"/>
            <w:tcBorders>
              <w:top w:val="single" w:sz="4" w:space="0" w:color="auto"/>
              <w:left w:val="single" w:sz="4" w:space="0" w:color="auto"/>
              <w:bottom w:val="nil"/>
              <w:right w:val="single" w:sz="4" w:space="0" w:color="auto"/>
            </w:tcBorders>
            <w:hideMark/>
          </w:tcPr>
          <w:p w:rsidR="000B6F54" w:rsidRDefault="000B6F54" w:rsidP="009E5AC0">
            <w:pPr>
              <w:spacing w:after="0"/>
              <w:rPr>
                <w:rFonts w:ascii="Times New Roman" w:eastAsiaTheme="minorHAnsi" w:hAnsi="Times New Roman" w:cs="Times New Roman"/>
                <w:b/>
                <w:i/>
                <w:sz w:val="24"/>
                <w:szCs w:val="24"/>
                <w:lang w:eastAsia="en-US"/>
              </w:rPr>
            </w:pPr>
            <w:r>
              <w:rPr>
                <w:rFonts w:ascii="Times New Roman" w:hAnsi="Times New Roman" w:cs="Times New Roman"/>
                <w:b/>
                <w:i/>
                <w:sz w:val="24"/>
                <w:szCs w:val="24"/>
              </w:rPr>
              <w:lastRenderedPageBreak/>
              <w:t>«Мамина неделя»</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150"/>
              <w:jc w:val="both"/>
              <w:rPr>
                <w:rFonts w:ascii="Times New Roman" w:hAnsi="Times New Roman" w:cs="Times New Roman"/>
                <w:sz w:val="24"/>
                <w:szCs w:val="24"/>
              </w:rPr>
            </w:pPr>
            <w:r>
              <w:rPr>
                <w:rFonts w:ascii="Times New Roman" w:hAnsi="Times New Roman" w:cs="Times New Roman"/>
                <w:sz w:val="24"/>
                <w:szCs w:val="24"/>
              </w:rPr>
              <w:t>1.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2.Помогать ребенку в сознании себя как полноправного члена семьи, проявлять заботу о маме.</w:t>
            </w:r>
          </w:p>
          <w:p w:rsidR="000B6F54" w:rsidRDefault="000B6F54" w:rsidP="009E5AC0">
            <w:pPr>
              <w:spacing w:after="150"/>
              <w:jc w:val="both"/>
              <w:rPr>
                <w:rFonts w:ascii="Times New Roman" w:hAnsi="Times New Roman" w:cs="Times New Roman"/>
                <w:sz w:val="24"/>
                <w:szCs w:val="24"/>
              </w:rPr>
            </w:pPr>
            <w:r>
              <w:rPr>
                <w:rFonts w:ascii="Times New Roman" w:hAnsi="Times New Roman" w:cs="Times New Roman"/>
                <w:sz w:val="24"/>
                <w:szCs w:val="24"/>
              </w:rPr>
              <w:t xml:space="preserve">3Дать понять, </w:t>
            </w:r>
            <w:r>
              <w:rPr>
                <w:rFonts w:ascii="Times New Roman" w:hAnsi="Times New Roman" w:cs="Times New Roman"/>
                <w:sz w:val="24"/>
                <w:szCs w:val="24"/>
              </w:rPr>
              <w:lastRenderedPageBreak/>
              <w:t>что только женщины, имеющие детей, называются мамами, и в этот день поздравляют только их. Сформировать осознанное понимание значимости матерей в жизни детей. Воспитывать чувство любви и уважения к матери.</w:t>
            </w:r>
          </w:p>
        </w:tc>
      </w:tr>
      <w:tr w:rsidR="000B6F54" w:rsidTr="00186093">
        <w:trPr>
          <w:trHeight w:val="466"/>
        </w:trPr>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eastAsiaTheme="minorHAnsi"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1.Оформление плаката «Мамочку люблю».</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2.Организовать игры в группе мамы с ребенком.</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1.Оформление плаката «Мамочку люблю».</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2.Организовать игры в группе мамы с ребенком.</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1.Оформление стенгазеты «Моя мама лучше всех»</w:t>
            </w:r>
          </w:p>
          <w:p w:rsidR="000B6F54" w:rsidRDefault="000B6F54" w:rsidP="009E5AC0">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2.Подготовка открыток для мам.</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1.Оформление стенгазеты «Моя мама лучше всех»</w:t>
            </w:r>
          </w:p>
          <w:p w:rsidR="000B6F54" w:rsidRDefault="000B6F54" w:rsidP="009E5AC0">
            <w:pPr>
              <w:rPr>
                <w:color w:val="FF0000"/>
                <w:sz w:val="18"/>
                <w:szCs w:val="18"/>
              </w:rPr>
            </w:pPr>
            <w:r>
              <w:rPr>
                <w:rFonts w:ascii="Times New Roman" w:hAnsi="Times New Roman" w:cs="Times New Roman"/>
                <w:sz w:val="24"/>
                <w:szCs w:val="24"/>
              </w:rPr>
              <w:t>2.Подготовка открыток для мам.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1.Оформление стенгазеты «Моя мама лучше всех»</w:t>
            </w:r>
          </w:p>
          <w:p w:rsidR="000B6F54" w:rsidRDefault="000B6F54" w:rsidP="009E5AC0">
            <w:pPr>
              <w:rPr>
                <w:color w:val="FF0000"/>
                <w:sz w:val="18"/>
                <w:szCs w:val="18"/>
              </w:rPr>
            </w:pPr>
            <w:r>
              <w:rPr>
                <w:rFonts w:ascii="Times New Roman" w:hAnsi="Times New Roman" w:cs="Times New Roman"/>
                <w:sz w:val="24"/>
                <w:szCs w:val="24"/>
              </w:rPr>
              <w:t>2.Подготовка открыток для мам.</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5</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«Моя семья»</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Закреплять знание своего имени, имен членов семьи.</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2.Формировать начальные навыки ролевого поведения, учить связывать сюжетные действия с ролью.</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3.Формирование первичных представлений о семье, семейных традициях, обязанностях.</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4.Развитие представлений о положительных сторонах детского сада, его общности с домом и отличиях от домашней обстановки.</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«Моя семья»</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1.Формирование умений называть свое имя, фамилию, имена членов семьи.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2.Создание игровых, проблемных ситуаций, способствующих расширению знаний о семье.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3.Создание условий для развития представлений о своем внешнем облике, гендерных представлений.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4.Формирование </w:t>
            </w:r>
            <w:r>
              <w:rPr>
                <w:rFonts w:ascii="Times New Roman" w:hAnsi="Times New Roman"/>
                <w:sz w:val="24"/>
                <w:szCs w:val="24"/>
              </w:rPr>
              <w:lastRenderedPageBreak/>
              <w:t>умения говорить о себе в первом лице.</w:t>
            </w:r>
          </w:p>
        </w:tc>
        <w:tc>
          <w:tcPr>
            <w:tcW w:w="212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rPr>
                <w:rFonts w:ascii="Times New Roman" w:hAnsi="Times New Roman"/>
                <w:b/>
                <w:i/>
                <w:sz w:val="24"/>
                <w:szCs w:val="24"/>
              </w:rPr>
            </w:pPr>
            <w:r>
              <w:rPr>
                <w:rFonts w:ascii="Times New Roman" w:hAnsi="Times New Roman"/>
                <w:b/>
                <w:i/>
                <w:sz w:val="24"/>
                <w:szCs w:val="24"/>
              </w:rPr>
              <w:lastRenderedPageBreak/>
              <w:t>«Экономика для детей»</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1.Дать понятия  экономической категории потребностей.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2.Формирование первоначальных представления о труде, воспитывать отрицательные отношения о лени.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3.Развивать способности выделять в сказочных </w:t>
            </w:r>
            <w:r>
              <w:rPr>
                <w:rFonts w:ascii="Times New Roman" w:hAnsi="Times New Roman"/>
                <w:sz w:val="24"/>
                <w:szCs w:val="24"/>
              </w:rPr>
              <w:lastRenderedPageBreak/>
              <w:t>персонажах трудолюбие.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4.Воспитать умение  различить  виды потребностей (материальные, духовные, социальные)</w:t>
            </w:r>
          </w:p>
          <w:p w:rsidR="000B6F54" w:rsidRDefault="000B6F54" w:rsidP="009E5AC0">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b/>
                <w:i/>
                <w:sz w:val="24"/>
                <w:szCs w:val="24"/>
              </w:rPr>
            </w:pPr>
            <w:r>
              <w:rPr>
                <w:rFonts w:ascii="Times New Roman" w:hAnsi="Times New Roman"/>
                <w:b/>
                <w:i/>
                <w:sz w:val="24"/>
                <w:szCs w:val="24"/>
              </w:rPr>
              <w:lastRenderedPageBreak/>
              <w:t>«Финансовая грамотность»</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 Формировать системные знания о предмете, выделять новую сторону (предмет-товар, как результат труда).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2.Дать детям представление о видах труда (сельскохозяйственный, бытовой, домашний).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lastRenderedPageBreak/>
              <w:t>3. Развивать умения выделять экономическое содержание из сказочного произведения.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b/>
                <w:i/>
                <w:sz w:val="24"/>
                <w:szCs w:val="24"/>
              </w:rPr>
            </w:pPr>
            <w:r>
              <w:rPr>
                <w:rFonts w:ascii="Times New Roman" w:hAnsi="Times New Roman"/>
                <w:b/>
                <w:i/>
                <w:sz w:val="24"/>
                <w:szCs w:val="24"/>
              </w:rPr>
              <w:lastRenderedPageBreak/>
              <w:t>«Финансовая грамотность»</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 Дать понятие экономика, знакомить с экономической потребностью человека в окружающем мире.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 Учить использовать математические действия при решении </w:t>
            </w:r>
            <w:r>
              <w:rPr>
                <w:rFonts w:ascii="Times New Roman" w:hAnsi="Times New Roman"/>
                <w:sz w:val="24"/>
                <w:szCs w:val="24"/>
              </w:rPr>
              <w:lastRenderedPageBreak/>
              <w:t>экономических задач.</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 Формировать умение устанавливать связь потребности и возможности.</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«Семейный клуб» - «Колыбельные песни»</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Защита мини проект «Моя семья»</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1.Защита мини проект «Труд –помогает детям быть добрее»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2.Сюжетно-ролевые игры отражающие финансовую грамотность.</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1.Защита мини проект «Делу время- потехи час» 2.Сюжетно-ролевые игры отражающие финансовую грамотность.</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1.Защита мини проект «Что значить –экономить!»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Сюжетно-ролевые игры отражающие финансовую грамотность.</w:t>
            </w:r>
          </w:p>
        </w:tc>
      </w:tr>
      <w:tr w:rsidR="000B6F54" w:rsidTr="00186093">
        <w:tc>
          <w:tcPr>
            <w:tcW w:w="540"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Декабрь</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B6F54" w:rsidRDefault="000B6F54" w:rsidP="009E5AC0">
            <w:pPr>
              <w:jc w:val="both"/>
              <w:rPr>
                <w:rFonts w:ascii="Times New Roman" w:hAnsi="Times New Roman" w:cs="Times New Roman"/>
                <w:bCs/>
                <w:sz w:val="24"/>
                <w:szCs w:val="24"/>
              </w:rPr>
            </w:pPr>
            <w:r>
              <w:rPr>
                <w:rFonts w:ascii="Times New Roman" w:hAnsi="Times New Roman" w:cs="Times New Roman"/>
                <w:bCs/>
                <w:sz w:val="24"/>
                <w:szCs w:val="24"/>
              </w:rPr>
              <w:t>3 декабря: День неизвестного солдата; Международный день инвалидов; 5 декабря: День добровольца (волонтера) в России; 8 декабря: Международный день художника; 9 декабря: День Героев Отечества; 12 декабря: День Конституции Российской Федерации, день рождения композитора, музыкального педагога Владимира Яковлевича Шаинского (1925 – 2017); 15 декабря: День мягкой игрушки; 27 декабря: день рождения основателя Третьяковской галереи Павла Михайловича Третьякова (1832 - 1898); 31 декабря: Новый год.</w:t>
            </w:r>
          </w:p>
        </w:tc>
      </w:tr>
      <w:tr w:rsidR="000B6F54" w:rsidTr="00186093">
        <w:trPr>
          <w:trHeight w:val="1265"/>
        </w:trPr>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1</w:t>
            </w:r>
          </w:p>
        </w:tc>
        <w:tc>
          <w:tcPr>
            <w:tcW w:w="226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b/>
                <w:bCs/>
                <w:i/>
                <w:sz w:val="24"/>
                <w:szCs w:val="24"/>
              </w:rPr>
              <w:t>«</w:t>
            </w:r>
            <w:r>
              <w:rPr>
                <w:rFonts w:ascii="Times New Roman" w:hAnsi="Times New Roman" w:cs="Times New Roman"/>
                <w:b/>
                <w:i/>
                <w:sz w:val="24"/>
                <w:szCs w:val="24"/>
              </w:rPr>
              <w:t>Подружись-поделись»</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1.Поддерживать эмоционально-положительное состояние детей в период адаптации к детскому саду;</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rPr>
              <w:t>2.развивать способность обогащения игровой опыт ребенка.</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rPr>
              <w:t>3.поддерживать доброжелательные взаимоотношения детей в детском саду.</w:t>
            </w:r>
          </w:p>
          <w:p w:rsidR="000B6F54" w:rsidRDefault="000B6F54" w:rsidP="009E5AC0">
            <w:pPr>
              <w:spacing w:after="0" w:line="240" w:lineRule="auto"/>
              <w:jc w:val="both"/>
              <w:rPr>
                <w:rFonts w:ascii="Times New Roman" w:hAnsi="Times New Roman"/>
                <w:b/>
                <w:sz w:val="24"/>
                <w:szCs w:val="24"/>
                <w:lang w:eastAsia="en-US"/>
              </w:rPr>
            </w:pPr>
            <w:r>
              <w:rPr>
                <w:rFonts w:ascii="Times New Roman" w:hAnsi="Times New Roman" w:cs="Times New Roman"/>
                <w:sz w:val="24"/>
                <w:szCs w:val="24"/>
              </w:rPr>
              <w:t xml:space="preserve">4.Вовлечь родителей (законных </w:t>
            </w:r>
            <w:r>
              <w:rPr>
                <w:rFonts w:ascii="Times New Roman" w:hAnsi="Times New Roman" w:cs="Times New Roman"/>
                <w:sz w:val="24"/>
                <w:szCs w:val="24"/>
              </w:rPr>
              <w:lastRenderedPageBreak/>
              <w:t>представителей) в образовательную деятельность по духовно-нравственному воспитанию детей.</w:t>
            </w:r>
          </w:p>
        </w:tc>
        <w:tc>
          <w:tcPr>
            <w:tcW w:w="2409"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w:t>
            </w:r>
            <w:r>
              <w:rPr>
                <w:rFonts w:ascii="Times New Roman" w:hAnsi="Times New Roman" w:cs="Times New Roman"/>
                <w:b/>
                <w:i/>
                <w:sz w:val="24"/>
                <w:szCs w:val="24"/>
              </w:rPr>
              <w:t>Подружись-поделись»</w:t>
            </w:r>
            <w:r>
              <w:rPr>
                <w:rFonts w:ascii="Times New Roman" w:hAnsi="Times New Roman" w:cs="Times New Roman"/>
                <w:sz w:val="24"/>
                <w:szCs w:val="24"/>
                <w:u w:val="single"/>
              </w:rPr>
              <w:t xml:space="preserve"> 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1.Развивать эмоциональную отзывчивость,  проявлять добро к сверстникам и взрослых, вызвать желание помогать и делиться.</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rPr>
              <w:t>2.Приветсвовать  проявлению доброго  отношения к своей семье, в близком окружении.</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rPr>
              <w:t>3.Воспитание желания оказывать помощь  братьям нашим меньшим.</w:t>
            </w:r>
          </w:p>
          <w:p w:rsidR="000B6F54" w:rsidRDefault="000B6F54" w:rsidP="009E5AC0">
            <w:pPr>
              <w:spacing w:after="0" w:line="240" w:lineRule="auto"/>
              <w:jc w:val="both"/>
              <w:rPr>
                <w:rFonts w:ascii="Times New Roman" w:hAnsi="Times New Roman"/>
                <w:sz w:val="24"/>
                <w:szCs w:val="24"/>
              </w:rPr>
            </w:pPr>
            <w:r>
              <w:rPr>
                <w:rFonts w:ascii="Times New Roman" w:hAnsi="Times New Roman" w:cs="Times New Roman"/>
                <w:sz w:val="24"/>
                <w:szCs w:val="24"/>
              </w:rPr>
              <w:t xml:space="preserve">4.Вовлечь родителей (законных представителей) в </w:t>
            </w:r>
            <w:r>
              <w:rPr>
                <w:rFonts w:ascii="Times New Roman" w:hAnsi="Times New Roman" w:cs="Times New Roman"/>
                <w:sz w:val="24"/>
                <w:szCs w:val="24"/>
              </w:rPr>
              <w:lastRenderedPageBreak/>
              <w:t>образовательную деятельность по духовно-нравственному воспитанию детей.</w:t>
            </w:r>
          </w:p>
          <w:p w:rsidR="000B6F54" w:rsidRDefault="000B6F54" w:rsidP="009E5AC0">
            <w:pPr>
              <w:spacing w:after="0" w:line="240" w:lineRule="auto"/>
              <w:jc w:val="both"/>
              <w:rPr>
                <w:rFonts w:ascii="Times New Roman" w:hAnsi="Times New Roman" w:cs="Times New Roman"/>
                <w:b/>
                <w:i/>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w:t>
            </w:r>
            <w:r>
              <w:rPr>
                <w:rFonts w:ascii="Times New Roman" w:hAnsi="Times New Roman" w:cs="Times New Roman"/>
                <w:b/>
                <w:i/>
                <w:sz w:val="24"/>
                <w:szCs w:val="24"/>
              </w:rPr>
              <w:t>Юные волонтеры»</w:t>
            </w:r>
            <w:r>
              <w:rPr>
                <w:rFonts w:ascii="Times New Roman" w:hAnsi="Times New Roman" w:cs="Times New Roman"/>
                <w:sz w:val="24"/>
                <w:szCs w:val="24"/>
                <w:u w:val="single"/>
              </w:rPr>
              <w:t xml:space="preserve"> 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cs="Times New Roman"/>
                <w:sz w:val="24"/>
                <w:szCs w:val="24"/>
              </w:rPr>
              <w:t xml:space="preserve">Формировать коммуникативные </w:t>
            </w:r>
            <w:r>
              <w:rPr>
                <w:rFonts w:ascii="Times New Roman" w:hAnsi="Times New Roman" w:cs="Times New Roman"/>
                <w:sz w:val="24"/>
                <w:szCs w:val="24"/>
              </w:rPr>
              <w:lastRenderedPageBreak/>
              <w:t>способности дошкольников, навыки сотрудничества. 3.</w:t>
            </w:r>
            <w:r>
              <w:rPr>
                <w:rFonts w:ascii="Times New Roman" w:hAnsi="Times New Roman"/>
                <w:sz w:val="24"/>
                <w:szCs w:val="24"/>
              </w:rPr>
              <w:t>Воспитывать доброжелательное отношение ко взрослым и детям, проявлять заботу.</w:t>
            </w:r>
          </w:p>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4.Вовлечь родителей (законных представителей) в образовательную деятельность по духовно-нравственному воспитанию детей.</w:t>
            </w:r>
          </w:p>
        </w:tc>
        <w:tc>
          <w:tcPr>
            <w:tcW w:w="1843"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w:t>
            </w:r>
            <w:r>
              <w:rPr>
                <w:rFonts w:ascii="Times New Roman" w:hAnsi="Times New Roman" w:cs="Times New Roman"/>
                <w:b/>
                <w:i/>
                <w:sz w:val="24"/>
                <w:szCs w:val="24"/>
              </w:rPr>
              <w:t>Юные волонтеры»</w:t>
            </w:r>
            <w:r>
              <w:rPr>
                <w:rFonts w:ascii="Times New Roman" w:hAnsi="Times New Roman" w:cs="Times New Roman"/>
                <w:sz w:val="24"/>
                <w:szCs w:val="24"/>
                <w:u w:val="single"/>
              </w:rPr>
              <w:t xml:space="preserve"> 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cs="Times New Roman"/>
                <w:sz w:val="24"/>
                <w:szCs w:val="24"/>
              </w:rPr>
              <w:t>Познакомить детей с волонтерским движением, привлечь к оказанию помощи нуждающемуся</w:t>
            </w:r>
          </w:p>
          <w:p w:rsidR="000B6F54" w:rsidRDefault="000B6F54" w:rsidP="009E5AC0">
            <w:pPr>
              <w:shd w:val="clear" w:color="auto" w:fill="F9FAFA"/>
              <w:spacing w:after="0" w:line="240" w:lineRule="auto"/>
              <w:jc w:val="both"/>
              <w:rPr>
                <w:rFonts w:ascii="Times New Roman" w:hAnsi="Times New Roman" w:cs="Times New Roman"/>
                <w:sz w:val="24"/>
                <w:szCs w:val="24"/>
              </w:rPr>
            </w:pPr>
            <w:r>
              <w:rPr>
                <w:rFonts w:ascii="Times New Roman" w:hAnsi="Times New Roman" w:cs="Times New Roman"/>
                <w:color w:val="464646"/>
                <w:sz w:val="24"/>
                <w:szCs w:val="24"/>
              </w:rPr>
              <w:t>2</w:t>
            </w:r>
            <w:r>
              <w:rPr>
                <w:rFonts w:ascii="Times New Roman" w:hAnsi="Times New Roman" w:cs="Times New Roman"/>
                <w:sz w:val="24"/>
                <w:szCs w:val="24"/>
              </w:rPr>
              <w:t>.Формировать коммуникативные способности дошкольников, навыки сотрудничества.</w:t>
            </w:r>
          </w:p>
          <w:p w:rsidR="000B6F54" w:rsidRDefault="000B6F54" w:rsidP="009E5AC0">
            <w:pPr>
              <w:shd w:val="clear" w:color="auto" w:fill="F9FAF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Воспитывать нравственные качества (доброту, отзывчивость, </w:t>
            </w:r>
            <w:r>
              <w:rPr>
                <w:rFonts w:ascii="Times New Roman" w:hAnsi="Times New Roman" w:cs="Times New Roman"/>
                <w:sz w:val="24"/>
                <w:szCs w:val="24"/>
              </w:rPr>
              <w:lastRenderedPageBreak/>
              <w:t>взаимопомощь), самостоятельность, инициативность, ответственность.</w:t>
            </w:r>
          </w:p>
          <w:p w:rsidR="000B6F54" w:rsidRDefault="000B6F54" w:rsidP="009E5AC0">
            <w:pPr>
              <w:shd w:val="clear" w:color="auto" w:fill="F9FAFA"/>
              <w:spacing w:after="0" w:line="240" w:lineRule="auto"/>
              <w:jc w:val="both"/>
              <w:rPr>
                <w:rFonts w:ascii="Times New Roman" w:hAnsi="Times New Roman" w:cs="Times New Roman"/>
                <w:sz w:val="24"/>
                <w:szCs w:val="24"/>
              </w:rPr>
            </w:pPr>
            <w:r>
              <w:rPr>
                <w:rFonts w:ascii="Times New Roman" w:hAnsi="Times New Roman" w:cs="Times New Roman"/>
                <w:sz w:val="24"/>
                <w:szCs w:val="24"/>
              </w:rPr>
              <w:t>4.Вовлечь родителей (законных представителей) в образовательную деятельность по духовно-нравственному воспитанию детей.</w:t>
            </w:r>
          </w:p>
          <w:p w:rsidR="000B6F54" w:rsidRDefault="000B6F54" w:rsidP="009E5AC0">
            <w:pPr>
              <w:spacing w:after="0" w:line="240" w:lineRule="auto"/>
              <w:ind w:firstLine="709"/>
              <w:jc w:val="both"/>
              <w:rPr>
                <w:rFonts w:ascii="Times New Roman" w:eastAsiaTheme="minorHAnsi" w:hAnsi="Times New Roman" w:cs="Times New Roman"/>
                <w:b/>
                <w:i/>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w:t>
            </w:r>
            <w:r>
              <w:rPr>
                <w:rFonts w:ascii="Times New Roman" w:hAnsi="Times New Roman" w:cs="Times New Roman"/>
                <w:b/>
                <w:i/>
                <w:sz w:val="24"/>
                <w:szCs w:val="24"/>
              </w:rPr>
              <w:t>Юные волонтеры»</w:t>
            </w:r>
            <w:r>
              <w:rPr>
                <w:rFonts w:ascii="Times New Roman" w:hAnsi="Times New Roman" w:cs="Times New Roman"/>
                <w:sz w:val="24"/>
                <w:szCs w:val="24"/>
                <w:u w:val="single"/>
              </w:rPr>
              <w:t xml:space="preserve"> 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cs="Times New Roman"/>
                <w:sz w:val="24"/>
                <w:szCs w:val="24"/>
              </w:rPr>
              <w:t>1. Расширить представления о волонтерском движении у детей подготовительной к школе группы, привлечь к оказанию помощи нуждающемуся.</w:t>
            </w:r>
          </w:p>
          <w:p w:rsidR="000B6F54" w:rsidRDefault="000B6F54" w:rsidP="009E5AC0">
            <w:pPr>
              <w:shd w:val="clear" w:color="auto" w:fill="F9FAFA"/>
              <w:spacing w:after="0" w:line="240" w:lineRule="auto"/>
              <w:jc w:val="both"/>
              <w:rPr>
                <w:rFonts w:ascii="Times New Roman" w:hAnsi="Times New Roman" w:cs="Times New Roman"/>
                <w:sz w:val="24"/>
                <w:szCs w:val="24"/>
              </w:rPr>
            </w:pPr>
            <w:r>
              <w:rPr>
                <w:rFonts w:ascii="Times New Roman" w:hAnsi="Times New Roman" w:cs="Times New Roman"/>
                <w:color w:val="464646"/>
                <w:sz w:val="24"/>
                <w:szCs w:val="24"/>
              </w:rPr>
              <w:t>2</w:t>
            </w:r>
            <w:r>
              <w:rPr>
                <w:rFonts w:ascii="Times New Roman" w:hAnsi="Times New Roman" w:cs="Times New Roman"/>
                <w:sz w:val="24"/>
                <w:szCs w:val="24"/>
              </w:rPr>
              <w:t xml:space="preserve">. Продолжать формировать коммуникативные способности </w:t>
            </w:r>
            <w:r>
              <w:rPr>
                <w:rFonts w:ascii="Times New Roman" w:hAnsi="Times New Roman" w:cs="Times New Roman"/>
                <w:sz w:val="24"/>
                <w:szCs w:val="24"/>
              </w:rPr>
              <w:lastRenderedPageBreak/>
              <w:t>дошкольников, навыки сотрудничества.</w:t>
            </w:r>
          </w:p>
          <w:p w:rsidR="000B6F54" w:rsidRDefault="000B6F54" w:rsidP="009E5AC0">
            <w:pPr>
              <w:shd w:val="clear" w:color="auto" w:fill="F9FAFA"/>
              <w:spacing w:after="0" w:line="240" w:lineRule="auto"/>
              <w:jc w:val="both"/>
              <w:rPr>
                <w:rFonts w:ascii="Times New Roman" w:hAnsi="Times New Roman" w:cs="Times New Roman"/>
                <w:sz w:val="24"/>
                <w:szCs w:val="24"/>
              </w:rPr>
            </w:pPr>
            <w:r>
              <w:rPr>
                <w:rFonts w:ascii="Times New Roman" w:hAnsi="Times New Roman" w:cs="Times New Roman"/>
                <w:sz w:val="24"/>
                <w:szCs w:val="24"/>
              </w:rPr>
              <w:t>3. Воспитывать: нравственные качества (доброту, отзывчивость, взаимопомощь), самостоятельность, инициативность, ответственность.</w:t>
            </w:r>
          </w:p>
          <w:p w:rsidR="000B6F54" w:rsidRDefault="000B6F54" w:rsidP="009E5AC0">
            <w:pPr>
              <w:spacing w:after="0" w:line="240" w:lineRule="auto"/>
              <w:jc w:val="both"/>
              <w:rPr>
                <w:rFonts w:ascii="Times New Roman" w:eastAsiaTheme="minorHAnsi" w:hAnsi="Times New Roman" w:cs="Times New Roman"/>
                <w:b/>
                <w:i/>
                <w:sz w:val="24"/>
                <w:szCs w:val="24"/>
                <w:lang w:eastAsia="en-US"/>
              </w:rPr>
            </w:pPr>
            <w:r>
              <w:rPr>
                <w:rFonts w:ascii="Times New Roman" w:hAnsi="Times New Roman" w:cs="Times New Roman"/>
                <w:sz w:val="24"/>
                <w:szCs w:val="24"/>
              </w:rPr>
              <w:t>4.Вовлечь родителей (законных представителей) в образовательную деятельность по духовно-нравственному воспитанию детей.</w:t>
            </w:r>
          </w:p>
        </w:tc>
      </w:tr>
      <w:tr w:rsidR="000B6F54" w:rsidTr="00186093">
        <w:trPr>
          <w:trHeight w:val="58"/>
        </w:trPr>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1.Сладкий стол «Поделись с другом» </w:t>
            </w:r>
          </w:p>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2.Предложить родителям вместе с ребенком покормить птиц.</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1.Акция в группе «Поделись игрушкой»</w:t>
            </w:r>
          </w:p>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2.Предложить родителям вместе с ребенком покормить птиц.</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1.Акция «Помощь бывает разной» (оформление стенгазеты).</w:t>
            </w:r>
          </w:p>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Видеоролик «Я помогаю своей семье»</w:t>
            </w:r>
          </w:p>
          <w:p w:rsidR="000B6F54" w:rsidRDefault="000B6F54" w:rsidP="009E5AC0">
            <w:pPr>
              <w:spacing w:after="0" w:line="240" w:lineRule="auto"/>
              <w:jc w:val="both"/>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1.Акции «Добрых дел», «Сохрани жизнь  пользуйся ремнями безопасности»</w:t>
            </w:r>
          </w:p>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Сооружение на участке кормушек для птиц.</w:t>
            </w:r>
          </w:p>
          <w:p w:rsidR="000B6F54" w:rsidRDefault="000B6F54" w:rsidP="009E5AC0">
            <w:pPr>
              <w:spacing w:after="0" w:line="240" w:lineRule="auto"/>
              <w:jc w:val="both"/>
              <w:rPr>
                <w:rFonts w:ascii="Times New Roman" w:hAnsi="Times New Roman" w:cs="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1.Акции «Добрых дел», «Сохрани жизнь  пользуйся ремнями безопасности»</w:t>
            </w:r>
          </w:p>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Сооружение кормушек на участке для птиц.</w:t>
            </w:r>
          </w:p>
          <w:p w:rsidR="000B6F54" w:rsidRDefault="000B6F54" w:rsidP="009E5AC0">
            <w:pPr>
              <w:spacing w:after="0" w:line="240" w:lineRule="auto"/>
              <w:jc w:val="both"/>
              <w:rPr>
                <w:rFonts w:ascii="Times New Roman" w:hAnsi="Times New Roman" w:cs="Times New Roman"/>
                <w:b/>
                <w:bCs/>
                <w:i/>
                <w:sz w:val="24"/>
                <w:szCs w:val="24"/>
              </w:rPr>
            </w:pPr>
          </w:p>
        </w:tc>
      </w:tr>
      <w:tr w:rsidR="000B6F54" w:rsidTr="00186093">
        <w:trPr>
          <w:trHeight w:val="58"/>
        </w:trPr>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2</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jc w:val="both"/>
              <w:rPr>
                <w:rFonts w:ascii="Times New Roman" w:hAnsi="Times New Roman" w:cs="Times New Roman"/>
                <w:b/>
                <w:bCs/>
                <w:i/>
                <w:sz w:val="24"/>
                <w:szCs w:val="24"/>
              </w:rPr>
            </w:pPr>
            <w:r>
              <w:rPr>
                <w:rFonts w:ascii="Times New Roman" w:hAnsi="Times New Roman" w:cs="Times New Roman"/>
                <w:b/>
                <w:bCs/>
                <w:i/>
                <w:sz w:val="24"/>
                <w:szCs w:val="24"/>
              </w:rPr>
              <w:t>«Что такое хорошо, что такое плохо?».</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1. </w:t>
            </w:r>
            <w:r>
              <w:rPr>
                <w:rFonts w:ascii="Times New Roman" w:hAnsi="Times New Roman"/>
                <w:sz w:val="24"/>
                <w:szCs w:val="24"/>
              </w:rPr>
              <w:t xml:space="preserve">Способный </w:t>
            </w:r>
            <w:r>
              <w:rPr>
                <w:rFonts w:ascii="Times New Roman" w:hAnsi="Times New Roman"/>
                <w:sz w:val="24"/>
                <w:szCs w:val="24"/>
              </w:rPr>
              <w:lastRenderedPageBreak/>
              <w:t xml:space="preserve">понять и принять, что такое «хорошо» </w:t>
            </w:r>
            <w:r>
              <w:rPr>
                <w:rFonts w:ascii="Times New Roman" w:hAnsi="Times New Roman"/>
                <w:sz w:val="24"/>
                <w:szCs w:val="24"/>
              </w:rPr>
              <w:br/>
              <w:t>и «плохо».</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2.Проявляющий интерес к другим детям и способный бесконфликтно играть рядом с ними.</w:t>
            </w:r>
          </w:p>
          <w:p w:rsidR="000B6F54" w:rsidRDefault="000B6F54" w:rsidP="009E5AC0">
            <w:pPr>
              <w:spacing w:after="0" w:line="240" w:lineRule="auto"/>
              <w:contextualSpacing/>
              <w:jc w:val="both"/>
              <w:rPr>
                <w:rFonts w:ascii="Times New Roman" w:hAnsi="Times New Roman"/>
                <w:sz w:val="24"/>
                <w:szCs w:val="24"/>
              </w:rPr>
            </w:pPr>
            <w:r>
              <w:rPr>
                <w:rFonts w:ascii="Times New Roman" w:hAnsi="Times New Roman"/>
                <w:sz w:val="24"/>
                <w:szCs w:val="24"/>
              </w:rPr>
              <w:t>Проявляющий позицию «Я сам!».</w:t>
            </w:r>
          </w:p>
          <w:p w:rsidR="000B6F54" w:rsidRDefault="000B6F54" w:rsidP="009E5AC0">
            <w:pPr>
              <w:jc w:val="both"/>
              <w:rPr>
                <w:rFonts w:ascii="Times New Roman" w:hAnsi="Times New Roman" w:cs="Times New Roman"/>
                <w:sz w:val="24"/>
                <w:szCs w:val="24"/>
              </w:rPr>
            </w:pPr>
          </w:p>
          <w:p w:rsidR="000B6F54" w:rsidRDefault="000B6F54" w:rsidP="009E5AC0">
            <w:pPr>
              <w:jc w:val="both"/>
              <w:rPr>
                <w:rFonts w:ascii="Times New Roman" w:hAnsi="Times New Roman" w:cs="Times New Roman"/>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jc w:val="both"/>
              <w:rPr>
                <w:rFonts w:ascii="Times New Roman" w:hAnsi="Times New Roman" w:cs="Times New Roman"/>
                <w:b/>
                <w:bCs/>
                <w:i/>
                <w:sz w:val="24"/>
                <w:szCs w:val="24"/>
              </w:rPr>
            </w:pPr>
            <w:r>
              <w:rPr>
                <w:rFonts w:ascii="Times New Roman" w:hAnsi="Times New Roman" w:cs="Times New Roman"/>
                <w:b/>
                <w:bCs/>
                <w:i/>
                <w:sz w:val="24"/>
                <w:szCs w:val="24"/>
              </w:rPr>
              <w:lastRenderedPageBreak/>
              <w:t>««Кто работает в детском саду?».</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jc w:val="both"/>
              <w:rPr>
                <w:rFonts w:ascii="Times New Roman" w:hAnsi="Times New Roman" w:cs="Times New Roman"/>
                <w:sz w:val="24"/>
                <w:szCs w:val="24"/>
              </w:rPr>
            </w:pPr>
            <w:r>
              <w:rPr>
                <w:rFonts w:ascii="Times New Roman" w:hAnsi="Times New Roman" w:cs="Times New Roman"/>
                <w:sz w:val="24"/>
                <w:szCs w:val="24"/>
              </w:rPr>
              <w:t xml:space="preserve">1. Знакомить дошкольников с </w:t>
            </w:r>
            <w:r>
              <w:rPr>
                <w:rFonts w:ascii="Times New Roman" w:hAnsi="Times New Roman" w:cs="Times New Roman"/>
                <w:sz w:val="24"/>
                <w:szCs w:val="24"/>
              </w:rPr>
              <w:lastRenderedPageBreak/>
              <w:t xml:space="preserve">профессиями воспитатель, помощник воспитателя, врач, повар, дворник,  обогащать представление о трудовых действиях, результатах труда. </w:t>
            </w:r>
          </w:p>
          <w:p w:rsidR="000B6F54" w:rsidRDefault="000B6F54" w:rsidP="009E5AC0">
            <w:pPr>
              <w:spacing w:after="0"/>
              <w:jc w:val="both"/>
              <w:rPr>
                <w:rFonts w:ascii="Times New Roman" w:hAnsi="Times New Roman" w:cs="Times New Roman"/>
                <w:bCs/>
                <w:sz w:val="24"/>
                <w:szCs w:val="24"/>
              </w:rPr>
            </w:pPr>
            <w:r>
              <w:rPr>
                <w:rFonts w:ascii="Times New Roman" w:hAnsi="Times New Roman" w:cs="Times New Roman"/>
                <w:sz w:val="24"/>
                <w:szCs w:val="24"/>
              </w:rPr>
              <w:t>2.Стимулировать желание проявлять доверительные отношения к педагогам учреждения. Воспитывать уважение к труду взрослых.</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 xml:space="preserve">«Великие люди нашего города, страны. </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Программное содержание:</w:t>
            </w:r>
          </w:p>
          <w:p w:rsidR="000B6F54" w:rsidRDefault="000B6F54" w:rsidP="009E5AC0">
            <w:pPr>
              <w:spacing w:after="0"/>
              <w:jc w:val="both"/>
              <w:rPr>
                <w:rFonts w:ascii="Times New Roman" w:hAnsi="Times New Roman"/>
                <w:bCs/>
                <w:sz w:val="24"/>
                <w:szCs w:val="24"/>
              </w:rPr>
            </w:pPr>
            <w:r>
              <w:rPr>
                <w:rFonts w:ascii="Times New Roman" w:hAnsi="Times New Roman"/>
                <w:bCs/>
                <w:sz w:val="24"/>
                <w:szCs w:val="24"/>
              </w:rPr>
              <w:t xml:space="preserve">1.Дать </w:t>
            </w:r>
            <w:r>
              <w:rPr>
                <w:rFonts w:ascii="Times New Roman" w:hAnsi="Times New Roman"/>
                <w:bCs/>
                <w:sz w:val="24"/>
                <w:szCs w:val="24"/>
              </w:rPr>
              <w:lastRenderedPageBreak/>
              <w:t>элементарные представления о жизни и особенностях труда в городе и сельской местности (с опорой на опыт детей).</w:t>
            </w:r>
          </w:p>
          <w:p w:rsidR="000B6F54" w:rsidRDefault="000B6F54" w:rsidP="009E5AC0">
            <w:pPr>
              <w:spacing w:after="0"/>
              <w:jc w:val="both"/>
              <w:rPr>
                <w:rFonts w:ascii="Times New Roman" w:hAnsi="Times New Roman"/>
                <w:bCs/>
                <w:sz w:val="24"/>
                <w:szCs w:val="24"/>
              </w:rPr>
            </w:pPr>
            <w:r>
              <w:rPr>
                <w:rFonts w:ascii="Times New Roman" w:hAnsi="Times New Roman"/>
                <w:bCs/>
                <w:sz w:val="24"/>
                <w:szCs w:val="24"/>
              </w:rPr>
              <w:t xml:space="preserve">2.Знакомить с ценностью труда в семье и в обществе </w:t>
            </w:r>
            <w:r>
              <w:rPr>
                <w:rFonts w:ascii="Times New Roman" w:hAnsi="Times New Roman"/>
                <w:bCs/>
                <w:sz w:val="24"/>
                <w:szCs w:val="24"/>
              </w:rPr>
              <w:br/>
              <w:t xml:space="preserve">на основе уважения к людям труда, результатам </w:t>
            </w:r>
            <w:r>
              <w:rPr>
                <w:rFonts w:ascii="Times New Roman" w:hAnsi="Times New Roman"/>
                <w:bCs/>
                <w:sz w:val="24"/>
                <w:szCs w:val="24"/>
              </w:rPr>
              <w:br/>
              <w:t xml:space="preserve">их деятельности, проявляющий трудолюбие </w:t>
            </w:r>
            <w:r>
              <w:rPr>
                <w:rFonts w:ascii="Times New Roman" w:hAnsi="Times New Roman"/>
                <w:bCs/>
                <w:sz w:val="24"/>
                <w:szCs w:val="24"/>
              </w:rPr>
              <w:br/>
              <w:t>при выполнении поручений и в самостоятельной деятельности.</w:t>
            </w:r>
          </w:p>
          <w:p w:rsidR="000B6F54" w:rsidRDefault="000B6F54" w:rsidP="009E5AC0">
            <w:pPr>
              <w:spacing w:after="0"/>
              <w:jc w:val="both"/>
              <w:rPr>
                <w:rFonts w:ascii="Times New Roman" w:hAnsi="Times New Roman" w:cs="Times New Roman"/>
                <w:b/>
                <w:bCs/>
                <w:i/>
                <w:sz w:val="24"/>
                <w:szCs w:val="24"/>
              </w:rPr>
            </w:pPr>
            <w:r>
              <w:rPr>
                <w:rFonts w:ascii="Times New Roman" w:hAnsi="Times New Roman"/>
                <w:bCs/>
                <w:sz w:val="24"/>
                <w:szCs w:val="24"/>
              </w:rPr>
              <w:t>3. Рассказать о людях вносивших трудовой вклад в развитие нашего города.</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 xml:space="preserve">«Великие люди нашего города, страны. </w:t>
            </w:r>
            <w:r>
              <w:rPr>
                <w:rFonts w:ascii="Times New Roman" w:hAnsi="Times New Roman" w:cs="Times New Roman"/>
                <w:sz w:val="24"/>
                <w:szCs w:val="24"/>
                <w:u w:val="single"/>
              </w:rPr>
              <w:t>Программное содержание:</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 xml:space="preserve"> Продолжать </w:t>
            </w:r>
            <w:r>
              <w:rPr>
                <w:rFonts w:ascii="Times New Roman" w:hAnsi="Times New Roman"/>
                <w:sz w:val="24"/>
                <w:szCs w:val="24"/>
              </w:rPr>
              <w:lastRenderedPageBreak/>
              <w:t>формировать представления о профессиях и трудовых процессах. Воспитывать бережное отношение к труду взрослых, к результатам их труда.</w:t>
            </w:r>
          </w:p>
          <w:p w:rsidR="000B6F54" w:rsidRDefault="000B6F54" w:rsidP="009E5AC0">
            <w:pPr>
              <w:spacing w:after="0"/>
              <w:jc w:val="both"/>
              <w:rPr>
                <w:rFonts w:ascii="Times New Roman" w:hAnsi="Times New Roman"/>
                <w:bCs/>
                <w:sz w:val="24"/>
                <w:szCs w:val="24"/>
              </w:rPr>
            </w:pPr>
            <w:r>
              <w:rPr>
                <w:rFonts w:ascii="Times New Roman" w:hAnsi="Times New Roman"/>
                <w:bCs/>
                <w:sz w:val="24"/>
                <w:szCs w:val="24"/>
              </w:rPr>
              <w:t>2.Развивать способность ценить труд в семье и в обществе на основе уважения к людям труда.</w:t>
            </w:r>
          </w:p>
          <w:p w:rsidR="000B6F54" w:rsidRDefault="000B6F54" w:rsidP="009E5AC0">
            <w:pPr>
              <w:spacing w:after="0"/>
              <w:jc w:val="both"/>
              <w:rPr>
                <w:rFonts w:ascii="Times New Roman" w:hAnsi="Times New Roman"/>
                <w:bCs/>
                <w:sz w:val="24"/>
                <w:szCs w:val="24"/>
              </w:rPr>
            </w:pPr>
            <w:r>
              <w:rPr>
                <w:rFonts w:ascii="Times New Roman" w:hAnsi="Times New Roman"/>
                <w:bCs/>
                <w:sz w:val="24"/>
                <w:szCs w:val="24"/>
              </w:rPr>
              <w:t xml:space="preserve"> 3.Способствовать умению воспринимать и чувствовать прекрасное </w:t>
            </w:r>
            <w:r>
              <w:rPr>
                <w:rFonts w:ascii="Times New Roman" w:hAnsi="Times New Roman"/>
                <w:bCs/>
                <w:sz w:val="24"/>
                <w:szCs w:val="24"/>
              </w:rPr>
              <w:br/>
              <w:t>в быту, природе, поступках, искусстве, знакомить с профессиями художников писателей композиторов.</w:t>
            </w:r>
          </w:p>
          <w:p w:rsidR="000B6F54" w:rsidRDefault="000B6F54" w:rsidP="009E5AC0">
            <w:pPr>
              <w:spacing w:after="0"/>
              <w:jc w:val="both"/>
              <w:rPr>
                <w:rFonts w:ascii="Times New Roman" w:hAnsi="Times New Roman" w:cs="Times New Roman"/>
                <w:b/>
                <w:bCs/>
                <w:i/>
                <w:sz w:val="24"/>
                <w:szCs w:val="24"/>
              </w:rPr>
            </w:pPr>
            <w:r>
              <w:rPr>
                <w:rFonts w:ascii="Times New Roman" w:hAnsi="Times New Roman"/>
                <w:bCs/>
                <w:sz w:val="24"/>
                <w:szCs w:val="24"/>
              </w:rPr>
              <w:t>4. Знакомить с трудами людей творческих профессий, внесших вклад в развитие нашего города.</w:t>
            </w:r>
          </w:p>
        </w:tc>
        <w:tc>
          <w:tcPr>
            <w:tcW w:w="1701" w:type="dxa"/>
            <w:gridSpan w:val="2"/>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b/>
                <w:bCs/>
                <w:i/>
                <w:sz w:val="24"/>
                <w:szCs w:val="24"/>
              </w:rPr>
              <w:lastRenderedPageBreak/>
              <w:t xml:space="preserve">«Великие люди нашего города, страны. </w:t>
            </w:r>
            <w:r>
              <w:rPr>
                <w:rFonts w:ascii="Times New Roman" w:hAnsi="Times New Roman" w:cs="Times New Roman"/>
                <w:sz w:val="24"/>
                <w:szCs w:val="24"/>
                <w:u w:val="single"/>
              </w:rPr>
              <w:t>Программное содержание:</w:t>
            </w:r>
          </w:p>
          <w:p w:rsidR="000B6F54" w:rsidRDefault="000B6F54" w:rsidP="009E5AC0">
            <w:pPr>
              <w:spacing w:after="0"/>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bCs/>
                <w:sz w:val="24"/>
                <w:szCs w:val="24"/>
              </w:rPr>
              <w:lastRenderedPageBreak/>
              <w:t>Продолжать расширять представления о людях разных профессий. 2.Представлять детям целостный вклад на человека труда: ответственность, аккуратность, ручная умелость, помогающая создавать разные материальные и духовные ценности.</w:t>
            </w:r>
          </w:p>
          <w:p w:rsidR="000B6F54" w:rsidRDefault="000B6F54" w:rsidP="009E5AC0">
            <w:pPr>
              <w:spacing w:after="0"/>
              <w:jc w:val="both"/>
              <w:rPr>
                <w:rFonts w:ascii="Times New Roman" w:hAnsi="Times New Roman"/>
                <w:bCs/>
                <w:sz w:val="24"/>
                <w:szCs w:val="24"/>
              </w:rPr>
            </w:pPr>
            <w:r>
              <w:rPr>
                <w:rFonts w:ascii="Times New Roman" w:hAnsi="Times New Roman"/>
                <w:bCs/>
                <w:sz w:val="24"/>
                <w:szCs w:val="24"/>
              </w:rPr>
              <w:t>3. Вызвать желания у дошкольников интересоваться о людях приносившие пользу как нашему городу, так и стране своими открытиями.</w:t>
            </w:r>
          </w:p>
          <w:p w:rsidR="000B6F54" w:rsidRDefault="000B6F54" w:rsidP="009E5AC0">
            <w:pPr>
              <w:spacing w:after="0"/>
              <w:jc w:val="both"/>
              <w:rPr>
                <w:rFonts w:ascii="Times New Roman" w:hAnsi="Times New Roman"/>
                <w:bCs/>
                <w:sz w:val="24"/>
                <w:szCs w:val="24"/>
              </w:rPr>
            </w:pPr>
            <w:r>
              <w:rPr>
                <w:rFonts w:ascii="Times New Roman" w:hAnsi="Times New Roman"/>
                <w:bCs/>
                <w:sz w:val="24"/>
                <w:szCs w:val="24"/>
              </w:rPr>
              <w:t xml:space="preserve">4 Развивать способность стремиться быть полезным обществу проявлять свои трудовые навыки. </w:t>
            </w:r>
            <w:r>
              <w:rPr>
                <w:rFonts w:ascii="Times New Roman" w:hAnsi="Times New Roman"/>
                <w:bCs/>
                <w:sz w:val="24"/>
                <w:szCs w:val="24"/>
              </w:rPr>
              <w:br/>
            </w:r>
          </w:p>
          <w:p w:rsidR="000B6F54" w:rsidRDefault="000B6F54" w:rsidP="009E5AC0">
            <w:pPr>
              <w:spacing w:after="0"/>
              <w:jc w:val="both"/>
              <w:rPr>
                <w:rFonts w:ascii="Times New Roman" w:hAnsi="Times New Roman" w:cs="Times New Roman"/>
                <w:b/>
                <w:bCs/>
                <w:i/>
                <w:sz w:val="24"/>
                <w:szCs w:val="24"/>
              </w:rPr>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jc w:val="both"/>
              <w:rPr>
                <w:rFonts w:ascii="Times New Roman" w:hAnsi="Times New Roman" w:cs="Times New Roman"/>
                <w:sz w:val="24"/>
                <w:szCs w:val="24"/>
              </w:rPr>
            </w:pPr>
            <w:r>
              <w:rPr>
                <w:rFonts w:ascii="Times New Roman" w:hAnsi="Times New Roman" w:cs="Times New Roman"/>
                <w:sz w:val="24"/>
                <w:szCs w:val="24"/>
              </w:rPr>
              <w:t>Видеоролики с детьми проявляющих самостоятельность, рубрика «Я сам!»</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jc w:val="both"/>
              <w:rPr>
                <w:rFonts w:ascii="Times New Roman" w:hAnsi="Times New Roman" w:cs="Times New Roman"/>
                <w:bCs/>
                <w:sz w:val="24"/>
                <w:szCs w:val="24"/>
              </w:rPr>
            </w:pPr>
            <w:r>
              <w:rPr>
                <w:rFonts w:ascii="Times New Roman" w:hAnsi="Times New Roman" w:cs="Times New Roman"/>
                <w:bCs/>
                <w:sz w:val="24"/>
                <w:szCs w:val="24"/>
              </w:rPr>
              <w:t>Экскурсии к мед систре, на прогулке проследить за работой дворника с фотоотчетом (оформление стенгазеты)</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jc w:val="both"/>
              <w:rPr>
                <w:rFonts w:ascii="Times New Roman" w:hAnsi="Times New Roman" w:cs="Times New Roman"/>
                <w:bCs/>
                <w:sz w:val="24"/>
                <w:szCs w:val="24"/>
              </w:rPr>
            </w:pPr>
            <w:r>
              <w:rPr>
                <w:rFonts w:ascii="Times New Roman" w:hAnsi="Times New Roman" w:cs="Times New Roman"/>
                <w:bCs/>
                <w:sz w:val="24"/>
                <w:szCs w:val="24"/>
              </w:rPr>
              <w:t>Проект «Люди нашего города»</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r>
              <w:rPr>
                <w:rFonts w:ascii="Times New Roman" w:hAnsi="Times New Roman" w:cs="Times New Roman"/>
                <w:bCs/>
                <w:sz w:val="24"/>
                <w:szCs w:val="24"/>
              </w:rPr>
              <w:t>Проект «Люди нашего города»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r>
              <w:rPr>
                <w:rFonts w:ascii="Times New Roman" w:hAnsi="Times New Roman" w:cs="Times New Roman"/>
                <w:bCs/>
                <w:sz w:val="24"/>
                <w:szCs w:val="24"/>
              </w:rPr>
              <w:t>Проект «Люди внесшие вклад в нашу страну»</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«Здравствуй, зимушка-зима!»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1.Формирование элементарных представлений о зиме: идёт снег, кружатся снежинки, становится холодно, мороз, сугробы.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Расширение представлений детей об особенностях жизни людей и животных в зимнее время.</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«Здравствуй, зимушка-зима!»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1.Расширение представлений о зиме (изменения в погоде, растения зимой, поведение зверей и птиц). Знакомство с зимними видами спорта (коньки, лыжи, санки).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2.Формирование представлений о безопасном поведении зимой.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Развитие исследовательского и познавательного интереса к экспериментированию со снегом и льдом.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3.Воспитание бережного отношения к природе, способности замечать красоту зимней природы.</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«Здравствуй, зимушка-зима!»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1.Развитие умений устанавливать простейшие связи между явлениями живой и неживой природы, умений вести сезонные наблюдения, замечать красоту зимней природы.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2.Продолжение знакомства с зимними видами спорта.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3.Формирование представлений о безопасном поведении людей зимой.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4.Формирование исследовательского и познавательного интереса в ходе экспериментирования с водой и льдом. Расширение знанийо свойствах снега и льда.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5.Знакомство детей с географическими зонами, где всегда зима, о животных </w:t>
            </w:r>
            <w:r>
              <w:rPr>
                <w:rFonts w:ascii="Times New Roman" w:hAnsi="Times New Roman"/>
                <w:sz w:val="24"/>
                <w:szCs w:val="24"/>
              </w:rPr>
              <w:lastRenderedPageBreak/>
              <w:t>Арктики и Антарктики.</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«Здравствуй, зимушка-зима!»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142"/>
              </w:tabs>
              <w:snapToGrid w:val="0"/>
              <w:spacing w:after="0" w:line="240" w:lineRule="auto"/>
              <w:jc w:val="both"/>
              <w:rPr>
                <w:rFonts w:ascii="Times New Roman" w:hAnsi="Times New Roman"/>
                <w:sz w:val="24"/>
                <w:szCs w:val="24"/>
              </w:rPr>
            </w:pPr>
            <w:r>
              <w:rPr>
                <w:rFonts w:ascii="Times New Roman" w:hAnsi="Times New Roman"/>
                <w:sz w:val="24"/>
                <w:szCs w:val="24"/>
              </w:rPr>
              <w:t>1.Обогащение знаний детей об особенностях зимней погоды (лютый мороз, метель, заморозки, снегопады, пурга).</w:t>
            </w:r>
          </w:p>
          <w:p w:rsidR="000B6F54" w:rsidRDefault="000B6F54" w:rsidP="009E5AC0">
            <w:pPr>
              <w:tabs>
                <w:tab w:val="left" w:pos="142"/>
              </w:tabs>
              <w:snapToGrid w:val="0"/>
              <w:spacing w:after="0" w:line="240" w:lineRule="auto"/>
              <w:jc w:val="both"/>
              <w:rPr>
                <w:rFonts w:ascii="Times New Roman" w:hAnsi="Times New Roman"/>
                <w:sz w:val="24"/>
                <w:szCs w:val="24"/>
              </w:rPr>
            </w:pPr>
            <w:r>
              <w:rPr>
                <w:rFonts w:ascii="Times New Roman" w:hAnsi="Times New Roman"/>
                <w:sz w:val="24"/>
                <w:szCs w:val="24"/>
              </w:rPr>
              <w:t xml:space="preserve">2.Продолжение знакомства детей с  зимними видами спорта (слалом, биатлон, прыжки с трамплином и т.д.). </w:t>
            </w:r>
          </w:p>
          <w:p w:rsidR="000B6F54" w:rsidRDefault="000B6F54" w:rsidP="009E5AC0">
            <w:pPr>
              <w:tabs>
                <w:tab w:val="left" w:pos="142"/>
              </w:tabs>
              <w:snapToGrid w:val="0"/>
              <w:spacing w:after="0" w:line="240" w:lineRule="auto"/>
              <w:jc w:val="both"/>
              <w:rPr>
                <w:rFonts w:ascii="Times New Roman" w:hAnsi="Times New Roman"/>
                <w:sz w:val="24"/>
                <w:szCs w:val="24"/>
              </w:rPr>
            </w:pPr>
            <w:r>
              <w:rPr>
                <w:rFonts w:ascii="Times New Roman" w:hAnsi="Times New Roman"/>
                <w:sz w:val="24"/>
                <w:szCs w:val="24"/>
              </w:rPr>
              <w:t>3.Расширение представлений детей об особенностях деятельности людей зимой в городе, на селе; о безопасном поведении зимой.</w:t>
            </w:r>
          </w:p>
        </w:tc>
        <w:tc>
          <w:tcPr>
            <w:tcW w:w="1701" w:type="dxa"/>
            <w:gridSpan w:val="2"/>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«Здравствуй, зимушка-зима!»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pStyle w:val="a4"/>
              <w:spacing w:after="0"/>
              <w:jc w:val="both"/>
              <w:rPr>
                <w:lang w:eastAsia="en-US"/>
              </w:rPr>
            </w:pPr>
            <w:r>
              <w:rPr>
                <w:lang w:eastAsia="en-US"/>
              </w:rPr>
              <w:t>1.Обогащение знаний детей об особенностях зимней природы (иней, изморозь, заморозки, буран и т.п.), особенностях деятельности людей в городе, на селе; о безопасном поведении зимой.</w:t>
            </w:r>
          </w:p>
          <w:p w:rsidR="000B6F54" w:rsidRDefault="000B6F54" w:rsidP="009E5AC0">
            <w:pPr>
              <w:pStyle w:val="a4"/>
              <w:spacing w:after="0"/>
              <w:jc w:val="both"/>
              <w:rPr>
                <w:lang w:eastAsia="en-US"/>
              </w:rPr>
            </w:pPr>
            <w:r>
              <w:rPr>
                <w:lang w:eastAsia="en-US"/>
              </w:rPr>
              <w:t xml:space="preserve">2.Продолжение знакомства с зимними видами спорта (биатлон, горнолыжный спорт, конькобежный спорт, лыжные гонки, фигурное катание, бобслей, сноуборд, </w:t>
            </w:r>
            <w:r>
              <w:rPr>
                <w:lang w:eastAsia="en-US"/>
              </w:rPr>
              <w:lastRenderedPageBreak/>
              <w:t>шорт-трек, фристайл, хоккей).</w:t>
            </w:r>
          </w:p>
          <w:p w:rsidR="000B6F54" w:rsidRDefault="000B6F54" w:rsidP="009E5AC0">
            <w:pPr>
              <w:pStyle w:val="a4"/>
              <w:spacing w:after="0"/>
              <w:jc w:val="both"/>
              <w:rPr>
                <w:lang w:eastAsia="en-US"/>
              </w:rPr>
            </w:pPr>
            <w:r>
              <w:rPr>
                <w:lang w:eastAsia="en-US"/>
              </w:rPr>
              <w:t>3.Формирование представлений об особенностях зимы в разных широтах и разных полушариях Земли.</w:t>
            </w:r>
          </w:p>
          <w:p w:rsidR="000B6F54" w:rsidRDefault="000B6F54" w:rsidP="009E5AC0">
            <w:pPr>
              <w:spacing w:after="0" w:line="240" w:lineRule="auto"/>
              <w:jc w:val="both"/>
              <w:rPr>
                <w:rFonts w:ascii="Times New Roman" w:hAnsi="Times New Roman"/>
                <w:sz w:val="24"/>
                <w:szCs w:val="24"/>
                <w:lang w:eastAsia="en-US"/>
              </w:rPr>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 xml:space="preserve">Игры-забавы </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Забавы с красками и карандашами.</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Спортивное развлечение.</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Развлечение «Зимушка-зима».  Спортивное развлечение</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Спортивный праздник «Зимние состязания».</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Зимняя олимпиада.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Спортивный праздник «Зимние состязания».</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Зимняя олимпиада.</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4</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«Новогодний калейдоскоп»</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1.Формирование интереса малышей к новогоднему празднику в разных видах деятельности.</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2.Привлечение к активному участию в продуктивной деятельности на новогоднюю тематику.</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3.Обучение играм «рядом» со сверстниками, не мешая друг другу.</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4.Создание радостного настроения и эмоционального отклика  на праздничные мероприятия.</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«Новогодний калейдоскоп»</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1.Приобщение детей к праздничной культуре.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2.Развитие умения самостоятельно подбирать атрибуты для той или иной роли, дополнять игровую обстановку недостающими предметами, игрушками.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3.Формирование навыков организованного поведения на массовых мероприятиях в детском саду и дома.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4.Создание радостного настроения и эмоционального отклика  на праздничные </w:t>
            </w:r>
            <w:r>
              <w:rPr>
                <w:rFonts w:ascii="Times New Roman" w:hAnsi="Times New Roman"/>
                <w:sz w:val="24"/>
                <w:szCs w:val="24"/>
              </w:rPr>
              <w:lastRenderedPageBreak/>
              <w:t>мероприятия.</w:t>
            </w:r>
          </w:p>
        </w:tc>
        <w:tc>
          <w:tcPr>
            <w:tcW w:w="212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«Новогодний калейдоскоп»</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1.Приобщение детей к праздничной культуре  русского народа.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2.Воспитание желания принимать активное участие в праздниках.</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3.Развитие индивидуальных творческих наклонностей каждого ребенка.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4.Создание радостного настроения и эмоционального отклика  на праздничные мероприятия.</w:t>
            </w:r>
          </w:p>
          <w:p w:rsidR="000B6F54" w:rsidRDefault="000B6F54" w:rsidP="009E5AC0">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«Новогодний калейдоскоп»</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1.Привлечение к активному разнообразному участию в подготовке к празднику и его проведении.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2.Закладывание основ праздничной культуры.</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3.Знакомство с традициями празднования Нового года в различных странах.</w:t>
            </w:r>
          </w:p>
          <w:p w:rsidR="000B6F54" w:rsidRDefault="000B6F54" w:rsidP="009E5AC0">
            <w:pPr>
              <w:spacing w:after="0" w:line="240" w:lineRule="auto"/>
              <w:jc w:val="both"/>
              <w:rPr>
                <w:rFonts w:ascii="Times New Roman" w:hAnsi="Times New Roman"/>
                <w:b/>
                <w:sz w:val="24"/>
                <w:szCs w:val="24"/>
              </w:rPr>
            </w:pPr>
            <w:r>
              <w:rPr>
                <w:rFonts w:ascii="Times New Roman" w:hAnsi="Times New Roman"/>
                <w:sz w:val="24"/>
                <w:szCs w:val="24"/>
              </w:rPr>
              <w:t xml:space="preserve">4.Создание эмоционально положительного отношения к предстоящему празднику, желание </w:t>
            </w:r>
            <w:r>
              <w:rPr>
                <w:rFonts w:ascii="Times New Roman" w:hAnsi="Times New Roman"/>
                <w:sz w:val="24"/>
                <w:szCs w:val="24"/>
              </w:rPr>
              <w:lastRenderedPageBreak/>
              <w:t>активно участвовать в его подготовке.</w:t>
            </w: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«Новогодний калейдоскоп»</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1.Ознакомление с традициями празднования нового года в различных странах.</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2.Воспитатние чувства удовлетворенности от участия в коллективной предпраздничной деятельности.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3.Вызывать стремление поздравлять своих близких с праздником, преподносить подарки, сделанные своими </w:t>
            </w:r>
            <w:r>
              <w:rPr>
                <w:rFonts w:ascii="Times New Roman" w:hAnsi="Times New Roman"/>
                <w:sz w:val="24"/>
                <w:szCs w:val="24"/>
              </w:rPr>
              <w:lastRenderedPageBreak/>
              <w:t>руками.</w:t>
            </w:r>
          </w:p>
          <w:p w:rsidR="000B6F54" w:rsidRDefault="000B6F54" w:rsidP="009E5AC0">
            <w:pPr>
              <w:spacing w:after="0" w:line="240" w:lineRule="auto"/>
              <w:jc w:val="both"/>
              <w:rPr>
                <w:rFonts w:ascii="Times New Roman" w:hAnsi="Times New Roman"/>
                <w:b/>
                <w:sz w:val="24"/>
                <w:szCs w:val="24"/>
              </w:rPr>
            </w:pPr>
            <w:r>
              <w:rPr>
                <w:rFonts w:ascii="Times New Roman" w:hAnsi="Times New Roman"/>
                <w:sz w:val="24"/>
                <w:szCs w:val="24"/>
              </w:rPr>
              <w:t>4.Создание эмоционально положительного отношения к предстоящему празднику, желание активно участвовать в его подготовке</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1.Развлечение театр «Заушина избушка»</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2.Новогодний утренник.</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1.Наш веселый кинозал «Любимые сказки»</w:t>
            </w:r>
            <w:r>
              <w:rPr>
                <w:rFonts w:ascii="Times New Roman" w:hAnsi="Times New Roman" w:cs="Times New Roman"/>
                <w:sz w:val="24"/>
                <w:szCs w:val="24"/>
              </w:rPr>
              <w:t xml:space="preserve"> 2.Новогодний утренник.</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1.Наш веселый кинозал «Любимые сказки»</w:t>
            </w:r>
            <w:r>
              <w:rPr>
                <w:rFonts w:ascii="Times New Roman" w:hAnsi="Times New Roman" w:cs="Times New Roman"/>
                <w:sz w:val="24"/>
                <w:szCs w:val="24"/>
              </w:rPr>
              <w:t xml:space="preserve"> 2.Новогодний утренник.</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1.Наш веселый кинозал «Любимые сказки»</w:t>
            </w:r>
            <w:r>
              <w:rPr>
                <w:rFonts w:ascii="Times New Roman" w:hAnsi="Times New Roman" w:cs="Times New Roman"/>
                <w:sz w:val="24"/>
                <w:szCs w:val="24"/>
              </w:rPr>
              <w:t xml:space="preserve"> 2.Новогодний утренник.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1.Наш веселый кинозал «Любимые сказки»</w:t>
            </w:r>
            <w:r>
              <w:rPr>
                <w:rFonts w:ascii="Times New Roman" w:hAnsi="Times New Roman" w:cs="Times New Roman"/>
                <w:sz w:val="24"/>
                <w:szCs w:val="24"/>
              </w:rPr>
              <w:t xml:space="preserve"> 2.Новогодний утренник.</w:t>
            </w:r>
          </w:p>
        </w:tc>
      </w:tr>
      <w:tr w:rsidR="000B6F54" w:rsidTr="00186093">
        <w:tc>
          <w:tcPr>
            <w:tcW w:w="540"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Январь</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B6F54" w:rsidRDefault="000B6F54" w:rsidP="009E5AC0">
            <w:pPr>
              <w:ind w:firstLine="709"/>
              <w:jc w:val="both"/>
              <w:rPr>
                <w:rFonts w:ascii="Times New Roman" w:hAnsi="Times New Roman"/>
                <w:sz w:val="24"/>
                <w:szCs w:val="24"/>
              </w:rPr>
            </w:pPr>
            <w:r>
              <w:rPr>
                <w:rFonts w:ascii="Times New Roman" w:hAnsi="Times New Roman"/>
                <w:sz w:val="24"/>
                <w:szCs w:val="24"/>
              </w:rPr>
              <w:t xml:space="preserve">25 января: День российского студенчества; 27 января: День полного освобождения Ленинграда от фашистской блокады. </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2</w:t>
            </w:r>
          </w:p>
        </w:tc>
        <w:tc>
          <w:tcPr>
            <w:tcW w:w="2267" w:type="dxa"/>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b/>
                <w:bCs/>
                <w:i/>
                <w:sz w:val="24"/>
                <w:szCs w:val="24"/>
              </w:rPr>
              <w:t>«</w:t>
            </w:r>
            <w:r>
              <w:rPr>
                <w:rFonts w:ascii="Times New Roman" w:hAnsi="Times New Roman" w:cs="Times New Roman"/>
                <w:b/>
                <w:i/>
                <w:sz w:val="24"/>
                <w:szCs w:val="24"/>
              </w:rPr>
              <w:t>Неделя творчества</w:t>
            </w:r>
            <w:r>
              <w:rPr>
                <w:rFonts w:ascii="Times New Roman" w:hAnsi="Times New Roman" w:cs="Times New Roman"/>
                <w:b/>
                <w:bCs/>
                <w:i/>
                <w:sz w:val="24"/>
                <w:szCs w:val="24"/>
              </w:rPr>
              <w:t xml:space="preserve">, </w:t>
            </w:r>
            <w:r>
              <w:rPr>
                <w:rFonts w:ascii="Times New Roman" w:hAnsi="Times New Roman" w:cs="Times New Roman"/>
                <w:b/>
                <w:i/>
                <w:sz w:val="24"/>
                <w:szCs w:val="24"/>
              </w:rPr>
              <w:t xml:space="preserve"> народная игрушка».</w:t>
            </w:r>
          </w:p>
          <w:p w:rsidR="000B6F54" w:rsidRDefault="000B6F54" w:rsidP="009E5AC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1.Формирование элементарных представлений у детей о народном творчестве на примере народных игрушек, предметов быта.</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2.Знакомство детей с устным народным творчеством.</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3.Использование фольклора при организации всех видов детской деятельности.</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4.Приобщение детей к миру искусства. Воспитание интереса к отображению </w:t>
            </w:r>
            <w:r>
              <w:rPr>
                <w:rFonts w:ascii="Times New Roman" w:hAnsi="Times New Roman" w:cs="Times New Roman"/>
                <w:sz w:val="24"/>
                <w:szCs w:val="24"/>
              </w:rPr>
              <w:lastRenderedPageBreak/>
              <w:t>окружающего (природа, игрушки, предметы народного искусства, песенный фольклор)</w:t>
            </w:r>
          </w:p>
        </w:tc>
        <w:tc>
          <w:tcPr>
            <w:tcW w:w="2409" w:type="dxa"/>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b/>
                <w:bCs/>
                <w:i/>
                <w:sz w:val="24"/>
                <w:szCs w:val="24"/>
              </w:rPr>
              <w:lastRenderedPageBreak/>
              <w:t>«</w:t>
            </w:r>
            <w:r>
              <w:rPr>
                <w:rFonts w:ascii="Times New Roman" w:hAnsi="Times New Roman" w:cs="Times New Roman"/>
                <w:b/>
                <w:i/>
                <w:sz w:val="24"/>
                <w:szCs w:val="24"/>
              </w:rPr>
              <w:t>Неделя творчества, город мастеров».</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о народной игрушке (дымковская, богородская, филимоновская)</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2.Знакомство с устным народным творчеством, с народными промыслами.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3.Использование фольклора при организации всех видов детской деятельности.</w:t>
            </w:r>
          </w:p>
        </w:tc>
        <w:tc>
          <w:tcPr>
            <w:tcW w:w="2127" w:type="dxa"/>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b/>
                <w:bCs/>
                <w:i/>
                <w:sz w:val="24"/>
                <w:szCs w:val="24"/>
              </w:rPr>
              <w:t>«</w:t>
            </w:r>
            <w:r>
              <w:rPr>
                <w:rFonts w:ascii="Times New Roman" w:hAnsi="Times New Roman" w:cs="Times New Roman"/>
                <w:b/>
                <w:i/>
                <w:sz w:val="24"/>
                <w:szCs w:val="24"/>
              </w:rPr>
              <w:t>Неделя творчества, город мастеров».</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о народной игрушке, знакомство с народными промыслами (вышивание, вязание).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2.Продолжение знакомства с устным народным творчеством.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Использование фольклора при организации различных видов детской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b/>
                <w:bCs/>
                <w:i/>
                <w:sz w:val="24"/>
                <w:szCs w:val="24"/>
              </w:rPr>
              <w:t>«</w:t>
            </w:r>
            <w:r>
              <w:rPr>
                <w:rFonts w:ascii="Times New Roman" w:hAnsi="Times New Roman" w:cs="Times New Roman"/>
                <w:b/>
                <w:i/>
                <w:sz w:val="24"/>
                <w:szCs w:val="24"/>
              </w:rPr>
              <w:t>Неделя творчества, город мастеров».</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1.Продолжение знакомства детей с народными традициями и обычаями, народным декоративно-прикладным искусством.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2.Расширение представлений о народных игрушках. Знакомство с декоративно – прикладным искусством (хохлома, городецкая роспись).</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3.Рассказывани</w:t>
            </w:r>
            <w:r>
              <w:rPr>
                <w:rFonts w:ascii="Times New Roman" w:hAnsi="Times New Roman"/>
                <w:sz w:val="24"/>
                <w:szCs w:val="24"/>
              </w:rPr>
              <w:lastRenderedPageBreak/>
              <w:t>е детям о искусстве, традициях и быте разных народов, населяющих родной край (особенности строений, предметы быта, национальная одежда и т.д.).</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b/>
                <w:bCs/>
                <w:i/>
                <w:sz w:val="24"/>
                <w:szCs w:val="24"/>
              </w:rPr>
              <w:lastRenderedPageBreak/>
              <w:t>«</w:t>
            </w:r>
            <w:r>
              <w:rPr>
                <w:rFonts w:ascii="Times New Roman" w:hAnsi="Times New Roman" w:cs="Times New Roman"/>
                <w:b/>
                <w:i/>
                <w:sz w:val="24"/>
                <w:szCs w:val="24"/>
              </w:rPr>
              <w:t>Неделя творчества, город мастеров».</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1.Продолжение знакомства детей с народными традициями и обычаями, народным декоративно-прикладным искусством.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2.Расширение представлений об искусстве, традициях и обычаях народов России. Знакомство детей с народными песнями, </w:t>
            </w:r>
            <w:r>
              <w:rPr>
                <w:rFonts w:ascii="Times New Roman" w:hAnsi="Times New Roman"/>
                <w:sz w:val="24"/>
                <w:szCs w:val="24"/>
              </w:rPr>
              <w:lastRenderedPageBreak/>
              <w:t>плясками.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3.Формирование представлений о разнообразии народного искусства, художественных промыслов (различные виды материалов, искусство народов разных стран).</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4.Воспитание интереса к искусству родного края; воспитание бережного отношение к произведениям искусства.</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1.Развлечение «В гости к матрешке»</w:t>
            </w:r>
          </w:p>
        </w:tc>
        <w:tc>
          <w:tcPr>
            <w:tcW w:w="24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1.Выставка детского творчества.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2.Развлечение «Бабушка Арина в гости к нам пришла»</w:t>
            </w:r>
          </w:p>
        </w:tc>
        <w:tc>
          <w:tcPr>
            <w:tcW w:w="21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1.Выставка детского творчества.</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 xml:space="preserve">«Город мастеров». </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2.Развлечение: игры –забавы «Народные традиции (русский Фольклор)</w:t>
            </w:r>
          </w:p>
          <w:p w:rsidR="000B6F54" w:rsidRDefault="000B6F54" w:rsidP="009E5AC0">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1.Выставка детского творчества.</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«Город мастеров»</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2.Развлечение по мотивам народного творчества: «Это русская сторонка, это Родина Моя!»</w:t>
            </w:r>
          </w:p>
          <w:p w:rsidR="000B6F54" w:rsidRDefault="000B6F54" w:rsidP="009E5AC0">
            <w:pPr>
              <w:spacing w:after="0" w:line="240" w:lineRule="auto"/>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1.Выставка детского творчества.</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«Город мастеров»</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2.Посиделки для детей, родителей, бабушек и дедушек «Веселье и труд рядом живут»</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center"/>
              <w:rPr>
                <w:rFonts w:ascii="Times New Roman" w:hAnsi="Times New Roman"/>
                <w:b/>
                <w:i/>
                <w:sz w:val="24"/>
                <w:szCs w:val="24"/>
              </w:rPr>
            </w:pPr>
            <w:r>
              <w:rPr>
                <w:rFonts w:ascii="Times New Roman" w:hAnsi="Times New Roman"/>
                <w:b/>
                <w:i/>
                <w:sz w:val="24"/>
                <w:szCs w:val="24"/>
              </w:rPr>
              <w:t>«Предметы быта»</w:t>
            </w:r>
          </w:p>
          <w:p w:rsidR="000B6F54" w:rsidRDefault="000B6F54" w:rsidP="009E5AC0">
            <w:pPr>
              <w:spacing w:after="0" w:line="240" w:lineRule="auto"/>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C447A9">
            <w:pPr>
              <w:numPr>
                <w:ilvl w:val="0"/>
                <w:numId w:val="25"/>
              </w:numPr>
              <w:spacing w:after="0" w:line="240" w:lineRule="auto"/>
              <w:ind w:left="0"/>
              <w:jc w:val="both"/>
              <w:rPr>
                <w:rFonts w:ascii="Times New Roman" w:eastAsiaTheme="minorHAnsi" w:hAnsi="Times New Roman"/>
                <w:sz w:val="24"/>
                <w:szCs w:val="24"/>
              </w:rPr>
            </w:pPr>
            <w:r>
              <w:rPr>
                <w:rFonts w:ascii="Times New Roman" w:hAnsi="Times New Roman"/>
                <w:sz w:val="24"/>
                <w:szCs w:val="24"/>
              </w:rPr>
              <w:t xml:space="preserve">1.Ознакомление детей с предметами быта, их названиями, предназначением. </w:t>
            </w:r>
          </w:p>
          <w:p w:rsidR="000B6F54" w:rsidRDefault="000B6F54" w:rsidP="00C447A9">
            <w:pPr>
              <w:numPr>
                <w:ilvl w:val="0"/>
                <w:numId w:val="25"/>
              </w:numPr>
              <w:spacing w:after="0" w:line="240" w:lineRule="auto"/>
              <w:ind w:left="0"/>
              <w:jc w:val="both"/>
              <w:rPr>
                <w:rFonts w:ascii="Times New Roman" w:hAnsi="Times New Roman"/>
                <w:sz w:val="24"/>
                <w:szCs w:val="24"/>
              </w:rPr>
            </w:pPr>
            <w:r>
              <w:rPr>
                <w:rFonts w:ascii="Times New Roman" w:hAnsi="Times New Roman"/>
                <w:sz w:val="24"/>
                <w:szCs w:val="24"/>
              </w:rPr>
              <w:t xml:space="preserve">2.Развитие умение различать предметы быта на картинках, называть их. </w:t>
            </w:r>
          </w:p>
          <w:p w:rsidR="000B6F54" w:rsidRDefault="000B6F54" w:rsidP="00C447A9">
            <w:pPr>
              <w:numPr>
                <w:ilvl w:val="0"/>
                <w:numId w:val="25"/>
              </w:numPr>
              <w:spacing w:after="0" w:line="240" w:lineRule="auto"/>
              <w:ind w:left="0"/>
              <w:jc w:val="both"/>
              <w:rPr>
                <w:rFonts w:ascii="Times New Roman" w:hAnsi="Times New Roman"/>
                <w:sz w:val="24"/>
                <w:szCs w:val="24"/>
              </w:rPr>
            </w:pPr>
            <w:r>
              <w:rPr>
                <w:rFonts w:ascii="Times New Roman" w:hAnsi="Times New Roman"/>
                <w:sz w:val="24"/>
                <w:szCs w:val="24"/>
              </w:rPr>
              <w:lastRenderedPageBreak/>
              <w:t>3.Ознакомление с народным творчеством на примере народных игрушек.</w:t>
            </w:r>
          </w:p>
          <w:p w:rsidR="000B6F54" w:rsidRDefault="000B6F54" w:rsidP="009E5AC0">
            <w:pPr>
              <w:shd w:val="clear" w:color="auto" w:fill="FFFFFF"/>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i/>
                <w:sz w:val="24"/>
                <w:szCs w:val="24"/>
              </w:rPr>
            </w:pPr>
            <w:r>
              <w:rPr>
                <w:rFonts w:ascii="Times New Roman" w:hAnsi="Times New Roman"/>
                <w:b/>
                <w:i/>
                <w:sz w:val="24"/>
                <w:szCs w:val="24"/>
              </w:rPr>
              <w:lastRenderedPageBreak/>
              <w:t>«Народная культура и традиции»</w:t>
            </w:r>
          </w:p>
          <w:p w:rsidR="000B6F54" w:rsidRDefault="000B6F54" w:rsidP="009E5AC0">
            <w:pPr>
              <w:spacing w:after="0" w:line="240" w:lineRule="auto"/>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1.Развитие и обогащение потребности и желания детей в познании творчества народной культуры: восприятия природы, красивых предметов </w:t>
            </w:r>
            <w:r>
              <w:rPr>
                <w:rFonts w:ascii="Times New Roman" w:hAnsi="Times New Roman"/>
                <w:sz w:val="24"/>
                <w:szCs w:val="24"/>
              </w:rPr>
              <w:lastRenderedPageBreak/>
              <w:t>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2.Ознакомление со способами действий с предметами быта, их функциями.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3.Развитие умение различать предметы быта на картинках, называть их (прялкой, веретеном).</w:t>
            </w:r>
          </w:p>
          <w:p w:rsidR="000B6F54" w:rsidRDefault="000B6F54" w:rsidP="009E5AC0">
            <w:pPr>
              <w:spacing w:after="0" w:line="240" w:lineRule="auto"/>
              <w:jc w:val="both"/>
              <w:rPr>
                <w:rFonts w:ascii="Times New Roman" w:hAnsi="Times New Roman"/>
                <w:b/>
                <w:sz w:val="24"/>
                <w:szCs w:val="24"/>
                <w:u w:val="single"/>
              </w:rPr>
            </w:pPr>
            <w:r>
              <w:rPr>
                <w:rFonts w:ascii="Times New Roman" w:hAnsi="Times New Roman"/>
                <w:sz w:val="24"/>
                <w:szCs w:val="24"/>
              </w:rPr>
              <w:t xml:space="preserve">4.Расширение представления о народной игрушке (дымковская игрушка, матрёшка и др.). 5.Ознакомление с народными промыслами. </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i/>
                <w:sz w:val="24"/>
                <w:szCs w:val="24"/>
              </w:rPr>
            </w:pPr>
            <w:r>
              <w:rPr>
                <w:rFonts w:ascii="Times New Roman" w:hAnsi="Times New Roman"/>
                <w:b/>
                <w:i/>
                <w:sz w:val="24"/>
                <w:szCs w:val="24"/>
              </w:rPr>
              <w:lastRenderedPageBreak/>
              <w:t>«Народная культура и традиции»</w:t>
            </w:r>
          </w:p>
          <w:p w:rsidR="000B6F54" w:rsidRDefault="000B6F54" w:rsidP="009E5AC0">
            <w:pPr>
              <w:spacing w:after="0" w:line="240" w:lineRule="auto"/>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1.Развитие потребности и желание детей в познании творчества народной культуры, восприятия </w:t>
            </w:r>
            <w:r>
              <w:rPr>
                <w:rFonts w:ascii="Times New Roman" w:hAnsi="Times New Roman"/>
                <w:sz w:val="24"/>
                <w:szCs w:val="24"/>
              </w:rPr>
              <w:lastRenderedPageBreak/>
              <w:t xml:space="preserve">красивых предметов быта, произведений народного, декоративно- прикладного и изобразительного искусства.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2.Ознакомление с предметами быта, их названиями, предназначением.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3.Ознакомление с разнообразными видами декоративного искусства (изделия из дерева, глины, бумаги, картона, шитье, вышивка, плетение).</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i/>
                <w:sz w:val="24"/>
                <w:szCs w:val="24"/>
              </w:rPr>
            </w:pPr>
            <w:r>
              <w:rPr>
                <w:rFonts w:ascii="Times New Roman" w:hAnsi="Times New Roman"/>
                <w:b/>
                <w:i/>
                <w:sz w:val="24"/>
                <w:szCs w:val="24"/>
              </w:rPr>
              <w:lastRenderedPageBreak/>
              <w:t>«Народная культура и традиции»</w:t>
            </w:r>
          </w:p>
          <w:p w:rsidR="000B6F54" w:rsidRDefault="000B6F54" w:rsidP="009E5AC0">
            <w:pPr>
              <w:spacing w:after="0" w:line="240" w:lineRule="auto"/>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1.Развитие и обогащение потребности и желание детей в познании творчества народной культуры; </w:t>
            </w:r>
            <w:r>
              <w:rPr>
                <w:rFonts w:ascii="Times New Roman" w:hAnsi="Times New Roman"/>
                <w:sz w:val="24"/>
                <w:szCs w:val="24"/>
              </w:rPr>
              <w:lastRenderedPageBreak/>
              <w:t xml:space="preserve">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2.Ознакомление детей с взаимосвязью явлений природы с народными приметами, со способами действий с предметами быта, их функциями. </w:t>
            </w:r>
          </w:p>
        </w:tc>
        <w:tc>
          <w:tcPr>
            <w:tcW w:w="1701" w:type="dxa"/>
            <w:gridSpan w:val="2"/>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center"/>
              <w:rPr>
                <w:rFonts w:ascii="Times New Roman" w:hAnsi="Times New Roman"/>
                <w:b/>
                <w:i/>
                <w:sz w:val="24"/>
                <w:szCs w:val="24"/>
              </w:rPr>
            </w:pPr>
            <w:r>
              <w:rPr>
                <w:rFonts w:ascii="Times New Roman" w:hAnsi="Times New Roman"/>
                <w:b/>
                <w:i/>
                <w:sz w:val="24"/>
                <w:szCs w:val="24"/>
              </w:rPr>
              <w:lastRenderedPageBreak/>
              <w:t>«Народная культура и традиции»</w:t>
            </w:r>
          </w:p>
          <w:p w:rsidR="000B6F54" w:rsidRDefault="000B6F54" w:rsidP="009E5AC0">
            <w:pPr>
              <w:spacing w:after="0" w:line="240" w:lineRule="auto"/>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rPr>
                <w:rFonts w:ascii="Times New Roman" w:eastAsiaTheme="minorHAnsi" w:hAnsi="Times New Roman"/>
                <w:sz w:val="24"/>
                <w:szCs w:val="24"/>
              </w:rPr>
            </w:pPr>
            <w:r>
              <w:rPr>
                <w:rFonts w:ascii="Times New Roman" w:hAnsi="Times New Roman"/>
                <w:sz w:val="24"/>
                <w:szCs w:val="24"/>
              </w:rPr>
              <w:t xml:space="preserve">1.Ознакомление детей  с волшебной сказкой, афоризмами, народными приметами, героическим </w:t>
            </w:r>
            <w:r>
              <w:rPr>
                <w:rFonts w:ascii="Times New Roman" w:hAnsi="Times New Roman"/>
                <w:sz w:val="24"/>
                <w:szCs w:val="24"/>
              </w:rPr>
              <w:lastRenderedPageBreak/>
              <w:t xml:space="preserve">эпосом; дать сведения о частушке, собирании и сочинении. </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2.Расширение представлений об искусстве, традициях и обычаях народов России.</w:t>
            </w:r>
          </w:p>
          <w:p w:rsidR="000B6F54" w:rsidRDefault="000B6F54" w:rsidP="009E5AC0">
            <w:pPr>
              <w:spacing w:after="0" w:line="240" w:lineRule="auto"/>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1Мастер-класс с родителями и детьми «Изготовление народной игрушки»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Разучивание «Потешек колыбельной»</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1.Семейный клуб «Нетрадиционная техника рисования»</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2.Разучивание «потешек колыбельных»</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1.Мини проект «Игрушка до и после»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Развлечение посиделки «В гостях у матрешки»</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1.Проект «Традиции народов Ханты и манси»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2.Развлечение – досуг «Праздных народных игр»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1.Проект «Традиции народов России» (сравнить традиции многонационального народа)</w:t>
            </w:r>
          </w:p>
          <w:p w:rsidR="000B6F54" w:rsidRDefault="000B6F54" w:rsidP="009E5AC0">
            <w:pPr>
              <w:spacing w:after="0" w:line="240" w:lineRule="auto"/>
              <w:jc w:val="both"/>
              <w:rPr>
                <w:rFonts w:ascii="Times New Roman" w:hAnsi="Times New Roman"/>
                <w:b/>
                <w:i/>
                <w:sz w:val="24"/>
                <w:szCs w:val="24"/>
              </w:rPr>
            </w:pPr>
            <w:r>
              <w:rPr>
                <w:rFonts w:ascii="Times New Roman" w:hAnsi="Times New Roman"/>
                <w:sz w:val="24"/>
                <w:szCs w:val="24"/>
              </w:rPr>
              <w:t>2. Развлечение – досуг «Обычаи и традиции русского народа»</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eastAsiaTheme="minorHAnsi" w:hAnsi="Times New Roman"/>
                <w:b/>
                <w:sz w:val="24"/>
                <w:szCs w:val="24"/>
              </w:rPr>
            </w:pPr>
            <w:r>
              <w:rPr>
                <w:rFonts w:ascii="Times New Roman" w:hAnsi="Times New Roman"/>
                <w:b/>
                <w:sz w:val="24"/>
                <w:szCs w:val="24"/>
              </w:rPr>
              <w:t>4</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rPr>
                <w:rFonts w:ascii="Times New Roman" w:hAnsi="Times New Roman"/>
                <w:color w:val="FF0000"/>
                <w:sz w:val="24"/>
                <w:szCs w:val="24"/>
                <w:u w:val="single"/>
              </w:rPr>
            </w:pPr>
            <w:r>
              <w:rPr>
                <w:rFonts w:ascii="Times New Roman" w:hAnsi="Times New Roman" w:cs="Times New Roman"/>
                <w:b/>
                <w:i/>
                <w:sz w:val="24"/>
                <w:szCs w:val="24"/>
              </w:rPr>
              <w:t>«В мире сенсорике»</w:t>
            </w:r>
            <w:r>
              <w:rPr>
                <w:rFonts w:ascii="Times New Roman" w:hAnsi="Times New Roman"/>
                <w:sz w:val="24"/>
                <w:szCs w:val="24"/>
                <w:u w:val="single"/>
              </w:rPr>
              <w:t xml:space="preserve"> Программное содержание: </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1. Создать условия для проявления многократности </w:t>
            </w:r>
            <w:r>
              <w:rPr>
                <w:rFonts w:ascii="Times New Roman" w:hAnsi="Times New Roman"/>
                <w:sz w:val="24"/>
                <w:szCs w:val="24"/>
              </w:rPr>
              <w:lastRenderedPageBreak/>
              <w:t xml:space="preserve">повторения ребенком освоенных действий, вносить новые элементы в игры-манипуляции.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Поощрять способность совершенствованию разнообразные действия с игрушками, дидактическими пособиями и предметами быта.</w:t>
            </w:r>
          </w:p>
          <w:p w:rsidR="000B6F54" w:rsidRDefault="000B6F54" w:rsidP="009E5AC0">
            <w:pPr>
              <w:pStyle w:val="af6"/>
              <w:jc w:val="both"/>
              <w:rPr>
                <w:rFonts w:eastAsia="TimesNewRomanPSMT"/>
                <w:sz w:val="24"/>
                <w:szCs w:val="24"/>
                <w:lang w:eastAsia="en-US"/>
              </w:rPr>
            </w:pPr>
            <w:r>
              <w:rPr>
                <w:sz w:val="24"/>
                <w:szCs w:val="24"/>
                <w:lang w:eastAsia="en-US"/>
              </w:rPr>
              <w:t>3. Побуждать в развитии с</w:t>
            </w:r>
            <w:r>
              <w:rPr>
                <w:rFonts w:eastAsia="TimesNewRomanPSMT"/>
                <w:sz w:val="24"/>
                <w:szCs w:val="24"/>
                <w:lang w:eastAsia="en-US"/>
              </w:rPr>
              <w:t xml:space="preserve">пособности обобщать, узнавать и стремиться называть предметы и объекты, изображенные на картинке, замечать связи и различия между предметами и действиями с ними. </w:t>
            </w:r>
            <w:r>
              <w:rPr>
                <w:sz w:val="24"/>
                <w:szCs w:val="24"/>
                <w:lang w:eastAsia="en-US"/>
              </w:rPr>
              <w:t>Включать разнообразные технологии: игры Вокобовича,</w:t>
            </w:r>
          </w:p>
          <w:p w:rsidR="000B6F54" w:rsidRDefault="000B6F54" w:rsidP="009E5AC0">
            <w:pPr>
              <w:spacing w:after="0" w:line="240" w:lineRule="auto"/>
              <w:jc w:val="both"/>
              <w:rPr>
                <w:rFonts w:ascii="Times New Roman" w:eastAsiaTheme="minorHAnsi" w:hAnsi="Times New Roman"/>
                <w:b/>
                <w:color w:val="FF0000"/>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color w:val="FF0000"/>
                <w:sz w:val="24"/>
                <w:szCs w:val="24"/>
                <w:u w:val="single"/>
              </w:rPr>
            </w:pPr>
            <w:r>
              <w:rPr>
                <w:rFonts w:ascii="Times New Roman" w:hAnsi="Times New Roman" w:cs="Times New Roman"/>
                <w:b/>
                <w:i/>
                <w:sz w:val="24"/>
                <w:szCs w:val="24"/>
              </w:rPr>
              <w:lastRenderedPageBreak/>
              <w:t>«В мире сенсорике»</w:t>
            </w:r>
            <w:r>
              <w:rPr>
                <w:rFonts w:ascii="Times New Roman" w:hAnsi="Times New Roman"/>
                <w:sz w:val="24"/>
                <w:szCs w:val="24"/>
                <w:u w:val="single"/>
              </w:rPr>
              <w:t xml:space="preserve"> Программное содержание:</w:t>
            </w:r>
            <w:r>
              <w:rPr>
                <w:rFonts w:ascii="Times New Roman" w:hAnsi="Times New Roman"/>
                <w:color w:val="FF0000"/>
                <w:sz w:val="24"/>
                <w:szCs w:val="24"/>
                <w:u w:val="single"/>
              </w:rPr>
              <w:t xml:space="preserve"> </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1.Расширять представлений о различных цветах </w:t>
            </w:r>
            <w:r>
              <w:rPr>
                <w:rFonts w:ascii="Times New Roman" w:hAnsi="Times New Roman"/>
                <w:strike/>
                <w:sz w:val="24"/>
                <w:szCs w:val="24"/>
              </w:rPr>
              <w:t xml:space="preserve"> </w:t>
            </w:r>
            <w:r>
              <w:rPr>
                <w:rFonts w:ascii="Times New Roman" w:hAnsi="Times New Roman"/>
                <w:sz w:val="24"/>
                <w:szCs w:val="24"/>
              </w:rPr>
              <w:t xml:space="preserve">   красный, желтый, </w:t>
            </w:r>
            <w:r>
              <w:rPr>
                <w:rFonts w:ascii="Times New Roman" w:hAnsi="Times New Roman"/>
                <w:sz w:val="24"/>
                <w:szCs w:val="24"/>
              </w:rPr>
              <w:lastRenderedPageBreak/>
              <w:t xml:space="preserve">зеленый, синий, черный, белый, знакомит и закрепляет слова, обозначающие цвет. 2.Развивать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w:t>
            </w:r>
          </w:p>
          <w:p w:rsidR="000B6F54" w:rsidRDefault="000B6F54" w:rsidP="009E5AC0">
            <w:pPr>
              <w:spacing w:after="0" w:line="240" w:lineRule="auto"/>
              <w:jc w:val="both"/>
              <w:rPr>
                <w:rFonts w:ascii="Times New Roman" w:hAnsi="Times New Roman"/>
                <w:b/>
                <w:color w:val="FF0000"/>
                <w:sz w:val="24"/>
                <w:szCs w:val="24"/>
              </w:rPr>
            </w:pPr>
            <w:r>
              <w:rPr>
                <w:rFonts w:ascii="Times New Roman" w:hAnsi="Times New Roman"/>
                <w:sz w:val="24"/>
                <w:szCs w:val="24"/>
              </w:rPr>
              <w:t>3.В процессе поисковой деятельности обращать внимание на постановку цели, определение задач деятельности, учить принимать образец, инструкцию взрослого, поощряет стремление самостоятельно завершить начатое действие. Включать разнообразные технологии: игры Вокобовича,</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color w:val="FF0000"/>
                <w:sz w:val="24"/>
                <w:szCs w:val="24"/>
                <w:u w:val="single"/>
              </w:rPr>
            </w:pPr>
            <w:r>
              <w:rPr>
                <w:rFonts w:ascii="Times New Roman" w:hAnsi="Times New Roman" w:cs="Times New Roman"/>
                <w:b/>
                <w:i/>
                <w:sz w:val="24"/>
                <w:szCs w:val="24"/>
              </w:rPr>
              <w:lastRenderedPageBreak/>
              <w:t>«В мире сенсорике»</w:t>
            </w:r>
            <w:r>
              <w:rPr>
                <w:rFonts w:ascii="Times New Roman" w:hAnsi="Times New Roman"/>
                <w:sz w:val="24"/>
                <w:szCs w:val="24"/>
                <w:u w:val="single"/>
              </w:rPr>
              <w:t xml:space="preserve"> Программное содержание:</w:t>
            </w:r>
            <w:r>
              <w:rPr>
                <w:rFonts w:ascii="Times New Roman" w:hAnsi="Times New Roman"/>
                <w:color w:val="FF0000"/>
                <w:sz w:val="24"/>
                <w:szCs w:val="24"/>
                <w:u w:val="single"/>
              </w:rPr>
              <w:t xml:space="preserve"> </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1. Формировать умение различать и называть цвета </w:t>
            </w:r>
            <w:r>
              <w:rPr>
                <w:rFonts w:ascii="Times New Roman" w:hAnsi="Times New Roman"/>
                <w:sz w:val="24"/>
                <w:szCs w:val="24"/>
              </w:rPr>
              <w:lastRenderedPageBreak/>
              <w:t>спектра, называть форму окружающих предметов, используя сенсорные эталоны. Находить отличия и сходства между предметами. сравнения, группируя, классификация описывая предметы по основным свойствам.</w:t>
            </w:r>
          </w:p>
          <w:p w:rsidR="000B6F54" w:rsidRDefault="000B6F54" w:rsidP="009E5AC0">
            <w:pPr>
              <w:spacing w:after="0" w:line="240" w:lineRule="auto"/>
              <w:jc w:val="both"/>
              <w:rPr>
                <w:rFonts w:ascii="Times New Roman" w:hAnsi="Times New Roman"/>
                <w:color w:val="FF0000"/>
                <w:sz w:val="24"/>
                <w:szCs w:val="24"/>
              </w:rPr>
            </w:pPr>
            <w:r>
              <w:rPr>
                <w:rFonts w:ascii="Times New Roman" w:hAnsi="Times New Roman"/>
                <w:sz w:val="24"/>
                <w:szCs w:val="24"/>
              </w:rPr>
              <w:t>2. Включать разнообразные технологии: игры Вокобовича, Кьюизенера, Дьенеша и т.д.</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sz w:val="24"/>
                <w:szCs w:val="24"/>
                <w:u w:val="single"/>
              </w:rPr>
            </w:pPr>
            <w:r>
              <w:rPr>
                <w:rFonts w:ascii="Times New Roman" w:hAnsi="Times New Roman" w:cs="Times New Roman"/>
                <w:b/>
                <w:i/>
                <w:sz w:val="24"/>
                <w:szCs w:val="24"/>
              </w:rPr>
              <w:lastRenderedPageBreak/>
              <w:t>«В мире сенсорике»</w:t>
            </w:r>
            <w:r>
              <w:rPr>
                <w:rFonts w:ascii="Times New Roman" w:hAnsi="Times New Roman"/>
                <w:sz w:val="24"/>
                <w:szCs w:val="24"/>
                <w:u w:val="single"/>
              </w:rPr>
              <w:t xml:space="preserve"> Программное содержание: </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1.Формировать умения различать и </w:t>
            </w:r>
            <w:r>
              <w:rPr>
                <w:rFonts w:ascii="Times New Roman" w:hAnsi="Times New Roman"/>
                <w:sz w:val="24"/>
                <w:szCs w:val="24"/>
              </w:rPr>
              <w:lastRenderedPageBreak/>
              <w:t>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w:t>
            </w:r>
          </w:p>
          <w:p w:rsidR="000B6F54" w:rsidRDefault="000B6F54" w:rsidP="009E5AC0">
            <w:pPr>
              <w:spacing w:after="0" w:line="240" w:lineRule="auto"/>
              <w:jc w:val="both"/>
              <w:rPr>
                <w:rFonts w:ascii="Times New Roman" w:hAnsi="Times New Roman"/>
                <w:sz w:val="24"/>
                <w:szCs w:val="24"/>
              </w:rPr>
            </w:pPr>
            <w:r>
              <w:rPr>
                <w:rFonts w:ascii="Times New Roman" w:hAnsi="Times New Roman"/>
                <w:bCs/>
                <w:sz w:val="24"/>
                <w:szCs w:val="24"/>
              </w:rPr>
              <w:t xml:space="preserve">2.Посредством игровой и познавательной мотивации стимулировать </w:t>
            </w:r>
            <w:r>
              <w:rPr>
                <w:rFonts w:ascii="Times New Roman" w:hAnsi="Times New Roman"/>
                <w:sz w:val="24"/>
                <w:szCs w:val="24"/>
              </w:rPr>
              <w:t>умения выделять сходство и отличие между группами предметов классифицируя и группируя по свойствам и качествам.</w:t>
            </w:r>
          </w:p>
          <w:p w:rsidR="000B6F54" w:rsidRDefault="000B6F54" w:rsidP="009E5AC0">
            <w:pPr>
              <w:spacing w:after="0" w:line="240" w:lineRule="auto"/>
              <w:jc w:val="both"/>
              <w:rPr>
                <w:rFonts w:ascii="Times New Roman" w:hAnsi="Times New Roman"/>
                <w:b/>
                <w:color w:val="FF0000"/>
                <w:sz w:val="24"/>
                <w:szCs w:val="24"/>
              </w:rPr>
            </w:pPr>
            <w:r>
              <w:rPr>
                <w:rFonts w:ascii="Times New Roman" w:hAnsi="Times New Roman"/>
                <w:sz w:val="24"/>
                <w:szCs w:val="24"/>
              </w:rPr>
              <w:t>3.Включать разнообразные технологии: ТРИЗ, игры Вокобовича, Кьюизенера, Дьенеша и т.д.</w:t>
            </w: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rPr>
                <w:rFonts w:ascii="Times New Roman" w:hAnsi="Times New Roman"/>
                <w:sz w:val="24"/>
                <w:szCs w:val="24"/>
                <w:u w:val="single"/>
              </w:rPr>
            </w:pPr>
            <w:r>
              <w:rPr>
                <w:rFonts w:ascii="Times New Roman" w:hAnsi="Times New Roman" w:cs="Times New Roman"/>
                <w:b/>
                <w:i/>
                <w:sz w:val="24"/>
                <w:szCs w:val="24"/>
              </w:rPr>
              <w:lastRenderedPageBreak/>
              <w:t>«В мире сенсорике»</w:t>
            </w:r>
            <w:r>
              <w:rPr>
                <w:rFonts w:ascii="Times New Roman" w:hAnsi="Times New Roman"/>
                <w:sz w:val="24"/>
                <w:szCs w:val="24"/>
                <w:u w:val="single"/>
              </w:rPr>
              <w:t xml:space="preserve"> Программное содержание: </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1.В ходе специально организованн</w:t>
            </w:r>
            <w:r>
              <w:rPr>
                <w:rFonts w:ascii="Times New Roman" w:hAnsi="Times New Roman"/>
                <w:sz w:val="24"/>
                <w:szCs w:val="24"/>
              </w:rPr>
              <w:lastRenderedPageBreak/>
              <w:t xml:space="preserve">ой деятельности развивать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В процессе исследовательской деятельности расширять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w:t>
            </w:r>
          </w:p>
          <w:p w:rsidR="000B6F54" w:rsidRDefault="000B6F54" w:rsidP="009E5AC0">
            <w:pPr>
              <w:spacing w:after="0" w:line="240" w:lineRule="auto"/>
              <w:jc w:val="both"/>
              <w:rPr>
                <w:rFonts w:ascii="Times New Roman" w:hAnsi="Times New Roman"/>
                <w:b/>
                <w:color w:val="FF0000"/>
                <w:sz w:val="24"/>
                <w:szCs w:val="24"/>
              </w:rPr>
            </w:pPr>
            <w:r>
              <w:rPr>
                <w:rFonts w:ascii="Times New Roman" w:hAnsi="Times New Roman"/>
                <w:sz w:val="24"/>
                <w:szCs w:val="24"/>
              </w:rPr>
              <w:t xml:space="preserve">3.Включать разнообразные технологии: ТРИЗ, игры </w:t>
            </w:r>
            <w:r>
              <w:rPr>
                <w:rFonts w:ascii="Times New Roman" w:hAnsi="Times New Roman"/>
                <w:sz w:val="24"/>
                <w:szCs w:val="24"/>
              </w:rPr>
              <w:lastRenderedPageBreak/>
              <w:t>Вокобовича, Кьюизенера, Дьенеша и т.д</w:t>
            </w:r>
          </w:p>
        </w:tc>
      </w:tr>
      <w:tr w:rsidR="000B6F54" w:rsidTr="00186093">
        <w:trPr>
          <w:trHeight w:val="266"/>
        </w:trPr>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olor w:val="FF0000"/>
                <w:sz w:val="24"/>
                <w:szCs w:val="24"/>
              </w:rPr>
            </w:pPr>
            <w:r>
              <w:rPr>
                <w:rFonts w:ascii="Times New Roman" w:hAnsi="Times New Roman"/>
                <w:sz w:val="24"/>
                <w:szCs w:val="24"/>
              </w:rPr>
              <w:t>Фото</w:t>
            </w:r>
            <w:r>
              <w:rPr>
                <w:rFonts w:ascii="Times New Roman" w:hAnsi="Times New Roman"/>
                <w:color w:val="FF0000"/>
                <w:sz w:val="24"/>
                <w:szCs w:val="24"/>
              </w:rPr>
              <w:t xml:space="preserve"> </w:t>
            </w:r>
            <w:r>
              <w:rPr>
                <w:rFonts w:ascii="Times New Roman" w:hAnsi="Times New Roman"/>
                <w:sz w:val="24"/>
                <w:szCs w:val="24"/>
              </w:rPr>
              <w:t>«Игры в сенсорном уголке»</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b/>
                <w:color w:val="FF0000"/>
                <w:sz w:val="24"/>
                <w:szCs w:val="24"/>
              </w:rPr>
            </w:pPr>
            <w:r>
              <w:rPr>
                <w:rFonts w:ascii="Times New Roman" w:hAnsi="Times New Roman"/>
                <w:sz w:val="24"/>
                <w:szCs w:val="24"/>
              </w:rPr>
              <w:t>Фото</w:t>
            </w:r>
            <w:r>
              <w:rPr>
                <w:rFonts w:ascii="Times New Roman" w:hAnsi="Times New Roman"/>
                <w:color w:val="FF0000"/>
                <w:sz w:val="24"/>
                <w:szCs w:val="24"/>
              </w:rPr>
              <w:t xml:space="preserve"> </w:t>
            </w:r>
            <w:r>
              <w:rPr>
                <w:rFonts w:ascii="Times New Roman" w:hAnsi="Times New Roman"/>
                <w:sz w:val="24"/>
                <w:szCs w:val="24"/>
              </w:rPr>
              <w:t>«Игры в сенсорном уголке»</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olor w:val="FF0000"/>
                <w:sz w:val="24"/>
                <w:szCs w:val="24"/>
              </w:rPr>
            </w:pPr>
            <w:r>
              <w:rPr>
                <w:rFonts w:ascii="Times New Roman" w:hAnsi="Times New Roman"/>
                <w:sz w:val="24"/>
                <w:szCs w:val="24"/>
              </w:rPr>
              <w:t>Познавательное занятие «Познания о сенсорике»</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b/>
                <w:color w:val="FF0000"/>
                <w:sz w:val="24"/>
                <w:szCs w:val="24"/>
              </w:rPr>
            </w:pPr>
            <w:r>
              <w:rPr>
                <w:rFonts w:ascii="Times New Roman" w:hAnsi="Times New Roman"/>
                <w:sz w:val="24"/>
                <w:szCs w:val="24"/>
              </w:rPr>
              <w:t>Познавательное занятие «Познания о сенсорике»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b/>
                <w:color w:val="FF0000"/>
                <w:sz w:val="24"/>
                <w:szCs w:val="24"/>
              </w:rPr>
            </w:pPr>
            <w:r>
              <w:rPr>
                <w:rFonts w:ascii="Times New Roman" w:hAnsi="Times New Roman"/>
                <w:sz w:val="24"/>
                <w:szCs w:val="24"/>
              </w:rPr>
              <w:t>Познавательное занятие «Познания о сенсорике»</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center"/>
              <w:rPr>
                <w:rFonts w:ascii="Times New Roman" w:hAnsi="Times New Roman"/>
                <w:sz w:val="24"/>
                <w:szCs w:val="24"/>
              </w:rPr>
            </w:pPr>
            <w:r>
              <w:rPr>
                <w:rFonts w:ascii="Times New Roman" w:hAnsi="Times New Roman"/>
                <w:sz w:val="24"/>
                <w:szCs w:val="24"/>
              </w:rPr>
              <w:t>Все группы создают сенсорные центры и пополняют его игровым материалом в соответствии возрастной группы (с включением материала для исследовательской деятельности)</w:t>
            </w:r>
          </w:p>
        </w:tc>
      </w:tr>
      <w:tr w:rsidR="000B6F54" w:rsidTr="00186093">
        <w:tc>
          <w:tcPr>
            <w:tcW w:w="540"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Февраль</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B6F54" w:rsidRDefault="000B6F54" w:rsidP="009E5AC0">
            <w:pPr>
              <w:jc w:val="both"/>
              <w:rPr>
                <w:rFonts w:ascii="Times New Roman" w:hAnsi="Times New Roman"/>
                <w:sz w:val="24"/>
                <w:szCs w:val="24"/>
              </w:rPr>
            </w:pPr>
            <w:r>
              <w:rPr>
                <w:rFonts w:ascii="Times New Roman" w:hAnsi="Times New Roman"/>
                <w:sz w:val="24"/>
                <w:szCs w:val="24"/>
              </w:rPr>
              <w:t>2 февраля: день победы Вооруженных сил СССР над армией гитлеровской Германии в 1943 году в Сталинградской битве; 4 февраля: день рождения детской поэтессы, писательницы, киносценариста, радиоведущей Агнии Львовны Барто (1901 – 1981); 8 февраля: День российской науки; 21 февраля: Международный день родного языка; 23 февраля: День защитника Отечества.</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1</w:t>
            </w:r>
          </w:p>
        </w:tc>
        <w:tc>
          <w:tcPr>
            <w:tcW w:w="226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u w:val="single"/>
              </w:rPr>
            </w:pPr>
            <w:r>
              <w:rPr>
                <w:rFonts w:ascii="Times New Roman" w:hAnsi="Times New Roman" w:cs="Times New Roman"/>
                <w:b/>
                <w:sz w:val="24"/>
                <w:szCs w:val="24"/>
              </w:rPr>
              <w:t>«Вместе дружно мы шагаем»</w:t>
            </w:r>
            <w:r>
              <w:rPr>
                <w:rFonts w:ascii="Times New Roman" w:hAnsi="Times New Roman" w:cs="Times New Roman"/>
                <w:b/>
                <w:i/>
                <w:sz w:val="24"/>
                <w:szCs w:val="24"/>
              </w:rPr>
              <w:t xml:space="preserve"> </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eastAsiaTheme="minorHAnsi" w:hAnsi="Times New Roman"/>
                <w:b/>
                <w:sz w:val="24"/>
                <w:szCs w:val="24"/>
              </w:rPr>
            </w:pPr>
            <w:r>
              <w:rPr>
                <w:rFonts w:ascii="Times New Roman" w:hAnsi="Times New Roman"/>
                <w:sz w:val="24"/>
                <w:szCs w:val="24"/>
              </w:rPr>
              <w:t>1. Учить ходьбе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w:t>
            </w:r>
          </w:p>
        </w:tc>
        <w:tc>
          <w:tcPr>
            <w:tcW w:w="2409"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rPr>
            </w:pPr>
            <w:r>
              <w:rPr>
                <w:rFonts w:ascii="Times New Roman" w:hAnsi="Times New Roman" w:cs="Times New Roman"/>
                <w:b/>
                <w:i/>
                <w:sz w:val="24"/>
                <w:szCs w:val="24"/>
              </w:rPr>
              <w:t xml:space="preserve">«Строева подготовка» </w:t>
            </w:r>
            <w:r>
              <w:rPr>
                <w:rFonts w:ascii="Times New Roman" w:hAnsi="Times New Roman"/>
                <w:sz w:val="24"/>
                <w:szCs w:val="24"/>
                <w:u w:val="single"/>
              </w:rPr>
              <w:t>Программное содержание:</w:t>
            </w:r>
            <w:r>
              <w:rPr>
                <w:rFonts w:ascii="Times New Roman" w:hAnsi="Times New Roman"/>
                <w:sz w:val="24"/>
                <w:szCs w:val="24"/>
              </w:rPr>
              <w:t xml:space="preserve">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 Учить построению в шеренгу, колонну по одному, выполнять круг по объёмным и плоскостным ориентирам с нахождением своего места в строю, повороты переступанием по показу, ориентиру.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Учить ходьбе группой, подгруппой, парами, по кругу в заданном направлении.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rPr>
              <w:t>3. Познакомить с разнообразием рода войск РФ.</w:t>
            </w:r>
          </w:p>
          <w:p w:rsidR="000B6F54" w:rsidRDefault="000B6F54" w:rsidP="009E5AC0">
            <w:pPr>
              <w:spacing w:after="0" w:line="240" w:lineRule="auto"/>
              <w:jc w:val="both"/>
              <w:rPr>
                <w:rFonts w:ascii="Times New Roman" w:hAnsi="Times New Roman"/>
                <w:b/>
                <w:sz w:val="24"/>
                <w:szCs w:val="24"/>
                <w:u w:val="single"/>
              </w:rPr>
            </w:pPr>
            <w:r>
              <w:rPr>
                <w:rFonts w:ascii="Times New Roman" w:hAnsi="Times New Roman"/>
                <w:sz w:val="24"/>
                <w:szCs w:val="24"/>
              </w:rPr>
              <w:t xml:space="preserve"> </w:t>
            </w:r>
          </w:p>
          <w:p w:rsidR="000B6F54" w:rsidRDefault="000B6F54" w:rsidP="009E5AC0">
            <w:pPr>
              <w:spacing w:after="0" w:line="240" w:lineRule="auto"/>
              <w:jc w:val="both"/>
              <w:rPr>
                <w:rFonts w:ascii="Times New Roman" w:eastAsiaTheme="minorHAnsi"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«Строева подготовка» </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 xml:space="preserve"> </w:t>
            </w:r>
          </w:p>
          <w:p w:rsidR="000B6F54" w:rsidRDefault="000B6F54" w:rsidP="009E5AC0">
            <w:pPr>
              <w:spacing w:after="0" w:line="240" w:lineRule="auto"/>
              <w:jc w:val="both"/>
              <w:rPr>
                <w:rFonts w:ascii="Times New Roman" w:hAnsi="Times New Roman"/>
                <w:sz w:val="24"/>
                <w:szCs w:val="24"/>
                <w:lang w:eastAsia="en-US"/>
              </w:rPr>
            </w:pPr>
            <w:r>
              <w:rPr>
                <w:rFonts w:ascii="Times New Roman" w:hAnsi="Times New Roman"/>
                <w:sz w:val="24"/>
                <w:szCs w:val="24"/>
              </w:rPr>
              <w:t xml:space="preserve">1. Учить построению в колонну по одному, по два, по росту, врассыпную, размыканию и смыканию на вытянутые руки, равнение по ориентирам.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2.Учить перестроению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 </w:t>
            </w:r>
          </w:p>
          <w:p w:rsidR="000B6F54" w:rsidRDefault="000B6F54" w:rsidP="009E5AC0">
            <w:pPr>
              <w:spacing w:after="0" w:line="240" w:lineRule="auto"/>
              <w:jc w:val="both"/>
              <w:rPr>
                <w:rFonts w:ascii="Times New Roman" w:hAnsi="Times New Roman"/>
                <w:b/>
                <w:bCs/>
                <w:sz w:val="24"/>
                <w:szCs w:val="24"/>
              </w:rPr>
            </w:pPr>
            <w:r>
              <w:rPr>
                <w:rFonts w:ascii="Times New Roman" w:hAnsi="Times New Roman"/>
                <w:sz w:val="24"/>
                <w:szCs w:val="24"/>
              </w:rPr>
              <w:t xml:space="preserve">3.Закрепить знания о родах войск РФ и уточнить их отличительные </w:t>
            </w:r>
            <w:r>
              <w:rPr>
                <w:rFonts w:ascii="Times New Roman" w:hAnsi="Times New Roman"/>
                <w:sz w:val="24"/>
                <w:szCs w:val="24"/>
              </w:rPr>
              <w:lastRenderedPageBreak/>
              <w:t>особенности.</w:t>
            </w:r>
          </w:p>
          <w:p w:rsidR="000B6F54" w:rsidRDefault="000B6F54" w:rsidP="009E5AC0">
            <w:pPr>
              <w:spacing w:after="0" w:line="240" w:lineRule="auto"/>
              <w:jc w:val="both"/>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rPr>
            </w:pPr>
            <w:r>
              <w:rPr>
                <w:rFonts w:ascii="Times New Roman" w:hAnsi="Times New Roman" w:cs="Times New Roman"/>
                <w:b/>
                <w:i/>
                <w:sz w:val="24"/>
                <w:szCs w:val="24"/>
              </w:rPr>
              <w:lastRenderedPageBreak/>
              <w:t xml:space="preserve">«Строева подготовка» </w:t>
            </w:r>
            <w:r>
              <w:rPr>
                <w:rFonts w:ascii="Times New Roman" w:hAnsi="Times New Roman"/>
                <w:sz w:val="24"/>
                <w:szCs w:val="24"/>
                <w:u w:val="single"/>
              </w:rPr>
              <w:t>Программное содержание:</w:t>
            </w:r>
            <w:r>
              <w:rPr>
                <w:rFonts w:ascii="Times New Roman" w:hAnsi="Times New Roman"/>
                <w:sz w:val="24"/>
                <w:szCs w:val="24"/>
              </w:rPr>
              <w:t xml:space="preserve"> 1.Учить построению в колонну по одному, в шеренгу, круг и два круга (по ориентирам и без), по диагонали, в два и три звена. </w:t>
            </w:r>
          </w:p>
          <w:p w:rsidR="000B6F54" w:rsidRDefault="000B6F54" w:rsidP="009E5AC0">
            <w:pPr>
              <w:spacing w:after="0" w:line="240" w:lineRule="auto"/>
              <w:jc w:val="both"/>
              <w:rPr>
                <w:rFonts w:ascii="Times New Roman" w:hAnsi="Times New Roman"/>
                <w:sz w:val="24"/>
                <w:szCs w:val="24"/>
                <w:lang w:eastAsia="en-US"/>
              </w:rPr>
            </w:pPr>
            <w:r>
              <w:rPr>
                <w:rFonts w:ascii="Times New Roman" w:hAnsi="Times New Roman"/>
                <w:sz w:val="24"/>
                <w:szCs w:val="24"/>
              </w:rPr>
              <w:t xml:space="preserve">2.Учить перестроению из одной колоны в две, в шеренгу по два, равняясь по ориентирам и без.  Учить выполнять повороты направо, налево, кругом; размыкание и смыкание.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 Способствовать умению выполнять функцию командира: рапортовать, давать </w:t>
            </w:r>
            <w:r>
              <w:rPr>
                <w:rFonts w:ascii="Times New Roman" w:hAnsi="Times New Roman"/>
                <w:sz w:val="24"/>
                <w:szCs w:val="24"/>
              </w:rPr>
              <w:lastRenderedPageBreak/>
              <w:t>команды, вести строй в нужном направлении.</w:t>
            </w:r>
          </w:p>
          <w:p w:rsidR="000B6F54" w:rsidRDefault="000B6F54" w:rsidP="009E5AC0">
            <w:pPr>
              <w:spacing w:after="0" w:line="240" w:lineRule="auto"/>
              <w:jc w:val="both"/>
              <w:rPr>
                <w:rFonts w:ascii="Times New Roman" w:hAnsi="Times New Roman"/>
                <w:b/>
                <w:bCs/>
                <w:sz w:val="24"/>
                <w:szCs w:val="24"/>
              </w:rPr>
            </w:pPr>
            <w:r>
              <w:rPr>
                <w:rFonts w:ascii="Times New Roman" w:hAnsi="Times New Roman"/>
                <w:sz w:val="24"/>
                <w:szCs w:val="24"/>
              </w:rPr>
              <w:t>4. Закрепить знания о родах войск РФ и уточнить их отличительные особенности.</w:t>
            </w:r>
          </w:p>
          <w:p w:rsidR="000B6F54" w:rsidRDefault="000B6F54" w:rsidP="009E5AC0">
            <w:pPr>
              <w:spacing w:after="0" w:line="240" w:lineRule="auto"/>
              <w:jc w:val="both"/>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cs="Times New Roman"/>
                <w:b/>
                <w:i/>
                <w:sz w:val="24"/>
                <w:szCs w:val="24"/>
              </w:rPr>
              <w:lastRenderedPageBreak/>
              <w:t>Строева подготовка</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 xml:space="preserve">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 Учить построению (самостоятельно) в колонну по одному, в круг, шеренгу.  Продолжать учить перестроению в колонну по двое, по трое, по четыре на ходу, из одного круга в несколько (2—3).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 Учить  выполнять расчет на первый — второй и перестроение из одной шеренги в две. Равнение в колонне, шеренге, кругу; размыкание и смыкание приставным </w:t>
            </w:r>
            <w:r>
              <w:rPr>
                <w:rFonts w:ascii="Times New Roman" w:hAnsi="Times New Roman"/>
                <w:sz w:val="24"/>
                <w:szCs w:val="24"/>
              </w:rPr>
              <w:lastRenderedPageBreak/>
              <w:t xml:space="preserve">шагом; Выполнять повороты направо, налево, кругом.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 Способствовать умению выполнять функцию командира: рапортовать, давать команды, вести строй в нужном направлении.</w:t>
            </w:r>
          </w:p>
          <w:p w:rsidR="000B6F54" w:rsidRDefault="000B6F54" w:rsidP="009E5AC0">
            <w:pPr>
              <w:spacing w:after="0" w:line="240" w:lineRule="auto"/>
              <w:jc w:val="both"/>
              <w:rPr>
                <w:rFonts w:ascii="Times New Roman" w:hAnsi="Times New Roman"/>
                <w:b/>
                <w:sz w:val="24"/>
                <w:szCs w:val="24"/>
              </w:rPr>
            </w:pPr>
            <w:r>
              <w:rPr>
                <w:rFonts w:ascii="Times New Roman" w:hAnsi="Times New Roman"/>
                <w:sz w:val="24"/>
                <w:szCs w:val="24"/>
              </w:rPr>
              <w:t>4. Закрепить знания о родах войск РФ и уточнить их отличительные особенности</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Итоговое занятие по физо с выполнением упражнений ходьбы в разном направлении.</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Итоговое занятие по физо с выполнением упражнений строевой.</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Итоговое занятие по физо с выполнением упражнений строевой.</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«Лучшая строевая подготовка»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«Лучшая строевая подготовка»</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2</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«Азбука безопасности»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Ознакомление с элементарными правилами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Формирование элементарных </w:t>
            </w:r>
            <w:r>
              <w:rPr>
                <w:rFonts w:ascii="Times New Roman" w:hAnsi="Times New Roman" w:cs="Times New Roman"/>
                <w:sz w:val="24"/>
                <w:szCs w:val="24"/>
              </w:rPr>
              <w:lastRenderedPageBreak/>
              <w:t xml:space="preserve">представлений о правилах дорожного движения (автомобили ездят по проезжей части, светофор регулирует движения транспорта, дорогу можно переходить только со взрослыми), о правилах поведения в автобусе (в автобусе дети могут ехать только со взрослыми, слушаться взрослых).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Приобщение к правилам взаимодействия с растениями и животными (рвать любые растения и есть нельзя, животных кормить только с разрешения взрослых). </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«Азбука безопасности»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о правилах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lastRenderedPageBreak/>
              <w:t>2.Уточнение знаний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3.Формирование дальнейших представлений о правилах дорожного движения, видах транспорта («Скорая помощь», «Пожарная»), о проезжей части дороги, тротуаре, обочине.</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«Азбука безопасности»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1.Формирование навыков безопасного поведения в детском саду (в подвижных играх и при пользовании спортивным инвентарём, ножницами, кататься на велосипеде только под присмотром взрослых).</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2.Расширение представлений о </w:t>
            </w:r>
            <w:r>
              <w:rPr>
                <w:rFonts w:ascii="Times New Roman" w:hAnsi="Times New Roman"/>
                <w:sz w:val="24"/>
                <w:szCs w:val="24"/>
              </w:rPr>
              <w:lastRenderedPageBreak/>
              <w:t>правилах безопасности дорожного движения (о дорожных знаках «Пешеходный переход», «Дети», о элементах дороги - разделительная полоса, остановка, переход)</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3.Формирование безопасных способов взаимодействия с животными и растениями (кормить животных только с разрешения взрослых, не гладить бездомных животных, не приносить их домой растения, они могут быть ядовитыми).</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«Азбука безопасности»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1.Закрепление и расширение знаний детей о правилах поведения (в случае пожара звонить 01, вызов милиции - 02, «Скорой помощи» - 03).</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2.Расширение представлений о способах безопасного взаимодействия с растениями и животными и </w:t>
            </w:r>
            <w:r>
              <w:rPr>
                <w:rFonts w:ascii="Times New Roman" w:hAnsi="Times New Roman"/>
                <w:sz w:val="24"/>
                <w:szCs w:val="24"/>
              </w:rPr>
              <w:lastRenderedPageBreak/>
              <w:t>взаимосвязях природного мира (одно и то же растение может быть ядовитым и полезным).</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3.Закрепление правил поведения на улице и в общественном транспорте (знакомство с метро и правилами поведения в нём). </w:t>
            </w:r>
          </w:p>
        </w:tc>
        <w:tc>
          <w:tcPr>
            <w:tcW w:w="1701" w:type="dxa"/>
            <w:gridSpan w:val="2"/>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«Азбука безопасности»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1.Приобщение к правилам безопасного для человека и окружающего мира природы поведения.</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2.Закрепление представлений о основах безопасности собственной жизнедеятельности.</w:t>
            </w:r>
          </w:p>
          <w:p w:rsidR="000B6F54" w:rsidRDefault="000B6F54" w:rsidP="009E5AC0">
            <w:pPr>
              <w:tabs>
                <w:tab w:val="left" w:pos="1134"/>
              </w:tabs>
              <w:spacing w:after="0" w:line="240" w:lineRule="auto"/>
              <w:jc w:val="both"/>
              <w:rPr>
                <w:rFonts w:ascii="Times New Roman" w:hAnsi="Times New Roman"/>
                <w:sz w:val="24"/>
                <w:szCs w:val="24"/>
              </w:rPr>
            </w:pPr>
            <w:r>
              <w:rPr>
                <w:rFonts w:ascii="Times New Roman" w:hAnsi="Times New Roman"/>
                <w:sz w:val="24"/>
                <w:szCs w:val="24"/>
              </w:rPr>
              <w:t>3.Формироват</w:t>
            </w:r>
            <w:r>
              <w:rPr>
                <w:rFonts w:ascii="Times New Roman" w:hAnsi="Times New Roman"/>
                <w:sz w:val="24"/>
                <w:szCs w:val="24"/>
              </w:rPr>
              <w:lastRenderedPageBreak/>
              <w:t>ь начальные представления о здоровом образе жизни (особенностях организма человека, о рациональном питании и физической нагрузке).</w:t>
            </w:r>
          </w:p>
          <w:p w:rsidR="000B6F54" w:rsidRDefault="000B6F54" w:rsidP="009E5AC0">
            <w:pPr>
              <w:spacing w:after="0" w:line="240" w:lineRule="auto"/>
              <w:rPr>
                <w:rFonts w:ascii="Times New Roman" w:hAnsi="Times New Roman"/>
                <w:sz w:val="24"/>
                <w:szCs w:val="24"/>
              </w:rPr>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color w:val="111111"/>
                <w:shd w:val="clear" w:color="auto" w:fill="A8D08D" w:themeFill="accent6" w:themeFillTint="99"/>
              </w:rPr>
            </w:pPr>
            <w:r>
              <w:rPr>
                <w:rFonts w:ascii="Times New Roman" w:hAnsi="Times New Roman" w:cs="Times New Roman"/>
                <w:color w:val="111111"/>
                <w:shd w:val="clear" w:color="auto" w:fill="A8D08D" w:themeFill="accent6" w:themeFillTint="99"/>
              </w:rPr>
              <w:t>1. Фото Мы соблюдаем безопасность (ребенок в кресле»</w:t>
            </w:r>
          </w:p>
          <w:p w:rsidR="000B6F54" w:rsidRDefault="000B6F54" w:rsidP="009E5AC0">
            <w:pPr>
              <w:spacing w:after="0" w:line="240" w:lineRule="auto"/>
              <w:jc w:val="both"/>
              <w:rPr>
                <w:rFonts w:ascii="Times New Roman" w:hAnsi="Times New Roman" w:cs="Times New Roman"/>
                <w:color w:val="111111"/>
              </w:rPr>
            </w:pPr>
            <w:r>
              <w:rPr>
                <w:rFonts w:ascii="Times New Roman" w:hAnsi="Times New Roman" w:cs="Times New Roman"/>
                <w:color w:val="111111"/>
                <w:shd w:val="clear" w:color="auto" w:fill="A8D08D" w:themeFill="accent6" w:themeFillTint="99"/>
              </w:rPr>
              <w:t>2.Игровые занятия «правила безопасности для малышей».</w:t>
            </w:r>
            <w:r>
              <w:rPr>
                <w:rFonts w:ascii="Times New Roman" w:hAnsi="Times New Roman" w:cs="Times New Roman"/>
                <w:color w:val="111111"/>
              </w:rPr>
              <w:t xml:space="preserve"> Создание РППС по безопасности.</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cs="Times New Roman"/>
                <w:color w:val="111111"/>
              </w:rPr>
            </w:pPr>
            <w:r>
              <w:rPr>
                <w:rFonts w:ascii="Times New Roman" w:hAnsi="Times New Roman" w:cs="Times New Roman"/>
                <w:color w:val="111111"/>
              </w:rPr>
              <w:t>1Создание РППС по безопасности.</w:t>
            </w:r>
          </w:p>
          <w:p w:rsidR="000B6F54" w:rsidRDefault="000B6F54" w:rsidP="009E5AC0">
            <w:pPr>
              <w:spacing w:after="0" w:line="240" w:lineRule="auto"/>
              <w:jc w:val="both"/>
              <w:rPr>
                <w:rFonts w:ascii="Times New Roman" w:hAnsi="Times New Roman" w:cs="Times New Roman"/>
                <w:bCs/>
              </w:rPr>
            </w:pPr>
            <w:r>
              <w:rPr>
                <w:rFonts w:ascii="Times New Roman" w:hAnsi="Times New Roman" w:cs="Times New Roman"/>
                <w:bCs/>
              </w:rPr>
              <w:t>2. Игровое занятие «Предупреждает доктор Айболит»</w:t>
            </w:r>
          </w:p>
          <w:p w:rsidR="000B6F54" w:rsidRDefault="000B6F54" w:rsidP="009E5AC0">
            <w:pPr>
              <w:spacing w:after="0" w:line="240" w:lineRule="auto"/>
              <w:jc w:val="both"/>
              <w:rPr>
                <w:rFonts w:ascii="Times New Roman" w:eastAsiaTheme="minorHAnsi" w:hAnsi="Times New Roman" w:cs="Times New Roman"/>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cs="Times New Roman"/>
                <w:bCs/>
              </w:rPr>
            </w:pPr>
            <w:r>
              <w:rPr>
                <w:rFonts w:ascii="Times New Roman" w:hAnsi="Times New Roman" w:cs="Times New Roman"/>
                <w:color w:val="111111"/>
              </w:rPr>
              <w:t xml:space="preserve">1.Пополнение РППС по безопасности: «Лепбук» материалы </w:t>
            </w:r>
            <w:r>
              <w:rPr>
                <w:rFonts w:ascii="Times New Roman" w:hAnsi="Times New Roman" w:cs="Times New Roman"/>
                <w:bCs/>
              </w:rPr>
              <w:t xml:space="preserve">«Мы за безопасность» </w:t>
            </w:r>
          </w:p>
          <w:p w:rsidR="000B6F54" w:rsidRDefault="000B6F54" w:rsidP="009E5AC0">
            <w:pPr>
              <w:spacing w:after="0" w:line="240" w:lineRule="auto"/>
              <w:jc w:val="both"/>
              <w:rPr>
                <w:rFonts w:ascii="Times New Roman" w:eastAsiaTheme="minorHAnsi" w:hAnsi="Times New Roman" w:cs="Times New Roman"/>
                <w:color w:val="111111"/>
              </w:rPr>
            </w:pPr>
            <w:r>
              <w:rPr>
                <w:rFonts w:ascii="Times New Roman" w:hAnsi="Times New Roman" w:cs="Times New Roman"/>
                <w:color w:val="111111"/>
              </w:rPr>
              <w:t>2.</w:t>
            </w:r>
            <w:r>
              <w:rPr>
                <w:rFonts w:ascii="Times New Roman" w:hAnsi="Times New Roman" w:cs="Times New Roman"/>
                <w:bCs/>
              </w:rPr>
              <w:t xml:space="preserve"> Развлечение по безопасности в быту «Опасные предметы»</w:t>
            </w:r>
          </w:p>
          <w:p w:rsidR="000B6F54" w:rsidRDefault="000B6F54" w:rsidP="009E5AC0">
            <w:pPr>
              <w:spacing w:after="0" w:line="240" w:lineRule="auto"/>
              <w:jc w:val="both"/>
              <w:rPr>
                <w:rFonts w:ascii="Times New Roman" w:hAnsi="Times New Roman" w:cs="Times New Roman"/>
                <w:bCs/>
              </w:rPr>
            </w:pPr>
          </w:p>
          <w:p w:rsidR="000B6F54" w:rsidRDefault="000B6F54" w:rsidP="009E5AC0">
            <w:pPr>
              <w:spacing w:after="0" w:line="240" w:lineRule="auto"/>
              <w:jc w:val="both"/>
              <w:rPr>
                <w:rFonts w:ascii="Times New Roman" w:eastAsiaTheme="minorHAnsi" w:hAnsi="Times New Roman" w:cs="Times New Roman"/>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cs="Times New Roman"/>
                <w:bCs/>
              </w:rPr>
            </w:pPr>
            <w:r>
              <w:rPr>
                <w:rFonts w:ascii="Times New Roman" w:hAnsi="Times New Roman" w:cs="Times New Roman"/>
                <w:color w:val="111111"/>
              </w:rPr>
              <w:t xml:space="preserve">1.Пополнение РППС по безопасности: «Лепбук» материалы </w:t>
            </w:r>
            <w:r>
              <w:rPr>
                <w:rFonts w:ascii="Times New Roman" w:hAnsi="Times New Roman" w:cs="Times New Roman"/>
                <w:bCs/>
              </w:rPr>
              <w:t xml:space="preserve">«Мы за безопасность» </w:t>
            </w:r>
          </w:p>
          <w:p w:rsidR="000B6F54" w:rsidRDefault="000B6F54" w:rsidP="009E5AC0">
            <w:pPr>
              <w:spacing w:after="0" w:line="240" w:lineRule="auto"/>
              <w:jc w:val="both"/>
              <w:rPr>
                <w:rFonts w:ascii="Times New Roman" w:hAnsi="Times New Roman" w:cs="Times New Roman"/>
                <w:bCs/>
              </w:rPr>
            </w:pPr>
            <w:r>
              <w:rPr>
                <w:rFonts w:ascii="Times New Roman" w:hAnsi="Times New Roman" w:cs="Times New Roman"/>
                <w:bCs/>
              </w:rPr>
              <w:t>2.  Целевые прогулки к перекрестку.</w:t>
            </w:r>
          </w:p>
          <w:p w:rsidR="000B6F54" w:rsidRDefault="000B6F54" w:rsidP="009E5AC0">
            <w:pPr>
              <w:spacing w:after="0" w:line="240" w:lineRule="auto"/>
              <w:jc w:val="both"/>
              <w:rPr>
                <w:rFonts w:ascii="Times New Roman" w:hAnsi="Times New Roman" w:cs="Times New Roman"/>
                <w:bCs/>
              </w:rPr>
            </w:pPr>
            <w:r>
              <w:rPr>
                <w:rFonts w:ascii="Times New Roman" w:hAnsi="Times New Roman" w:cs="Times New Roman"/>
                <w:bCs/>
              </w:rPr>
              <w:t>3.Игра эстафета «пожарная безопасность»</w:t>
            </w:r>
          </w:p>
          <w:p w:rsidR="000B6F54" w:rsidRDefault="000B6F54" w:rsidP="009E5AC0">
            <w:pPr>
              <w:spacing w:after="0" w:line="240" w:lineRule="auto"/>
              <w:jc w:val="both"/>
              <w:rPr>
                <w:rFonts w:ascii="Times New Roman" w:eastAsiaTheme="minorHAnsi" w:hAnsi="Times New Roman" w:cs="Times New Roman"/>
                <w:color w:val="FF000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bCs/>
              </w:rPr>
            </w:pPr>
            <w:r>
              <w:rPr>
                <w:rFonts w:ascii="Times New Roman" w:hAnsi="Times New Roman" w:cs="Times New Roman"/>
                <w:color w:val="111111"/>
              </w:rPr>
              <w:t xml:space="preserve">1.Пополнение РППС по безопасности «Лепбук» материалы </w:t>
            </w:r>
            <w:r>
              <w:rPr>
                <w:rFonts w:ascii="Times New Roman" w:hAnsi="Times New Roman" w:cs="Times New Roman"/>
                <w:bCs/>
              </w:rPr>
              <w:t xml:space="preserve">«Мы за безопасность» </w:t>
            </w:r>
          </w:p>
          <w:p w:rsidR="000B6F54" w:rsidRDefault="000B6F54" w:rsidP="009E5AC0">
            <w:pPr>
              <w:spacing w:after="0" w:line="240" w:lineRule="auto"/>
              <w:jc w:val="both"/>
              <w:rPr>
                <w:rFonts w:ascii="Times New Roman" w:hAnsi="Times New Roman" w:cs="Times New Roman"/>
                <w:bCs/>
              </w:rPr>
            </w:pPr>
            <w:r>
              <w:rPr>
                <w:rFonts w:ascii="Times New Roman" w:hAnsi="Times New Roman" w:cs="Times New Roman"/>
                <w:bCs/>
              </w:rPr>
              <w:t>2.  Целевые прогулки к перекрестку.</w:t>
            </w:r>
          </w:p>
          <w:p w:rsidR="000B6F54" w:rsidRDefault="000B6F54" w:rsidP="009E5AC0">
            <w:pPr>
              <w:spacing w:after="0" w:line="240" w:lineRule="auto"/>
              <w:jc w:val="both"/>
              <w:rPr>
                <w:rFonts w:ascii="Times New Roman" w:eastAsiaTheme="minorHAnsi" w:hAnsi="Times New Roman" w:cs="Times New Roman"/>
                <w:color w:val="FF0000"/>
              </w:rPr>
            </w:pPr>
            <w:r>
              <w:rPr>
                <w:rFonts w:ascii="Times New Roman" w:hAnsi="Times New Roman" w:cs="Times New Roman"/>
              </w:rPr>
              <w:t>3.Викторина по правилам безопасности (в быту, на улице).</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«Наши защитники»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1.Формирование </w:t>
            </w:r>
            <w:r>
              <w:rPr>
                <w:rFonts w:ascii="Times New Roman" w:hAnsi="Times New Roman" w:cs="Times New Roman"/>
                <w:sz w:val="24"/>
                <w:szCs w:val="24"/>
              </w:rPr>
              <w:lastRenderedPageBreak/>
              <w:t>первоначальных представлений о защитниках Отечества (солдатах), о празднике и его атрибутах (флагах, салюте).</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Обогащение опыта дошкольников выполнением игровых действий с предметами и игрушками (машинами, солдатиками и др.)</w:t>
            </w:r>
          </w:p>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3.Поощрение интереса к сверстнику, стремления поделиться игрушками, подведение к пониманию своей половой принадлежности. </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«Наши защитники»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1.Воспитание </w:t>
            </w:r>
            <w:r>
              <w:rPr>
                <w:rFonts w:ascii="Times New Roman" w:hAnsi="Times New Roman"/>
                <w:sz w:val="24"/>
                <w:szCs w:val="24"/>
              </w:rPr>
              <w:lastRenderedPageBreak/>
              <w:t>уважения к защитникам Отечества.</w:t>
            </w:r>
          </w:p>
          <w:p w:rsidR="000B6F54" w:rsidRDefault="000B6F54" w:rsidP="009E5A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2.Знакомство детей с военными профессиями (моряк, летчик, танкист).</w:t>
            </w:r>
          </w:p>
          <w:p w:rsidR="000B6F54" w:rsidRDefault="000B6F54" w:rsidP="009E5A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3.Формирование первичных гендерных представлений (воспитывать в мальчиках стремление быть сильными, смелыми, стать защитниками Родины).</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«Наши защитники»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1.Воспитание </w:t>
            </w:r>
            <w:r>
              <w:rPr>
                <w:rFonts w:ascii="Times New Roman" w:hAnsi="Times New Roman"/>
                <w:sz w:val="24"/>
                <w:szCs w:val="24"/>
              </w:rPr>
              <w:lastRenderedPageBreak/>
              <w:t>уважения к защитникам Отечества.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2.Расширение представлений о государственных праздниках, о празднике День защитника Отечества, о воинах российской армии.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3.Совершенствование умения видеть отдельные различия во внешнем виде летчика, моряка, пограничника, танкиста, называть военных и военную технику (самолет, корабль, танк) на картинках.</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«Наши защитники»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1.Знакомство </w:t>
            </w:r>
            <w:r>
              <w:rPr>
                <w:rFonts w:ascii="Times New Roman" w:hAnsi="Times New Roman"/>
                <w:sz w:val="24"/>
                <w:szCs w:val="24"/>
              </w:rPr>
              <w:lastRenderedPageBreak/>
              <w:t xml:space="preserve">детей с разными родами войск (пехота, морские, воздушные, танковые войска), боевой техникой. </w:t>
            </w:r>
          </w:p>
          <w:p w:rsidR="000B6F54" w:rsidRDefault="000B6F54" w:rsidP="009E5A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2.Расширение гендерных представлений: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0B6F54" w:rsidRDefault="000B6F54" w:rsidP="009E5A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3.Воспитание детей в духе патриотизма, любви к Родине. </w:t>
            </w:r>
          </w:p>
        </w:tc>
        <w:tc>
          <w:tcPr>
            <w:tcW w:w="1701" w:type="dxa"/>
            <w:gridSpan w:val="2"/>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«Наши защитники»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1.Закрепление </w:t>
            </w:r>
            <w:r>
              <w:rPr>
                <w:rFonts w:ascii="Times New Roman" w:hAnsi="Times New Roman"/>
                <w:sz w:val="24"/>
                <w:szCs w:val="24"/>
              </w:rPr>
              <w:lastRenderedPageBreak/>
              <w:t xml:space="preserve">знаний детей об армии – защитнице нашей страны.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2.Развитие интереса и уважения к героическим событиям прошлого, боевой славе русских людей.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3.Воспитание нравственных чувств (любви, ответственности, гордости) к людям старшего поколения, уважения к защитникам Отечества.</w:t>
            </w:r>
          </w:p>
          <w:p w:rsidR="000B6F54" w:rsidRDefault="000B6F54" w:rsidP="009E5AC0">
            <w:pPr>
              <w:spacing w:after="0" w:line="240" w:lineRule="auto"/>
              <w:jc w:val="both"/>
              <w:rPr>
                <w:rFonts w:ascii="Times New Roman" w:hAnsi="Times New Roman"/>
                <w:sz w:val="24"/>
                <w:szCs w:val="24"/>
              </w:rPr>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jc w:val="both"/>
              <w:rPr>
                <w:rFonts w:ascii="Times New Roman" w:hAnsi="Times New Roman" w:cs="Times New Roman"/>
                <w:sz w:val="24"/>
                <w:szCs w:val="24"/>
              </w:rPr>
            </w:pPr>
            <w:r>
              <w:rPr>
                <w:rFonts w:ascii="Times New Roman" w:hAnsi="Times New Roman" w:cs="Times New Roman"/>
                <w:sz w:val="24"/>
                <w:szCs w:val="24"/>
              </w:rPr>
              <w:t>«Мы идем на праздник с папой» (Стихи А. Барто: «Флажок», «Самолет», «Кораблик»)</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Досуг «Мой папа лучше всех»</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Музыкально-спортивный праздник, посвященный Дню защитника Отечества</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Музыкально-спортивный праздник, посвященный Дню защитника Отечества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Музыкально-спортивный праздник, посвященный Дню защитника Отечества</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4</w:t>
            </w:r>
          </w:p>
        </w:tc>
        <w:tc>
          <w:tcPr>
            <w:tcW w:w="2267" w:type="dxa"/>
            <w:tcBorders>
              <w:top w:val="single" w:sz="4" w:space="0" w:color="000000"/>
              <w:left w:val="single" w:sz="4" w:space="0" w:color="000000"/>
              <w:bottom w:val="single" w:sz="4" w:space="0" w:color="000000"/>
              <w:right w:val="single" w:sz="4" w:space="0" w:color="000000"/>
            </w:tcBorders>
          </w:tcPr>
          <w:p w:rsidR="000B6F54" w:rsidRDefault="000B6F54" w:rsidP="009E5AC0">
            <w:pPr>
              <w:spacing w:after="0" w:line="240" w:lineRule="auto"/>
              <w:jc w:val="center"/>
              <w:rPr>
                <w:rFonts w:ascii="Times New Roman" w:hAnsi="Times New Roman"/>
                <w:b/>
                <w:i/>
                <w:sz w:val="24"/>
                <w:szCs w:val="24"/>
              </w:rPr>
            </w:pPr>
            <w:r>
              <w:rPr>
                <w:rFonts w:ascii="Times New Roman" w:hAnsi="Times New Roman"/>
                <w:b/>
                <w:i/>
                <w:sz w:val="24"/>
                <w:szCs w:val="24"/>
              </w:rPr>
              <w:t>«Транспорт»</w:t>
            </w:r>
          </w:p>
          <w:p w:rsidR="000B6F54" w:rsidRDefault="000B6F54" w:rsidP="009E5AC0">
            <w:pPr>
              <w:spacing w:after="0" w:line="240" w:lineRule="auto"/>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C447A9">
            <w:pPr>
              <w:numPr>
                <w:ilvl w:val="0"/>
                <w:numId w:val="26"/>
              </w:numPr>
              <w:spacing w:after="0" w:line="240" w:lineRule="auto"/>
              <w:ind w:left="0"/>
              <w:rPr>
                <w:rFonts w:ascii="Times New Roman" w:eastAsiaTheme="minorHAnsi" w:hAnsi="Times New Roman"/>
                <w:sz w:val="24"/>
                <w:szCs w:val="24"/>
              </w:rPr>
            </w:pPr>
            <w:r>
              <w:rPr>
                <w:rFonts w:ascii="Times New Roman" w:hAnsi="Times New Roman"/>
                <w:sz w:val="24"/>
                <w:szCs w:val="24"/>
              </w:rPr>
              <w:t xml:space="preserve">1.Ознакомление  с предметами ближайшего окружения: транспортные средства, со способами использования транспортных </w:t>
            </w:r>
            <w:r>
              <w:rPr>
                <w:rFonts w:ascii="Times New Roman" w:hAnsi="Times New Roman"/>
                <w:sz w:val="24"/>
                <w:szCs w:val="24"/>
              </w:rPr>
              <w:lastRenderedPageBreak/>
              <w:t xml:space="preserve">средств, их функциями.  </w:t>
            </w:r>
          </w:p>
          <w:p w:rsidR="000B6F54" w:rsidRDefault="000B6F54" w:rsidP="00C447A9">
            <w:pPr>
              <w:numPr>
                <w:ilvl w:val="0"/>
                <w:numId w:val="26"/>
              </w:numPr>
              <w:spacing w:after="0" w:line="240" w:lineRule="auto"/>
              <w:ind w:left="0"/>
              <w:rPr>
                <w:rFonts w:ascii="Times New Roman" w:hAnsi="Times New Roman"/>
                <w:sz w:val="24"/>
                <w:szCs w:val="24"/>
              </w:rPr>
            </w:pPr>
            <w:r>
              <w:rPr>
                <w:rFonts w:ascii="Times New Roman" w:hAnsi="Times New Roman"/>
                <w:sz w:val="24"/>
                <w:szCs w:val="24"/>
              </w:rPr>
              <w:t xml:space="preserve">2.Развитие умение различать транспортные средства на картинках, называть их (машина, самолет, кораблик), различать и называть по внешнему виду грузовые, легковые автомобили. </w:t>
            </w:r>
          </w:p>
          <w:p w:rsidR="000B6F54" w:rsidRDefault="000B6F54" w:rsidP="00C447A9">
            <w:pPr>
              <w:numPr>
                <w:ilvl w:val="0"/>
                <w:numId w:val="26"/>
              </w:numPr>
              <w:spacing w:after="0" w:line="240" w:lineRule="auto"/>
              <w:ind w:left="0"/>
              <w:rPr>
                <w:rFonts w:ascii="Times New Roman" w:hAnsi="Times New Roman"/>
                <w:sz w:val="24"/>
                <w:szCs w:val="24"/>
              </w:rPr>
            </w:pPr>
            <w:r>
              <w:rPr>
                <w:rFonts w:ascii="Times New Roman" w:hAnsi="Times New Roman"/>
                <w:sz w:val="24"/>
                <w:szCs w:val="24"/>
              </w:rPr>
              <w:t>3.Учить различать и правильно называть трамвай, машину, автобус</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0B6F54" w:rsidRDefault="000B6F54" w:rsidP="009E5AC0">
            <w:pPr>
              <w:spacing w:after="0" w:line="240" w:lineRule="auto"/>
              <w:jc w:val="center"/>
              <w:rPr>
                <w:rFonts w:ascii="Times New Roman" w:hAnsi="Times New Roman"/>
                <w:b/>
                <w:i/>
                <w:sz w:val="24"/>
                <w:szCs w:val="24"/>
              </w:rPr>
            </w:pPr>
            <w:r>
              <w:rPr>
                <w:rFonts w:ascii="Times New Roman" w:hAnsi="Times New Roman"/>
                <w:b/>
                <w:i/>
                <w:sz w:val="24"/>
                <w:szCs w:val="24"/>
              </w:rPr>
              <w:lastRenderedPageBreak/>
              <w:t>«Транспорт»</w:t>
            </w:r>
          </w:p>
          <w:p w:rsidR="000B6F54" w:rsidRDefault="000B6F54" w:rsidP="009E5AC0">
            <w:pPr>
              <w:spacing w:after="0" w:line="240" w:lineRule="auto"/>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1.Расширение знаний  о знакомом транспорте, который можно увидеть в городе.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2.Развитие умений различать транспортные средства на </w:t>
            </w:r>
            <w:r>
              <w:rPr>
                <w:rFonts w:ascii="Times New Roman" w:hAnsi="Times New Roman"/>
                <w:sz w:val="24"/>
                <w:szCs w:val="24"/>
              </w:rPr>
              <w:lastRenderedPageBreak/>
              <w:t>картинках, называть их (машина, самолет, кораблик).</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3.Учить выделять существенные признаки, строение и назначение частей, дифференцировать и группировать виды транспорта </w:t>
            </w:r>
          </w:p>
          <w:p w:rsidR="000B6F54" w:rsidRDefault="000B6F54" w:rsidP="009E5AC0">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center"/>
              <w:rPr>
                <w:rFonts w:ascii="Times New Roman" w:hAnsi="Times New Roman"/>
                <w:b/>
                <w:i/>
                <w:sz w:val="24"/>
                <w:szCs w:val="24"/>
              </w:rPr>
            </w:pPr>
            <w:r>
              <w:rPr>
                <w:rFonts w:ascii="Times New Roman" w:hAnsi="Times New Roman"/>
                <w:b/>
                <w:i/>
                <w:sz w:val="24"/>
                <w:szCs w:val="24"/>
              </w:rPr>
              <w:lastRenderedPageBreak/>
              <w:t>«Транспорт»</w:t>
            </w:r>
          </w:p>
          <w:p w:rsidR="000B6F54" w:rsidRDefault="000B6F54" w:rsidP="009E5AC0">
            <w:pPr>
              <w:spacing w:after="0" w:line="240" w:lineRule="auto"/>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1.Уточнение представлений о том, что машины движутся по проезжей части улицы, а пешеходы идут по тротуару.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2.Расширение </w:t>
            </w:r>
            <w:r>
              <w:rPr>
                <w:rFonts w:ascii="Times New Roman" w:hAnsi="Times New Roman"/>
                <w:sz w:val="24"/>
                <w:szCs w:val="24"/>
              </w:rPr>
              <w:lastRenderedPageBreak/>
              <w:t xml:space="preserve">представлений о видах и отличиях (грузовой и легковой) транспорта, об особенностях их передвижения.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3.Формирование представления о назначении специализированного транспорта: пожарной машины, милицейской машины, скорой помощи. </w:t>
            </w:r>
          </w:p>
        </w:tc>
        <w:tc>
          <w:tcPr>
            <w:tcW w:w="1843" w:type="dxa"/>
            <w:tcBorders>
              <w:top w:val="single" w:sz="4" w:space="0" w:color="000000"/>
              <w:left w:val="single" w:sz="4" w:space="0" w:color="000000"/>
              <w:bottom w:val="single" w:sz="4" w:space="0" w:color="000000"/>
              <w:right w:val="single" w:sz="4" w:space="0" w:color="000000"/>
            </w:tcBorders>
          </w:tcPr>
          <w:p w:rsidR="000B6F54" w:rsidRDefault="000B6F54" w:rsidP="009E5AC0">
            <w:pPr>
              <w:spacing w:after="0" w:line="240" w:lineRule="auto"/>
              <w:jc w:val="center"/>
              <w:rPr>
                <w:rFonts w:ascii="Times New Roman" w:hAnsi="Times New Roman"/>
                <w:b/>
                <w:i/>
                <w:sz w:val="24"/>
                <w:szCs w:val="24"/>
              </w:rPr>
            </w:pPr>
            <w:r>
              <w:rPr>
                <w:rFonts w:ascii="Times New Roman" w:hAnsi="Times New Roman"/>
                <w:b/>
                <w:i/>
                <w:sz w:val="24"/>
                <w:szCs w:val="24"/>
              </w:rPr>
              <w:lastRenderedPageBreak/>
              <w:t>«Транспорт»</w:t>
            </w:r>
          </w:p>
          <w:p w:rsidR="000B6F54" w:rsidRDefault="000B6F54" w:rsidP="009E5AC0">
            <w:pPr>
              <w:spacing w:after="0" w:line="240" w:lineRule="auto"/>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1.Закрепить знания о понятии «транспорт». 2.Познакомить с классификацией транспорта: наземный, </w:t>
            </w:r>
            <w:r>
              <w:rPr>
                <w:rFonts w:ascii="Times New Roman" w:hAnsi="Times New Roman"/>
                <w:sz w:val="24"/>
                <w:szCs w:val="24"/>
              </w:rPr>
              <w:lastRenderedPageBreak/>
              <w:t xml:space="preserve">воздушный, водный.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3.Закрепить знания правил дорожного движения, правила поведения в транспорте.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4.Учить безопасному поведению на улицах</w:t>
            </w:r>
          </w:p>
          <w:p w:rsidR="000B6F54" w:rsidRDefault="000B6F54" w:rsidP="009E5AC0">
            <w:pPr>
              <w:spacing w:after="0" w:line="240" w:lineRule="auto"/>
              <w:jc w:val="both"/>
              <w:rPr>
                <w:rFonts w:ascii="Times New Roman" w:hAnsi="Times New Roman"/>
                <w:b/>
                <w:sz w:val="24"/>
                <w:szCs w:val="24"/>
              </w:rPr>
            </w:pPr>
          </w:p>
          <w:p w:rsidR="000B6F54" w:rsidRDefault="000B6F54" w:rsidP="009E5AC0">
            <w:pPr>
              <w:spacing w:after="0" w:line="24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center"/>
              <w:rPr>
                <w:rFonts w:ascii="Times New Roman" w:hAnsi="Times New Roman"/>
                <w:b/>
                <w:i/>
                <w:sz w:val="24"/>
                <w:szCs w:val="24"/>
              </w:rPr>
            </w:pPr>
            <w:r>
              <w:rPr>
                <w:rFonts w:ascii="Times New Roman" w:hAnsi="Times New Roman"/>
                <w:b/>
                <w:i/>
                <w:sz w:val="24"/>
                <w:szCs w:val="24"/>
              </w:rPr>
              <w:lastRenderedPageBreak/>
              <w:t>«Транспорт»</w:t>
            </w:r>
          </w:p>
          <w:p w:rsidR="000B6F54" w:rsidRDefault="000B6F54" w:rsidP="009E5AC0">
            <w:pPr>
              <w:spacing w:after="0" w:line="240" w:lineRule="auto"/>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1.Закрепление знаний о видах транспорта и его назначении (наземный, подземный, водный, </w:t>
            </w:r>
            <w:r>
              <w:rPr>
                <w:rFonts w:ascii="Times New Roman" w:hAnsi="Times New Roman"/>
                <w:sz w:val="24"/>
                <w:szCs w:val="24"/>
              </w:rPr>
              <w:lastRenderedPageBreak/>
              <w:t>воздушный).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2.Расширение знаний о правилах пользования общественным транспортом. 3.Обогащать лексику словами, обозначающими профессии людей, связанных с транспортом: водитель, летчик, машинист и т. д.</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4.Знакомство с эволюцией транспорта и его классификацией по задачам и условиям перевозок.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5.Развитие умений устанавливать причинно-следственные связи ситуации транспорт - природные условия.</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1.Игровая ситуация «К нам пришел светофор»</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2.Конкурс Лучший фликер своими руками»</w:t>
            </w:r>
          </w:p>
        </w:tc>
        <w:tc>
          <w:tcPr>
            <w:tcW w:w="24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1.Развлечение «Страна пешеходов»</w:t>
            </w:r>
            <w:r>
              <w:rPr>
                <w:rFonts w:ascii="Times New Roman" w:hAnsi="Times New Roman" w:cs="Times New Roman"/>
                <w:sz w:val="24"/>
                <w:szCs w:val="24"/>
              </w:rPr>
              <w:t xml:space="preserve"> Конкурс 2.Лучший фликер своими руками»</w:t>
            </w:r>
          </w:p>
        </w:tc>
        <w:tc>
          <w:tcPr>
            <w:tcW w:w="21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1.Развлечение «Путешествие в страну дорожных знаков»</w:t>
            </w:r>
          </w:p>
          <w:p w:rsidR="000B6F54" w:rsidRDefault="000B6F54" w:rsidP="009E5AC0">
            <w:pPr>
              <w:spacing w:after="0" w:line="240" w:lineRule="auto"/>
              <w:jc w:val="both"/>
              <w:rPr>
                <w:rFonts w:ascii="Times New Roman" w:hAnsi="Times New Roman"/>
                <w:sz w:val="24"/>
                <w:szCs w:val="24"/>
              </w:rPr>
            </w:pPr>
            <w:r>
              <w:rPr>
                <w:rFonts w:ascii="Times New Roman" w:hAnsi="Times New Roman" w:cs="Times New Roman"/>
                <w:sz w:val="24"/>
                <w:szCs w:val="24"/>
              </w:rPr>
              <w:t>2.Конкурс Лучший фликер своими руками»</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1.План безопасного пути «От детского сада до дома»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2.Викторина «Правила дорожные – знать положено»</w:t>
            </w:r>
            <w:r>
              <w:rPr>
                <w:rFonts w:ascii="Times New Roman" w:hAnsi="Times New Roman" w:cs="Times New Roman"/>
                <w:sz w:val="24"/>
                <w:szCs w:val="24"/>
              </w:rPr>
              <w:t xml:space="preserve"> Конкурс 3.Лучший фликер своими руками»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1.План безопасного пути «От детского сада до дома»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2.Викторина «Правила дорожные – знать положено»</w:t>
            </w:r>
            <w:r>
              <w:rPr>
                <w:rFonts w:ascii="Times New Roman" w:hAnsi="Times New Roman" w:cs="Times New Roman"/>
                <w:sz w:val="24"/>
                <w:szCs w:val="24"/>
              </w:rPr>
              <w:t xml:space="preserve"> Конкурс 3.Лучший фликер своими </w:t>
            </w:r>
            <w:r>
              <w:rPr>
                <w:rFonts w:ascii="Times New Roman" w:hAnsi="Times New Roman" w:cs="Times New Roman"/>
                <w:sz w:val="24"/>
                <w:szCs w:val="24"/>
              </w:rPr>
              <w:lastRenderedPageBreak/>
              <w:t>руками»</w:t>
            </w:r>
          </w:p>
        </w:tc>
      </w:tr>
      <w:tr w:rsidR="000B6F54" w:rsidTr="00186093">
        <w:tc>
          <w:tcPr>
            <w:tcW w:w="540"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Март</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B6F54" w:rsidRDefault="000B6F54" w:rsidP="009E5AC0">
            <w:pPr>
              <w:jc w:val="both"/>
              <w:rPr>
                <w:rFonts w:ascii="Times New Roman" w:hAnsi="Times New Roman"/>
                <w:bCs/>
                <w:sz w:val="24"/>
                <w:szCs w:val="24"/>
              </w:rPr>
            </w:pPr>
            <w:r>
              <w:rPr>
                <w:rFonts w:ascii="Times New Roman" w:hAnsi="Times New Roman"/>
                <w:b/>
                <w:bCs/>
                <w:sz w:val="24"/>
                <w:szCs w:val="24"/>
              </w:rPr>
              <w:t>8 марта: Международный женский день;</w:t>
            </w:r>
            <w:r>
              <w:rPr>
                <w:rFonts w:ascii="Times New Roman" w:hAnsi="Times New Roman"/>
                <w:bCs/>
                <w:sz w:val="24"/>
                <w:szCs w:val="24"/>
              </w:rPr>
              <w:t xml:space="preserve"> 13 марта: день рождения писателя и поэта, автора слов гимнов Российской Федерации и СССР Сергея Владимировича Михалкова (1913 - 2009); 18 марта: День воссоединения Крыма с Россией; </w:t>
            </w:r>
            <w:r>
              <w:rPr>
                <w:rFonts w:ascii="Times New Roman" w:hAnsi="Times New Roman"/>
                <w:b/>
                <w:bCs/>
                <w:sz w:val="24"/>
                <w:szCs w:val="24"/>
              </w:rPr>
              <w:t>27 марта: Всемирный день театра;</w:t>
            </w:r>
            <w:r>
              <w:rPr>
                <w:rFonts w:ascii="Times New Roman" w:hAnsi="Times New Roman"/>
                <w:bCs/>
                <w:sz w:val="24"/>
                <w:szCs w:val="24"/>
              </w:rPr>
              <w:t xml:space="preserve"> 28 марта: день рождения писателя Максима Горького (1968 - 1936).</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1</w:t>
            </w:r>
          </w:p>
        </w:tc>
        <w:tc>
          <w:tcPr>
            <w:tcW w:w="226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«Женский день»</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1.Формирование первичных ценностных представлений о семье, семейных традициях</w:t>
            </w:r>
          </w:p>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2. Воспитание чувства любви и уважения к маме, бабушке, желания помогать им, заботиться о них.</w:t>
            </w:r>
          </w:p>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3. Формирование представлений о том, как важен труд мам по приготовлению еды для всей семьи, какие вкусные блюда они готовят. Воспитывать уважитель</w:t>
            </w:r>
            <w:r>
              <w:rPr>
                <w:rFonts w:ascii="Times New Roman" w:hAnsi="Times New Roman" w:cs="Times New Roman"/>
                <w:sz w:val="24"/>
                <w:szCs w:val="24"/>
              </w:rPr>
              <w:softHyphen/>
              <w:t>ное отношение к труду мамы.</w:t>
            </w: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«Женский день»</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ind w:firstLine="58"/>
              <w:rPr>
                <w:rFonts w:ascii="Times New Roman" w:hAnsi="Times New Roman"/>
                <w:sz w:val="24"/>
                <w:szCs w:val="24"/>
              </w:rPr>
            </w:pPr>
            <w:r>
              <w:rPr>
                <w:rFonts w:ascii="Times New Roman" w:hAnsi="Times New Roman"/>
                <w:sz w:val="24"/>
                <w:szCs w:val="24"/>
              </w:rPr>
              <w:t>1. Формирование первичных ценностных представлений о семье, семейных традициях.</w:t>
            </w:r>
          </w:p>
          <w:p w:rsidR="000B6F54" w:rsidRDefault="000B6F54" w:rsidP="009E5AC0">
            <w:pPr>
              <w:spacing w:after="0" w:line="240" w:lineRule="auto"/>
              <w:ind w:firstLine="58"/>
              <w:rPr>
                <w:rFonts w:ascii="Times New Roman" w:hAnsi="Times New Roman"/>
                <w:sz w:val="24"/>
                <w:szCs w:val="24"/>
              </w:rPr>
            </w:pPr>
            <w:r>
              <w:rPr>
                <w:rFonts w:ascii="Times New Roman" w:hAnsi="Times New Roman"/>
                <w:sz w:val="24"/>
                <w:szCs w:val="24"/>
              </w:rPr>
              <w:t>2. Воспитание чувства любви и уважения к маме, бабушке, желания помогать им, заботиться о них.</w:t>
            </w:r>
          </w:p>
          <w:p w:rsidR="000B6F54" w:rsidRDefault="000B6F54" w:rsidP="009E5AC0">
            <w:pPr>
              <w:spacing w:after="0" w:line="240" w:lineRule="auto"/>
              <w:ind w:firstLine="58"/>
              <w:rPr>
                <w:rFonts w:ascii="Times New Roman" w:hAnsi="Times New Roman"/>
                <w:sz w:val="24"/>
                <w:szCs w:val="24"/>
              </w:rPr>
            </w:pPr>
            <w:r>
              <w:rPr>
                <w:rFonts w:ascii="Times New Roman" w:hAnsi="Times New Roman"/>
                <w:sz w:val="24"/>
                <w:szCs w:val="24"/>
              </w:rPr>
              <w:t>3. Формирование представлений о государственном празднике 8 Марта.</w:t>
            </w:r>
          </w:p>
        </w:tc>
        <w:tc>
          <w:tcPr>
            <w:tcW w:w="212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«Женский день»</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ind w:hanging="4"/>
              <w:jc w:val="both"/>
              <w:rPr>
                <w:rFonts w:ascii="Times New Roman" w:hAnsi="Times New Roman"/>
                <w:sz w:val="24"/>
                <w:szCs w:val="24"/>
              </w:rPr>
            </w:pPr>
            <w:r>
              <w:rPr>
                <w:rFonts w:ascii="Times New Roman" w:hAnsi="Times New Roman"/>
                <w:sz w:val="24"/>
                <w:szCs w:val="24"/>
              </w:rPr>
              <w:t>1. Формирование ценностных представлений о семье, семейных традициях.</w:t>
            </w:r>
          </w:p>
          <w:p w:rsidR="000B6F54" w:rsidRDefault="000B6F54" w:rsidP="009E5AC0">
            <w:pPr>
              <w:spacing w:after="0" w:line="240" w:lineRule="auto"/>
              <w:ind w:hanging="4"/>
              <w:jc w:val="both"/>
              <w:rPr>
                <w:rFonts w:ascii="Times New Roman" w:hAnsi="Times New Roman"/>
                <w:sz w:val="24"/>
                <w:szCs w:val="24"/>
              </w:rPr>
            </w:pPr>
            <w:r>
              <w:rPr>
                <w:rFonts w:ascii="Times New Roman" w:hAnsi="Times New Roman"/>
                <w:sz w:val="24"/>
                <w:szCs w:val="24"/>
              </w:rPr>
              <w:t>2. Воспитание чувства любви и уважения к маме, бабушке, желания помогать им, заботиться о них</w:t>
            </w:r>
          </w:p>
          <w:p w:rsidR="000B6F54" w:rsidRDefault="000B6F54" w:rsidP="009E5AC0">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«Женский день»</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1.Формирование  ценностных представлений о семье, семейных традициях.</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Расширение гендерных представлений.</w:t>
            </w:r>
          </w:p>
          <w:p w:rsidR="000B6F54" w:rsidRDefault="000B6F54" w:rsidP="009E5A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Воспитание бережного и чуткого отношения к самым близким людям (маме, бабушке), потребности радовать близких добрыми делами.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«Женский день»</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1.Формирование ценностных представлений о семье, семейных традициях.</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Расширение представлений о женском труде.</w:t>
            </w:r>
          </w:p>
          <w:p w:rsidR="000B6F54" w:rsidRDefault="000B6F54" w:rsidP="009E5A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Воспитание бережного и чуткого отношения к самым близким людям (маме, бабушке), потребности радовать близких добрыми делами.</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sz w:val="24"/>
                <w:szCs w:val="24"/>
              </w:rPr>
              <w:t>Развлечение «Мамин праздник»</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eastAsiaTheme="minorHAnsi" w:hAnsi="Times New Roman"/>
                <w:sz w:val="24"/>
                <w:szCs w:val="24"/>
              </w:rPr>
            </w:pPr>
            <w:r>
              <w:rPr>
                <w:rFonts w:ascii="Times New Roman" w:hAnsi="Times New Roman"/>
                <w:sz w:val="24"/>
                <w:szCs w:val="24"/>
              </w:rPr>
              <w:t>Развлечение «Мамин праздник»</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Праздник 8 марта</w:t>
            </w:r>
          </w:p>
          <w:p w:rsidR="000B6F54" w:rsidRDefault="000B6F54" w:rsidP="009E5AC0">
            <w:pPr>
              <w:spacing w:after="0" w:line="240" w:lineRule="auto"/>
            </w:pPr>
            <w:r>
              <w:rPr>
                <w:rFonts w:ascii="Times New Roman" w:hAnsi="Times New Roman"/>
                <w:sz w:val="24"/>
                <w:szCs w:val="24"/>
              </w:rPr>
              <w:t>Выставка: «У мамы руки не простые, у мамы руки золотые»</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Праздник 8 марта</w:t>
            </w:r>
          </w:p>
          <w:p w:rsidR="000B6F54" w:rsidRDefault="000B6F54" w:rsidP="009E5AC0">
            <w:pPr>
              <w:spacing w:after="0" w:line="240" w:lineRule="auto"/>
            </w:pPr>
            <w:r>
              <w:rPr>
                <w:rFonts w:ascii="Times New Roman" w:hAnsi="Times New Roman"/>
                <w:sz w:val="24"/>
                <w:szCs w:val="24"/>
              </w:rPr>
              <w:t>Выставка: «У мамы руки не простые, у мамы руки золотые»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Праздник 8 марта</w:t>
            </w:r>
          </w:p>
          <w:p w:rsidR="000B6F54" w:rsidRDefault="000B6F54" w:rsidP="009E5AC0">
            <w:pPr>
              <w:spacing w:after="0" w:line="240" w:lineRule="auto"/>
            </w:pPr>
            <w:r>
              <w:rPr>
                <w:rFonts w:ascii="Times New Roman" w:hAnsi="Times New Roman"/>
                <w:sz w:val="24"/>
                <w:szCs w:val="24"/>
              </w:rPr>
              <w:t>Выставка: «У мамы руки не простые, у мамы руки золотые»</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2</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«Миром правит доброта»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Формирование опыта доброжелательных взаимоотношений </w:t>
            </w:r>
            <w:r>
              <w:rPr>
                <w:rFonts w:ascii="Times New Roman" w:hAnsi="Times New Roman" w:cs="Times New Roman"/>
                <w:sz w:val="24"/>
                <w:szCs w:val="24"/>
              </w:rPr>
              <w:lastRenderedPageBreak/>
              <w:t xml:space="preserve">со сверстниками ( поощрять умение детей играть не ссорясь, помогать друг другу, обращать внимание детей на ребёнка, проявившего заботу о товарище, выразившего ему сочувствие).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Закрепление умения здороваться и прощаться.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Воспитание у каждого ребёнка уверенности в том, что взрослые его любят, как и всех остальных  детей.  </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«Миром правит доброта»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tabs>
                <w:tab w:val="left" w:pos="58"/>
                <w:tab w:val="left" w:pos="900"/>
              </w:tabs>
              <w:spacing w:after="0" w:line="240" w:lineRule="auto"/>
              <w:ind w:left="58"/>
              <w:jc w:val="both"/>
              <w:rPr>
                <w:rFonts w:ascii="Times New Roman" w:hAnsi="Times New Roman"/>
                <w:sz w:val="24"/>
                <w:szCs w:val="24"/>
              </w:rPr>
            </w:pPr>
            <w:r>
              <w:rPr>
                <w:rFonts w:ascii="Times New Roman" w:hAnsi="Times New Roman"/>
                <w:sz w:val="24"/>
                <w:szCs w:val="24"/>
              </w:rPr>
              <w:t xml:space="preserve">1.Формирование элементарных представлений о том, что хорошо и </w:t>
            </w:r>
            <w:r>
              <w:rPr>
                <w:rFonts w:ascii="Times New Roman" w:hAnsi="Times New Roman"/>
                <w:sz w:val="24"/>
                <w:szCs w:val="24"/>
              </w:rPr>
              <w:lastRenderedPageBreak/>
              <w:t>что плохо (умение делиться игрушками, пожалеть сверстника, быть вежливым).</w:t>
            </w:r>
          </w:p>
          <w:p w:rsidR="000B6F54" w:rsidRDefault="000B6F54" w:rsidP="009E5AC0">
            <w:pPr>
              <w:tabs>
                <w:tab w:val="left" w:pos="58"/>
                <w:tab w:val="left" w:pos="900"/>
              </w:tabs>
              <w:spacing w:after="0" w:line="240" w:lineRule="auto"/>
              <w:ind w:left="58"/>
              <w:jc w:val="both"/>
              <w:rPr>
                <w:rFonts w:ascii="Times New Roman" w:hAnsi="Times New Roman"/>
                <w:sz w:val="24"/>
                <w:szCs w:val="24"/>
              </w:rPr>
            </w:pPr>
            <w:r>
              <w:rPr>
                <w:rFonts w:ascii="Times New Roman" w:hAnsi="Times New Roman"/>
                <w:sz w:val="24"/>
                <w:szCs w:val="24"/>
              </w:rPr>
              <w:t>2.Формирование представлений о семье(называть имена родителей, сестёр, братьев), детском саде(имена, отчества сотрудников, првах и обязанностях).</w:t>
            </w:r>
          </w:p>
          <w:p w:rsidR="000B6F54" w:rsidRDefault="000B6F54" w:rsidP="009E5AC0">
            <w:pPr>
              <w:tabs>
                <w:tab w:val="left" w:pos="58"/>
                <w:tab w:val="left" w:pos="900"/>
              </w:tabs>
              <w:spacing w:after="0" w:line="240" w:lineRule="auto"/>
              <w:ind w:left="58"/>
              <w:jc w:val="both"/>
              <w:rPr>
                <w:rFonts w:ascii="Times New Roman" w:hAnsi="Times New Roman"/>
                <w:sz w:val="24"/>
                <w:szCs w:val="24"/>
              </w:rPr>
            </w:pPr>
            <w:r>
              <w:rPr>
                <w:rFonts w:ascii="Times New Roman" w:hAnsi="Times New Roman"/>
                <w:sz w:val="24"/>
                <w:szCs w:val="24"/>
              </w:rPr>
              <w:t xml:space="preserve">3.Расширение навыков организованного поведения в детском саду (жить дружно. делиться игрушками. помогать друг другу) </w:t>
            </w:r>
          </w:p>
        </w:tc>
        <w:tc>
          <w:tcPr>
            <w:tcW w:w="212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«Миром правит доброта»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 Формирование личного отношения к соблюдению (и </w:t>
            </w:r>
            <w:r>
              <w:rPr>
                <w:rFonts w:ascii="Times New Roman" w:hAnsi="Times New Roman"/>
                <w:sz w:val="24"/>
                <w:szCs w:val="24"/>
              </w:rPr>
              <w:lastRenderedPageBreak/>
              <w:t>нарушению) моральных норм (взаимопомощи, сочувствия, одобрения).</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Развитие положительной самооценки, образа Я (я - хороший, меня любят).</w:t>
            </w:r>
          </w:p>
          <w:p w:rsidR="000B6F54" w:rsidRDefault="000B6F54" w:rsidP="009E5AC0">
            <w:pPr>
              <w:spacing w:after="0" w:line="240" w:lineRule="auto"/>
              <w:jc w:val="both"/>
              <w:rPr>
                <w:rFonts w:ascii="Times New Roman" w:hAnsi="Times New Roman"/>
                <w:b/>
                <w:sz w:val="24"/>
                <w:szCs w:val="24"/>
              </w:rPr>
            </w:pPr>
            <w:r>
              <w:rPr>
                <w:rFonts w:ascii="Times New Roman" w:hAnsi="Times New Roman"/>
                <w:sz w:val="24"/>
                <w:szCs w:val="24"/>
              </w:rPr>
              <w:t>3. Воспитание эмоциональной отзывчивость на состояние близких людей (мама сердится, бабушка рада), формирование уважительного заботливого отношения к пожилым людям.</w:t>
            </w:r>
          </w:p>
          <w:p w:rsidR="000B6F54" w:rsidRDefault="000B6F54" w:rsidP="009E5AC0">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«Миром правит доброта»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 Формировать у детей умение оценивать свои </w:t>
            </w:r>
            <w:r>
              <w:rPr>
                <w:rFonts w:ascii="Times New Roman" w:hAnsi="Times New Roman"/>
                <w:sz w:val="24"/>
                <w:szCs w:val="24"/>
              </w:rPr>
              <w:lastRenderedPageBreak/>
              <w:t xml:space="preserve">поступки и поступки сверстников.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 Продолжать развивать представление о изменении позиции ребёнка в связи с взрослением (ответственность за младших, уважение и помощь старшим).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3. Развивать осознание ребёнком своего места в обществе, расширять представления ребёнка о себе как о члене коллектива.  </w:t>
            </w: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«Миром правит доброта»</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 Воспитание  дружеских  взаимоотноше</w:t>
            </w:r>
            <w:r>
              <w:rPr>
                <w:rFonts w:ascii="Times New Roman" w:hAnsi="Times New Roman"/>
                <w:sz w:val="24"/>
                <w:szCs w:val="24"/>
              </w:rPr>
              <w:lastRenderedPageBreak/>
              <w:t>ния между детьми (привычку сообща играть, трудиться, следовать положительному примеру).</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Формирование такие качества, как сочувствие, отзывчивость, справедливость, скромность, коллективизм.</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 Расширение представлений детей об их обязанностях в будущем (учиться в школе, заботиться о младших, помогать пожилым и инвалидам).</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1.Развлечение «Праздник доброты» </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2. Акция «Дари добро»</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1.Развлечение</w:t>
            </w:r>
            <w:r>
              <w:rPr>
                <w:rFonts w:ascii="Times New Roman" w:hAnsi="Times New Roman"/>
                <w:sz w:val="24"/>
                <w:szCs w:val="24"/>
              </w:rPr>
              <w:t xml:space="preserve"> «Масленица» </w:t>
            </w:r>
          </w:p>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2. Акция «Дари добро»</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1.Развлечение</w:t>
            </w:r>
            <w:r>
              <w:rPr>
                <w:rFonts w:ascii="Times New Roman" w:hAnsi="Times New Roman"/>
                <w:sz w:val="24"/>
                <w:szCs w:val="24"/>
              </w:rPr>
              <w:t xml:space="preserve"> «Масленица» </w:t>
            </w:r>
          </w:p>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sz w:val="24"/>
                <w:szCs w:val="24"/>
              </w:rPr>
              <w:t xml:space="preserve"> Акция «Дари добро»</w:t>
            </w:r>
          </w:p>
          <w:p w:rsidR="000B6F54" w:rsidRDefault="000B6F54" w:rsidP="009E5AC0">
            <w:pPr>
              <w:spacing w:after="0" w:line="240" w:lineRule="auto"/>
              <w:jc w:val="both"/>
              <w:rPr>
                <w:rFonts w:ascii="Times New Roman" w:hAnsi="Times New Roman"/>
                <w:sz w:val="24"/>
                <w:szCs w:val="24"/>
              </w:rPr>
            </w:pPr>
          </w:p>
          <w:p w:rsidR="000B6F54" w:rsidRDefault="000B6F54" w:rsidP="009E5AC0">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1.Развлечение</w:t>
            </w:r>
            <w:r>
              <w:rPr>
                <w:rFonts w:ascii="Times New Roman" w:hAnsi="Times New Roman"/>
                <w:sz w:val="24"/>
                <w:szCs w:val="24"/>
              </w:rPr>
              <w:t xml:space="preserve"> «Масленица» Акция </w:t>
            </w:r>
            <w:r>
              <w:rPr>
                <w:rFonts w:ascii="Times New Roman" w:hAnsi="Times New Roman" w:cs="Times New Roman"/>
                <w:sz w:val="24"/>
                <w:szCs w:val="24"/>
              </w:rPr>
              <w:t>2.</w:t>
            </w:r>
          </w:p>
          <w:p w:rsidR="000B6F54" w:rsidRDefault="000B6F54" w:rsidP="009E5AC0">
            <w:pPr>
              <w:spacing w:after="0" w:line="240" w:lineRule="auto"/>
              <w:rPr>
                <w:rFonts w:ascii="Times New Roman" w:hAnsi="Times New Roman" w:cs="Times New Roman"/>
                <w:sz w:val="24"/>
                <w:szCs w:val="24"/>
              </w:rPr>
            </w:pPr>
            <w:r>
              <w:rPr>
                <w:rFonts w:ascii="Times New Roman" w:hAnsi="Times New Roman"/>
                <w:sz w:val="24"/>
                <w:szCs w:val="24"/>
              </w:rPr>
              <w:t xml:space="preserve"> «Дари добро»</w:t>
            </w:r>
          </w:p>
          <w:p w:rsidR="000B6F54" w:rsidRDefault="000B6F54" w:rsidP="009E5AC0">
            <w:pPr>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1.Развлечение</w:t>
            </w:r>
            <w:r>
              <w:rPr>
                <w:rFonts w:ascii="Times New Roman" w:hAnsi="Times New Roman"/>
                <w:sz w:val="24"/>
                <w:szCs w:val="24"/>
              </w:rPr>
              <w:t xml:space="preserve"> «Масленица» </w:t>
            </w:r>
          </w:p>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sz w:val="24"/>
                <w:szCs w:val="24"/>
              </w:rPr>
              <w:t xml:space="preserve"> Акция «Дари добро»</w:t>
            </w:r>
          </w:p>
          <w:p w:rsidR="000B6F54" w:rsidRDefault="000B6F54" w:rsidP="009E5AC0">
            <w:pPr>
              <w:spacing w:after="0" w:line="240" w:lineRule="auto"/>
              <w:jc w:val="both"/>
              <w:rPr>
                <w:rFonts w:ascii="Times New Roman" w:hAnsi="Times New Roman"/>
                <w:sz w:val="24"/>
                <w:szCs w:val="24"/>
              </w:rPr>
            </w:pP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cs="Times New Roman"/>
                <w:b/>
                <w:i/>
                <w:sz w:val="24"/>
                <w:szCs w:val="24"/>
              </w:rPr>
              <w:t>«Неделя поэзии»</w:t>
            </w:r>
            <w:r>
              <w:rPr>
                <w:rFonts w:ascii="Times New Roman" w:hAnsi="Times New Roman"/>
                <w:sz w:val="24"/>
                <w:szCs w:val="24"/>
                <w:u w:val="single"/>
              </w:rPr>
              <w:t xml:space="preserve"> Программное содержание: </w:t>
            </w:r>
          </w:p>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1. </w:t>
            </w:r>
            <w:r>
              <w:rPr>
                <w:rFonts w:ascii="Times New Roman" w:hAnsi="Times New Roman"/>
                <w:color w:val="000000" w:themeColor="text1"/>
                <w:sz w:val="24"/>
                <w:szCs w:val="24"/>
              </w:rPr>
              <w:t xml:space="preserve">Привлекать малышей к слушанию произведений стихов с сопровождением (игрушки для малышей, книжки-игрушки, книжки-картинки) и </w:t>
            </w:r>
            <w:r>
              <w:rPr>
                <w:rFonts w:ascii="Times New Roman" w:hAnsi="Times New Roman"/>
                <w:sz w:val="24"/>
                <w:szCs w:val="24"/>
              </w:rPr>
              <w:t xml:space="preserve">игровыми </w:t>
            </w:r>
            <w:r>
              <w:rPr>
                <w:rFonts w:ascii="Times New Roman" w:hAnsi="Times New Roman"/>
                <w:sz w:val="24"/>
                <w:szCs w:val="24"/>
              </w:rPr>
              <w:lastRenderedPageBreak/>
              <w:t xml:space="preserve">действиями </w:t>
            </w:r>
            <w:r>
              <w:rPr>
                <w:rFonts w:ascii="Times New Roman" w:hAnsi="Times New Roman"/>
                <w:color w:val="000000" w:themeColor="text1"/>
                <w:sz w:val="24"/>
                <w:szCs w:val="24"/>
              </w:rPr>
              <w:t>с игрушками.</w:t>
            </w:r>
          </w:p>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2.Побуждать к повторению за взрослым при чтении слов стихотворного текста.</w:t>
            </w:r>
          </w:p>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sz w:val="24"/>
                <w:szCs w:val="24"/>
              </w:rPr>
              <w:t xml:space="preserve"> Р</w:t>
            </w:r>
            <w:r>
              <w:rPr>
                <w:rFonts w:ascii="Times New Roman" w:hAnsi="Times New Roman"/>
                <w:color w:val="000000" w:themeColor="text1"/>
                <w:sz w:val="24"/>
                <w:szCs w:val="24"/>
              </w:rPr>
              <w:t>ассматривать вместе с взрослым и узнавать изображенные в книжках-картинках предметы и действия.</w:t>
            </w:r>
          </w:p>
          <w:p w:rsidR="000B6F54" w:rsidRDefault="000B6F54" w:rsidP="009E5AC0">
            <w:pPr>
              <w:spacing w:after="0" w:line="240" w:lineRule="auto"/>
              <w:jc w:val="both"/>
              <w:rPr>
                <w:rFonts w:ascii="Times New Roman" w:hAnsi="Times New Roman"/>
                <w:color w:val="FF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cs="Times New Roman"/>
                <w:b/>
                <w:i/>
                <w:sz w:val="24"/>
                <w:szCs w:val="24"/>
              </w:rPr>
              <w:lastRenderedPageBreak/>
              <w:t>«Неделя поэзии»</w:t>
            </w:r>
            <w:r>
              <w:rPr>
                <w:rFonts w:ascii="Times New Roman" w:hAnsi="Times New Roman"/>
                <w:sz w:val="24"/>
                <w:szCs w:val="24"/>
                <w:u w:val="single"/>
              </w:rPr>
              <w:t xml:space="preserve"> Программное содержание</w:t>
            </w:r>
            <w:r>
              <w:rPr>
                <w:rFonts w:ascii="Times New Roman" w:hAnsi="Times New Roman"/>
                <w:color w:val="FF0000"/>
                <w:sz w:val="24"/>
                <w:szCs w:val="24"/>
                <w:u w:val="single"/>
              </w:rPr>
              <w:t xml:space="preserve">: </w:t>
            </w:r>
            <w:r>
              <w:rPr>
                <w:rFonts w:ascii="Times New Roman" w:hAnsi="Times New Roman"/>
                <w:sz w:val="24"/>
                <w:szCs w:val="24"/>
              </w:rPr>
              <w:t>1.</w:t>
            </w:r>
            <w:r>
              <w:rPr>
                <w:rFonts w:ascii="Times New Roman" w:hAnsi="Times New Roman"/>
                <w:color w:val="000000" w:themeColor="text1"/>
                <w:sz w:val="24"/>
                <w:szCs w:val="24"/>
              </w:rPr>
              <w:t>Обогащать опыт разнообразными стихотвениями различной тематики. Знакомить с авторами детских, стихотворений.</w:t>
            </w:r>
          </w:p>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2.Способствовать восприятию и пониманию содержания и </w:t>
            </w:r>
            <w:r>
              <w:rPr>
                <w:rFonts w:ascii="Times New Roman" w:hAnsi="Times New Roman"/>
                <w:color w:val="000000" w:themeColor="text1"/>
                <w:sz w:val="24"/>
                <w:szCs w:val="24"/>
              </w:rPr>
              <w:lastRenderedPageBreak/>
              <w:t>композиции текста.</w:t>
            </w:r>
          </w:p>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3.Учить внятно, не спеша произносить небольшие стихотворения, воспроизводить короткие ролевые диалоги в играх-драматизациях, повторять за взрослым знакомые строчки и рифмы из стихов, дополнять, пальчиковыми играми.</w:t>
            </w:r>
          </w:p>
          <w:p w:rsidR="000B6F54" w:rsidRDefault="000B6F54" w:rsidP="009E5AC0">
            <w:pPr>
              <w:spacing w:after="0" w:line="240" w:lineRule="auto"/>
              <w:jc w:val="both"/>
              <w:rPr>
                <w:rFonts w:ascii="Times New Roman" w:hAnsi="Times New Roman"/>
                <w:b/>
                <w:color w:val="FF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cs="Times New Roman"/>
                <w:b/>
                <w:i/>
                <w:sz w:val="24"/>
                <w:szCs w:val="24"/>
              </w:rPr>
              <w:lastRenderedPageBreak/>
              <w:t>«Неделя поэзии»</w:t>
            </w:r>
            <w:r>
              <w:rPr>
                <w:rFonts w:ascii="Times New Roman" w:hAnsi="Times New Roman"/>
                <w:sz w:val="24"/>
                <w:szCs w:val="24"/>
                <w:u w:val="single"/>
              </w:rPr>
              <w:t xml:space="preserve"> Программное содержание: </w:t>
            </w:r>
          </w:p>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1. Продолжать </w:t>
            </w:r>
            <w:r>
              <w:rPr>
                <w:rFonts w:ascii="Times New Roman" w:hAnsi="Times New Roman"/>
                <w:color w:val="000000" w:themeColor="text1"/>
                <w:sz w:val="24"/>
                <w:szCs w:val="24"/>
              </w:rPr>
              <w:t>обогащать опыт восприятия разнообразными текстами стихотворений. Знакомить с авторами знакомых стихотворений.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2.Способствовать </w:t>
            </w:r>
            <w:r>
              <w:rPr>
                <w:rFonts w:ascii="Times New Roman" w:hAnsi="Times New Roman"/>
                <w:sz w:val="24"/>
                <w:szCs w:val="24"/>
              </w:rPr>
              <w:lastRenderedPageBreak/>
              <w:t>восприятию и пониманию содержания и композиции текста (поступки персонажей, последовательность событий).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3.Учить внятно, не спеша произносить небольшие стихотворения, воспроизводить короткие ролевые диалоги в играх-драматизациях, повторять за взрослым знакомые строчки и рифмы из стихов, песенок, пальчиковых игр.</w:t>
            </w:r>
          </w:p>
          <w:p w:rsidR="000B6F54" w:rsidRDefault="000B6F54" w:rsidP="009E5AC0">
            <w:pPr>
              <w:spacing w:after="0" w:line="240" w:lineRule="auto"/>
              <w:jc w:val="both"/>
              <w:rPr>
                <w:rFonts w:ascii="Times New Roman" w:hAnsi="Times New Roman"/>
                <w:b/>
                <w:color w:val="FF0000"/>
                <w:sz w:val="24"/>
                <w:szCs w:val="24"/>
                <w:lang w:eastAsia="en-US"/>
              </w:rPr>
            </w:pPr>
            <w:r>
              <w:rPr>
                <w:rFonts w:ascii="Times New Roman" w:hAnsi="Times New Roman"/>
                <w:sz w:val="24"/>
                <w:szCs w:val="24"/>
              </w:rPr>
              <w:t>4. Знакомить с авторами произведений.</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cs="Times New Roman"/>
                <w:b/>
                <w:i/>
                <w:sz w:val="24"/>
                <w:szCs w:val="24"/>
              </w:rPr>
              <w:lastRenderedPageBreak/>
              <w:t>«Неделя поэзии»</w:t>
            </w:r>
            <w:r>
              <w:rPr>
                <w:rFonts w:ascii="Times New Roman" w:hAnsi="Times New Roman"/>
                <w:sz w:val="24"/>
                <w:szCs w:val="24"/>
                <w:u w:val="single"/>
              </w:rPr>
              <w:t xml:space="preserve"> Программное содержание: </w:t>
            </w:r>
          </w:p>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1.Развивать интерес к произведениям познавательного характера.</w:t>
            </w:r>
          </w:p>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Углублять восприятие содержания и формы произведений </w:t>
            </w:r>
            <w:r>
              <w:rPr>
                <w:rFonts w:ascii="Times New Roman" w:hAnsi="Times New Roman"/>
                <w:color w:val="000000" w:themeColor="text1"/>
                <w:sz w:val="24"/>
                <w:szCs w:val="24"/>
              </w:rPr>
              <w:lastRenderedPageBreak/>
              <w:t>(оценка характера персонажа с опорой на его портрет, поступки, мотивы поведения и другие средства раскрытия образа; ритм в поэтическом тексте).</w:t>
            </w:r>
          </w:p>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3.Совершенствовать художественно-речевые и исполнительские умения (выразительное чтение наизусть стихотворений; выразительное чтение по ролям в инсценировках; пересказ близко к тексту).</w:t>
            </w:r>
          </w:p>
          <w:p w:rsidR="000B6F54" w:rsidRDefault="000B6F54" w:rsidP="009E5AC0">
            <w:pPr>
              <w:spacing w:after="0" w:line="240" w:lineRule="auto"/>
              <w:jc w:val="both"/>
              <w:rPr>
                <w:rFonts w:ascii="Times New Roman" w:hAnsi="Times New Roman"/>
                <w:b/>
                <w:color w:val="FF0000"/>
                <w:sz w:val="24"/>
                <w:szCs w:val="24"/>
                <w:lang w:eastAsia="en-US"/>
              </w:rPr>
            </w:pPr>
            <w:r>
              <w:rPr>
                <w:rFonts w:ascii="Times New Roman" w:hAnsi="Times New Roman"/>
                <w:sz w:val="24"/>
                <w:szCs w:val="24"/>
              </w:rPr>
              <w:t>4. Продолжать знакомить с авторами произведений.</w:t>
            </w:r>
          </w:p>
        </w:tc>
        <w:tc>
          <w:tcPr>
            <w:tcW w:w="1701" w:type="dxa"/>
            <w:gridSpan w:val="2"/>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cs="Times New Roman"/>
                <w:b/>
                <w:i/>
                <w:sz w:val="24"/>
                <w:szCs w:val="24"/>
              </w:rPr>
              <w:lastRenderedPageBreak/>
              <w:t>«Неделя поэзии»</w:t>
            </w:r>
            <w:r>
              <w:rPr>
                <w:rFonts w:ascii="Times New Roman" w:hAnsi="Times New Roman"/>
                <w:sz w:val="24"/>
                <w:szCs w:val="24"/>
                <w:u w:val="single"/>
              </w:rPr>
              <w:t xml:space="preserve"> Программное содержание: </w:t>
            </w:r>
          </w:p>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1.Формировать отношение детей к книге как эстетическому объекту, поддерживать положительные эмоциональн</w:t>
            </w:r>
            <w:r>
              <w:rPr>
                <w:rFonts w:ascii="Times New Roman" w:hAnsi="Times New Roman"/>
                <w:color w:val="000000" w:themeColor="text1"/>
                <w:sz w:val="24"/>
                <w:szCs w:val="24"/>
              </w:rPr>
              <w:lastRenderedPageBreak/>
              <w:t>ые проявления детей (радость, удовольствие при слушании произведений).</w:t>
            </w:r>
          </w:p>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2.Формировать положительное эмоциональное отношение к заучиванию поэтического произведения, развивать способность декламировать произведение с чувством выразительности.</w:t>
            </w:r>
          </w:p>
          <w:p w:rsidR="000B6F54" w:rsidRDefault="000B6F54" w:rsidP="009E5AC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B6F54" w:rsidRDefault="000B6F54" w:rsidP="009E5AC0">
            <w:pPr>
              <w:spacing w:after="0" w:line="240" w:lineRule="auto"/>
              <w:jc w:val="both"/>
              <w:rPr>
                <w:rFonts w:ascii="Times New Roman" w:hAnsi="Times New Roman"/>
                <w:color w:val="FF0000"/>
                <w:sz w:val="24"/>
                <w:szCs w:val="24"/>
              </w:rPr>
            </w:pPr>
            <w:r>
              <w:rPr>
                <w:rFonts w:ascii="Times New Roman" w:hAnsi="Times New Roman"/>
                <w:sz w:val="24"/>
                <w:szCs w:val="24"/>
              </w:rPr>
              <w:t>4. Закрепить знание об авторах поэтических произведений.</w:t>
            </w:r>
          </w:p>
          <w:p w:rsidR="000B6F54" w:rsidRDefault="000B6F54" w:rsidP="009E5AC0">
            <w:pPr>
              <w:spacing w:after="0" w:line="240" w:lineRule="auto"/>
              <w:jc w:val="both"/>
              <w:rPr>
                <w:rFonts w:ascii="Times New Roman" w:hAnsi="Times New Roman"/>
                <w:b/>
                <w:color w:val="FF0000"/>
                <w:sz w:val="24"/>
                <w:szCs w:val="24"/>
                <w:lang w:eastAsia="en-US"/>
              </w:rPr>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olor w:val="FF0000"/>
                <w:sz w:val="24"/>
                <w:szCs w:val="24"/>
              </w:rPr>
            </w:pPr>
            <w:r>
              <w:rPr>
                <w:rFonts w:ascii="Times New Roman" w:hAnsi="Times New Roman"/>
                <w:sz w:val="24"/>
                <w:szCs w:val="24"/>
              </w:rPr>
              <w:t>1.Создать РППС и подборкой книжного материала по воздаст детей.</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olor w:val="FF0000"/>
                <w:sz w:val="24"/>
                <w:szCs w:val="24"/>
                <w:lang w:eastAsia="en-US"/>
              </w:rPr>
            </w:pPr>
            <w:r>
              <w:rPr>
                <w:rFonts w:ascii="Times New Roman" w:hAnsi="Times New Roman"/>
                <w:sz w:val="24"/>
                <w:szCs w:val="24"/>
              </w:rPr>
              <w:t>1.Создание «Книжки малышки» (совместная работа родителя и ребенка)</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1.Конкурс «Вечер поэзии»</w:t>
            </w:r>
          </w:p>
          <w:p w:rsidR="000B6F54" w:rsidRDefault="000B6F54" w:rsidP="009E5AC0">
            <w:pPr>
              <w:spacing w:after="0" w:line="240" w:lineRule="auto"/>
              <w:jc w:val="both"/>
              <w:rPr>
                <w:rFonts w:ascii="Times New Roman" w:hAnsi="Times New Roman"/>
                <w:color w:val="FF0000"/>
                <w:sz w:val="24"/>
                <w:szCs w:val="24"/>
              </w:rPr>
            </w:pPr>
            <w:r>
              <w:rPr>
                <w:rFonts w:ascii="Times New Roman" w:hAnsi="Times New Roman"/>
                <w:sz w:val="24"/>
                <w:szCs w:val="24"/>
              </w:rPr>
              <w:t xml:space="preserve">  2.Создание «Книжки малышки» (совместная работа родителя и ребенка)</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1.Конкурс «Вечер поэзии»</w:t>
            </w:r>
          </w:p>
          <w:p w:rsidR="000B6F54" w:rsidRDefault="000B6F54" w:rsidP="009E5AC0">
            <w:pPr>
              <w:spacing w:after="0" w:line="240" w:lineRule="auto"/>
              <w:jc w:val="both"/>
              <w:rPr>
                <w:rFonts w:ascii="Times New Roman" w:hAnsi="Times New Roman"/>
                <w:b/>
                <w:color w:val="FF0000"/>
                <w:sz w:val="24"/>
                <w:szCs w:val="24"/>
              </w:rPr>
            </w:pPr>
            <w:r>
              <w:rPr>
                <w:rFonts w:ascii="Times New Roman" w:hAnsi="Times New Roman"/>
                <w:sz w:val="24"/>
                <w:szCs w:val="24"/>
              </w:rPr>
              <w:t xml:space="preserve">  2.Создание «Книжки малышки» (совместная работа родителя и ребенка)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1.Конкурс «Вечер поэзии»</w:t>
            </w:r>
          </w:p>
          <w:p w:rsidR="000B6F54" w:rsidRDefault="000B6F54" w:rsidP="009E5AC0">
            <w:pPr>
              <w:spacing w:after="0" w:line="240" w:lineRule="auto"/>
              <w:jc w:val="both"/>
              <w:rPr>
                <w:rFonts w:ascii="Times New Roman" w:hAnsi="Times New Roman"/>
                <w:b/>
                <w:color w:val="FF0000"/>
                <w:sz w:val="24"/>
                <w:szCs w:val="24"/>
              </w:rPr>
            </w:pPr>
            <w:r>
              <w:rPr>
                <w:rFonts w:ascii="Times New Roman" w:hAnsi="Times New Roman"/>
                <w:sz w:val="24"/>
                <w:szCs w:val="24"/>
              </w:rPr>
              <w:t xml:space="preserve"> 2. Создание «Книжки малышки» (совместная работа родителя и ребенка)</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4</w:t>
            </w:r>
          </w:p>
        </w:tc>
        <w:tc>
          <w:tcPr>
            <w:tcW w:w="2267" w:type="dxa"/>
            <w:tcBorders>
              <w:top w:val="single" w:sz="4" w:space="0" w:color="000000"/>
              <w:left w:val="single" w:sz="4" w:space="0" w:color="000000"/>
              <w:bottom w:val="single" w:sz="4" w:space="0" w:color="000000"/>
              <w:right w:val="single" w:sz="4" w:space="0" w:color="000000"/>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 xml:space="preserve"> Театр «В гостях у сказки»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Знакомство с народным творчеством на примере народной сказки «Колобок».</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2.Формирование умений слушать небольшие по объему и простые по содержанию сказки.</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3.Учить проговаривать звукоподражательные слова.</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Формирование умения узнавать в игрушках, на картинках персонажи сказок и называть их.</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Театр «В гостях у сказки»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1.Расширение представлений о народных сказках, устном народном творчестве.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3.Использование фольклора при организации всех видов детской деятельности.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4.Обогащение читательского опыта за счет разных малых форм фольклора, простых народных и авторских сказок о животных, детях, игрушках повседневной бытовой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Театр «В гостях у сказки»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1.Формирование целостной картины мира через чтение сказок.</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2.Развитие интереса и внимания к словам в литературном произведении.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3.Постепенное приучение слушать сказки, запоминать небольшие и простые по содержанию сказки помогать детям, используя разные приемы и педагогические ситуации, правильно воспринимать содержание произведения, сопереживать его героям.</w:t>
            </w:r>
          </w:p>
          <w:p w:rsidR="000B6F54" w:rsidRDefault="000B6F54" w:rsidP="009E5AC0">
            <w:pPr>
              <w:spacing w:after="0" w:line="240" w:lineRule="auto"/>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Театр «В гостях у сказки»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1.Развитие умения понимать скрытые мотивы поведения героев произведения, смысл сказок.</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2.Развитие навыков восприятия книги (обращать внимание на иллюстрации, оформление книги, сравнивать иллюстрации разных художников к одному и тому же произведению).</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3.Постепенное приучение внимательно и заинтересованно слушать сказки, прививать интерес к чтению больших произведений (по главам).</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Театр «В гостях у сказки»</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Программное содержание: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1.Расширение возможностей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2.Воспитание читателя, способного испытывать сострадание и сочувствие к героям сказки, отождествлять себя с полюбившимся персонажем.</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3.Совершенствование художественно-речевых исполнительских навыков детей.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4.Пояснение основных отличительны</w:t>
            </w:r>
            <w:r>
              <w:rPr>
                <w:rFonts w:ascii="Times New Roman" w:hAnsi="Times New Roman"/>
                <w:sz w:val="24"/>
                <w:szCs w:val="24"/>
              </w:rPr>
              <w:lastRenderedPageBreak/>
              <w:t>х особенностей сказки как литературного жанра.</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1.Пополнение РППС разнообразными видами театра (настольный, кукольный, уголок ряженья)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2.Фото коллаж «Игры в уголке ряженья»</w:t>
            </w:r>
          </w:p>
        </w:tc>
        <w:tc>
          <w:tcPr>
            <w:tcW w:w="24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Пополнение РППС разнообразными видами театра (настольный, кукольный уголок ряженья)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2.Фото коллаж «Игры в уголке ряженья»</w:t>
            </w:r>
          </w:p>
        </w:tc>
        <w:tc>
          <w:tcPr>
            <w:tcW w:w="21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rPr>
                <w:rFonts w:ascii="Times New Roman" w:hAnsi="Times New Roman"/>
              </w:rPr>
            </w:pPr>
            <w:r>
              <w:rPr>
                <w:rFonts w:ascii="Times New Roman" w:hAnsi="Times New Roman"/>
                <w:sz w:val="24"/>
                <w:szCs w:val="24"/>
              </w:rPr>
              <w:t>Пополнение РППС разнообразными видами театра (настольный, кукольный, уголок ряженья) 2.Фото коллаж «игры с кукольным театром»</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Пополнение РППС разнообразными видами театра (настольный, кукольный, теневой, уголок ряженья).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2.Фото коллаж «Игры с настольным театром»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Пополнение РППС разнообразными видами театра (настольный, кукольный, теневой, уголок ряженья)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2.Фото коллаж «Игры с тене</w:t>
            </w:r>
            <w:r w:rsidR="00565A75">
              <w:rPr>
                <w:rFonts w:ascii="Times New Roman" w:hAnsi="Times New Roman"/>
                <w:sz w:val="24"/>
                <w:szCs w:val="24"/>
              </w:rPr>
              <w:t>в</w:t>
            </w:r>
            <w:bookmarkStart w:id="5" w:name="_GoBack"/>
            <w:bookmarkEnd w:id="5"/>
            <w:r>
              <w:rPr>
                <w:rFonts w:ascii="Times New Roman" w:hAnsi="Times New Roman"/>
                <w:sz w:val="24"/>
                <w:szCs w:val="24"/>
              </w:rPr>
              <w:t>ым театром»</w:t>
            </w:r>
          </w:p>
        </w:tc>
      </w:tr>
      <w:tr w:rsidR="000B6F54" w:rsidTr="00186093">
        <w:tc>
          <w:tcPr>
            <w:tcW w:w="540"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Апрель</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B6F54" w:rsidRDefault="000B6F54" w:rsidP="009E5AC0">
            <w:pPr>
              <w:ind w:firstLine="709"/>
              <w:jc w:val="both"/>
              <w:rPr>
                <w:rFonts w:ascii="Times New Roman" w:hAnsi="Times New Roman"/>
                <w:bCs/>
                <w:sz w:val="24"/>
                <w:szCs w:val="24"/>
              </w:rPr>
            </w:pPr>
            <w:r>
              <w:rPr>
                <w:rFonts w:ascii="Times New Roman" w:hAnsi="Times New Roman"/>
                <w:bCs/>
                <w:sz w:val="24"/>
                <w:szCs w:val="24"/>
              </w:rPr>
              <w:t>1 апреля: день рождения композитора и пианиста Сергея Васильевича Рахманинова (1873 - 1943); 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 22 апреля: Всемирный день Земли;30 апреля: День пожарной охраны.</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b/>
                <w:sz w:val="24"/>
                <w:szCs w:val="24"/>
              </w:rPr>
              <w:t>Неделя улыбок и веселых затей</w:t>
            </w:r>
            <w:r>
              <w:rPr>
                <w:rFonts w:ascii="Times New Roman" w:hAnsi="Times New Roman"/>
                <w:sz w:val="24"/>
                <w:szCs w:val="24"/>
                <w:u w:val="single"/>
              </w:rPr>
              <w:t xml:space="preserve"> Программное содержание:</w:t>
            </w:r>
          </w:p>
          <w:p w:rsidR="000B6F54" w:rsidRDefault="000B6F54" w:rsidP="009E5AC0">
            <w:pPr>
              <w:widowControl w:val="0"/>
              <w:tabs>
                <w:tab w:val="left" w:pos="1080"/>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Поддерживать пока еще непродолжительные контакты со сверстниками, интерес к сверстнику.</w:t>
            </w:r>
          </w:p>
          <w:p w:rsidR="000B6F54" w:rsidRDefault="000B6F54" w:rsidP="009E5AC0">
            <w:pPr>
              <w:widowControl w:val="0"/>
              <w:tabs>
                <w:tab w:val="left" w:pos="1080"/>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Развитие эмоционально положительного отношения к улыбкам окружающих, поднятие хорошего настроение через игры забавы.</w:t>
            </w:r>
          </w:p>
          <w:p w:rsidR="000B6F54" w:rsidRDefault="000B6F54" w:rsidP="009E5AC0">
            <w:pPr>
              <w:widowControl w:val="0"/>
              <w:tabs>
                <w:tab w:val="left" w:pos="1080"/>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создание условий для творческого самовыражения, формирование желания принимать участие в </w:t>
            </w:r>
            <w:r>
              <w:rPr>
                <w:rFonts w:ascii="Times New Roman" w:hAnsi="Times New Roman"/>
                <w:sz w:val="24"/>
                <w:szCs w:val="24"/>
              </w:rPr>
              <w:lastRenderedPageBreak/>
              <w:t>представлении разного рода развлечениях.</w:t>
            </w:r>
          </w:p>
          <w:p w:rsidR="000B6F54" w:rsidRDefault="000B6F54" w:rsidP="009E5AC0">
            <w:pPr>
              <w:spacing w:after="0" w:line="240" w:lineRule="auto"/>
              <w:jc w:val="both"/>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b/>
                <w:sz w:val="24"/>
                <w:szCs w:val="24"/>
              </w:rPr>
              <w:lastRenderedPageBreak/>
              <w:t>Неделя улыбок и веселых затей</w:t>
            </w:r>
            <w:r>
              <w:rPr>
                <w:rFonts w:ascii="Times New Roman" w:hAnsi="Times New Roman"/>
                <w:sz w:val="24"/>
                <w:szCs w:val="24"/>
                <w:u w:val="single"/>
              </w:rPr>
              <w:t xml:space="preserve"> Программное содержание: </w:t>
            </w:r>
          </w:p>
          <w:p w:rsidR="000B6F54" w:rsidRDefault="000B6F54" w:rsidP="009E5AC0">
            <w:pPr>
              <w:widowControl w:val="0"/>
              <w:tabs>
                <w:tab w:val="left" w:pos="1080"/>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Поддерживать пока еще непродолжительные контакты со сверстниками, интерес к сверстнику.</w:t>
            </w:r>
          </w:p>
          <w:p w:rsidR="000B6F54" w:rsidRDefault="000B6F54" w:rsidP="009E5AC0">
            <w:pPr>
              <w:widowControl w:val="0"/>
              <w:tabs>
                <w:tab w:val="left" w:pos="1080"/>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Развитие эмоционально положительного отношения к улыбкам окружающих, поднятие хорошего настроение через игры забавы.</w:t>
            </w:r>
          </w:p>
          <w:p w:rsidR="000B6F54" w:rsidRDefault="000B6F54" w:rsidP="009E5AC0">
            <w:pPr>
              <w:widowControl w:val="0"/>
              <w:tabs>
                <w:tab w:val="left" w:pos="1080"/>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создание условий для творческого самовыражения, формирование желания принимать участие в </w:t>
            </w:r>
            <w:r>
              <w:rPr>
                <w:rFonts w:ascii="Times New Roman" w:hAnsi="Times New Roman"/>
                <w:sz w:val="24"/>
                <w:szCs w:val="24"/>
              </w:rPr>
              <w:lastRenderedPageBreak/>
              <w:t>представлении разного рода развлечениях.</w:t>
            </w:r>
          </w:p>
          <w:p w:rsidR="000B6F54" w:rsidRDefault="000B6F54" w:rsidP="009E5AC0">
            <w:pPr>
              <w:pStyle w:val="a4"/>
              <w:widowControl w:val="0"/>
              <w:tabs>
                <w:tab w:val="left" w:pos="1080"/>
              </w:tabs>
              <w:autoSpaceDE w:val="0"/>
              <w:autoSpaceDN w:val="0"/>
              <w:adjustRightInd w:val="0"/>
              <w:spacing w:after="0"/>
              <w:jc w:val="both"/>
              <w:rPr>
                <w:b/>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sz w:val="24"/>
                <w:szCs w:val="24"/>
                <w:u w:val="single"/>
                <w:lang w:eastAsia="en-US"/>
              </w:rPr>
            </w:pPr>
            <w:r>
              <w:rPr>
                <w:rFonts w:ascii="Times New Roman" w:hAnsi="Times New Roman"/>
                <w:b/>
                <w:sz w:val="24"/>
                <w:szCs w:val="24"/>
              </w:rPr>
              <w:lastRenderedPageBreak/>
              <w:t>Неделя улыбок и веселых затей</w:t>
            </w:r>
            <w:r>
              <w:rPr>
                <w:rFonts w:ascii="Times New Roman" w:hAnsi="Times New Roman"/>
                <w:sz w:val="24"/>
                <w:szCs w:val="24"/>
                <w:u w:val="single"/>
              </w:rPr>
              <w:t xml:space="preserve"> Программное содержание: </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 xml:space="preserve">1. Развитие интереса к познавательным развлечениям, интереса к цирковому виду искусства, расширение эмоционально-чувственного опыта детей. </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2.Систематизация знаний детей о цирке (цирковых профессиях, животных, работающих в цирке)</w:t>
            </w:r>
          </w:p>
          <w:p w:rsidR="000B6F54" w:rsidRDefault="000B6F54" w:rsidP="009E5AC0">
            <w:pPr>
              <w:spacing w:after="0" w:line="240" w:lineRule="auto"/>
              <w:jc w:val="both"/>
              <w:rPr>
                <w:rFonts w:ascii="Times New Roman" w:hAnsi="Times New Roman"/>
                <w:b/>
                <w:sz w:val="24"/>
                <w:szCs w:val="24"/>
                <w:lang w:eastAsia="en-US"/>
              </w:rPr>
            </w:pPr>
            <w:r>
              <w:rPr>
                <w:rFonts w:ascii="Times New Roman" w:hAnsi="Times New Roman"/>
                <w:sz w:val="24"/>
                <w:szCs w:val="24"/>
              </w:rPr>
              <w:t xml:space="preserve">3.Создание </w:t>
            </w:r>
            <w:r>
              <w:rPr>
                <w:rFonts w:ascii="Times New Roman" w:hAnsi="Times New Roman"/>
                <w:sz w:val="24"/>
                <w:szCs w:val="24"/>
              </w:rPr>
              <w:lastRenderedPageBreak/>
              <w:t>атмосферы эмоционального комфорта и творческого самовыражения, желания участвовать в подготовке разных видов развлечений.</w:t>
            </w:r>
          </w:p>
        </w:tc>
        <w:tc>
          <w:tcPr>
            <w:tcW w:w="1843"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b/>
                <w:sz w:val="24"/>
                <w:szCs w:val="24"/>
              </w:rPr>
              <w:lastRenderedPageBreak/>
              <w:t>Неделя улыбок и веселых затей</w:t>
            </w:r>
            <w:r>
              <w:rPr>
                <w:rFonts w:ascii="Times New Roman" w:hAnsi="Times New Roman"/>
                <w:sz w:val="24"/>
                <w:szCs w:val="24"/>
                <w:u w:val="single"/>
              </w:rPr>
              <w:t xml:space="preserve"> Программное содержание: </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 xml:space="preserve">1. Знакомить детей с разными зрелищными видами искусств (цирк, клоуны в цирке, атмосфера праздника, животные в цирке). </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 xml:space="preserve">2.Развитие эмоционально положительного отношения к цирку, творческой активности, </w:t>
            </w:r>
            <w:r>
              <w:rPr>
                <w:lang w:eastAsia="en-US"/>
              </w:rPr>
              <w:lastRenderedPageBreak/>
              <w:t>эстетического вкуса, эмоционального отклика на цирковое представление.</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3.Создание условий для творческого самовыражения, формирование желания принимать участие в представлении.</w:t>
            </w:r>
          </w:p>
          <w:p w:rsidR="000B6F54" w:rsidRDefault="000B6F54" w:rsidP="009E5AC0">
            <w:pPr>
              <w:spacing w:after="0" w:line="240" w:lineRule="auto"/>
              <w:jc w:val="both"/>
              <w:rPr>
                <w:rFonts w:ascii="Times New Roman" w:hAnsi="Times New Roman"/>
                <w:b/>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b/>
                <w:sz w:val="24"/>
                <w:szCs w:val="24"/>
              </w:rPr>
              <w:lastRenderedPageBreak/>
              <w:t>Неделя улыбок и веселых затей</w:t>
            </w:r>
            <w:r>
              <w:rPr>
                <w:rFonts w:ascii="Times New Roman" w:hAnsi="Times New Roman"/>
                <w:sz w:val="24"/>
                <w:szCs w:val="24"/>
                <w:u w:val="single"/>
              </w:rPr>
              <w:t xml:space="preserve"> Программное содержание: </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 xml:space="preserve">1. Продолжать знакомить детей с разными зрелищными видами искусств (цирк, клоуны в цирке, атмосфера праздника, животные в цирке). </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 xml:space="preserve">2.Развитие эмоционально положительного отношения </w:t>
            </w:r>
            <w:r>
              <w:rPr>
                <w:lang w:eastAsia="en-US"/>
              </w:rPr>
              <w:lastRenderedPageBreak/>
              <w:t>к цирку, творческой активности, эстетического вкуса, эмоционального отклика на цирковое представление.</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3.Создание условий для творческого самовыражения, формирование желания принимать участие в представлении.</w:t>
            </w:r>
          </w:p>
          <w:p w:rsidR="000B6F54" w:rsidRDefault="000B6F54" w:rsidP="009E5AC0">
            <w:pPr>
              <w:spacing w:after="0" w:line="240" w:lineRule="auto"/>
              <w:jc w:val="both"/>
              <w:rPr>
                <w:rFonts w:ascii="Times New Roman" w:hAnsi="Times New Roman"/>
                <w:b/>
                <w:sz w:val="24"/>
                <w:szCs w:val="24"/>
                <w:lang w:eastAsia="en-US"/>
              </w:rPr>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1.акция «Подари улыбку прохожему с рецептом счастья» (в рамках социального проекта «Вместе»)</w:t>
            </w:r>
          </w:p>
          <w:p w:rsidR="000B6F54" w:rsidRDefault="000B6F54" w:rsidP="009E5AC0">
            <w:pPr>
              <w:spacing w:after="0" w:line="240" w:lineRule="auto"/>
              <w:jc w:val="both"/>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r>
              <w:rPr>
                <w:rFonts w:ascii="Times New Roman" w:hAnsi="Times New Roman" w:cs="Times New Roman"/>
                <w:sz w:val="24"/>
                <w:szCs w:val="24"/>
              </w:rPr>
              <w:t>1.акция «Подари улыбку прохожему с рецептом счастья» (в рамках социального проекта «Вместе»)</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r>
              <w:rPr>
                <w:rFonts w:ascii="Times New Roman" w:hAnsi="Times New Roman" w:cs="Times New Roman"/>
                <w:sz w:val="24"/>
                <w:szCs w:val="24"/>
              </w:rPr>
              <w:t>1.акция «Подари улыбку прохожему с рецептом счастья» (в рамках социального проекта «Вместе»)</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rPr>
                <w:rFonts w:ascii="Times New Roman" w:hAnsi="Times New Roman" w:cs="Times New Roman"/>
                <w:sz w:val="24"/>
                <w:szCs w:val="24"/>
              </w:rPr>
            </w:pPr>
            <w:r>
              <w:rPr>
                <w:rFonts w:ascii="Times New Roman" w:hAnsi="Times New Roman" w:cs="Times New Roman"/>
                <w:sz w:val="24"/>
                <w:szCs w:val="24"/>
              </w:rPr>
              <w:t>1.акция «Подари улыбку прохожему с рецептом счастья» (в рамках социального проекта «Вместе»).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r>
              <w:rPr>
                <w:rFonts w:ascii="Times New Roman" w:hAnsi="Times New Roman" w:cs="Times New Roman"/>
                <w:sz w:val="24"/>
                <w:szCs w:val="24"/>
              </w:rPr>
              <w:t>1.акция «Подари улыбку прохожему с рецептом счастья» (в рамках социального проекта «Вместе»)</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2</w:t>
            </w:r>
          </w:p>
        </w:tc>
        <w:tc>
          <w:tcPr>
            <w:tcW w:w="226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 xml:space="preserve">«Приведем в порядок планету» </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widowControl w:val="0"/>
              <w:tabs>
                <w:tab w:val="left" w:pos="1080"/>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1.Формирование первичных представлений о труде взрослых (люди, работающие в детском саду, трудовые действия взрослых: ходят в магазин, убирают квартиру, выбрасывают </w:t>
            </w:r>
            <w:r>
              <w:rPr>
                <w:rFonts w:ascii="Times New Roman" w:hAnsi="Times New Roman"/>
                <w:sz w:val="24"/>
                <w:szCs w:val="24"/>
              </w:rPr>
              <w:lastRenderedPageBreak/>
              <w:t>мусор, следят за порядком, участвуют в благоустройстве прилегающих к дому территорий и т.п.)).</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Воспитание ценностного отношения к собственному труду, труду других людей и его результатам (</w:t>
            </w:r>
            <w:r>
              <w:rPr>
                <w:rFonts w:ascii="Times New Roman" w:hAnsi="Times New Roman"/>
                <w:spacing w:val="-2"/>
                <w:sz w:val="24"/>
                <w:szCs w:val="24"/>
              </w:rPr>
              <w:t xml:space="preserve">любая вещь создана трудом многих людей. В каждую вещь человек вложил </w:t>
            </w:r>
            <w:r>
              <w:rPr>
                <w:rFonts w:ascii="Times New Roman" w:hAnsi="Times New Roman"/>
                <w:sz w:val="24"/>
                <w:szCs w:val="24"/>
              </w:rPr>
              <w:t>свои умения, творчество, аккуратность)</w:t>
            </w:r>
          </w:p>
        </w:tc>
        <w:tc>
          <w:tcPr>
            <w:tcW w:w="2409"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sz w:val="24"/>
                <w:szCs w:val="24"/>
              </w:rPr>
              <w:lastRenderedPageBreak/>
              <w:t xml:space="preserve"> </w:t>
            </w:r>
            <w:r>
              <w:rPr>
                <w:rFonts w:ascii="Times New Roman" w:hAnsi="Times New Roman"/>
                <w:b/>
                <w:i/>
                <w:sz w:val="24"/>
                <w:szCs w:val="24"/>
              </w:rPr>
              <w:t xml:space="preserve">«Приведем в порядок планету» </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 «Приведем в порядок планету»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Программное содержание:</w:t>
            </w:r>
          </w:p>
          <w:p w:rsidR="000B6F54" w:rsidRDefault="000B6F54" w:rsidP="009E5AC0">
            <w:pPr>
              <w:pStyle w:val="a4"/>
              <w:widowControl w:val="0"/>
              <w:tabs>
                <w:tab w:val="left" w:pos="0"/>
                <w:tab w:val="left" w:pos="1080"/>
                <w:tab w:val="left" w:pos="1260"/>
              </w:tabs>
              <w:autoSpaceDE w:val="0"/>
              <w:autoSpaceDN w:val="0"/>
              <w:adjustRightInd w:val="0"/>
              <w:spacing w:after="0"/>
              <w:jc w:val="both"/>
              <w:rPr>
                <w:lang w:eastAsia="en-US"/>
              </w:rPr>
            </w:pPr>
            <w:r>
              <w:rPr>
                <w:lang w:eastAsia="en-US"/>
              </w:rPr>
              <w:t xml:space="preserve">1.Расширение представлений о труде взрослых, условиях, в которых он осуществляется (люди, работающие </w:t>
            </w:r>
            <w:r>
              <w:rPr>
                <w:lang w:eastAsia="en-US"/>
              </w:rPr>
              <w:lastRenderedPageBreak/>
              <w:t xml:space="preserve">в детском саду (няня, воспитатель, повар), трудовые действия взрослых: ходят в магазин, убирают квартиру, выбрасывают мусор, следят за порядком, участвуют в благоустройстве прилегающих к дому территорий и т.п.; </w:t>
            </w:r>
            <w:r>
              <w:rPr>
                <w:color w:val="000000"/>
                <w:lang w:eastAsia="en-US"/>
              </w:rPr>
              <w:t>оборудование, инструменты и материалы, необходимые людям разных профессий</w:t>
            </w:r>
            <w:r>
              <w:rPr>
                <w:lang w:eastAsia="en-US"/>
              </w:rPr>
              <w:t>).</w:t>
            </w:r>
          </w:p>
          <w:p w:rsidR="000B6F54" w:rsidRDefault="000B6F54" w:rsidP="009E5AC0">
            <w:pPr>
              <w:pStyle w:val="a4"/>
              <w:widowControl w:val="0"/>
              <w:tabs>
                <w:tab w:val="left" w:pos="1080"/>
                <w:tab w:val="left" w:pos="1260"/>
              </w:tabs>
              <w:autoSpaceDE w:val="0"/>
              <w:autoSpaceDN w:val="0"/>
              <w:adjustRightInd w:val="0"/>
              <w:spacing w:after="0"/>
              <w:jc w:val="both"/>
              <w:rPr>
                <w:lang w:eastAsia="en-US"/>
              </w:rPr>
            </w:pPr>
            <w:r>
              <w:rPr>
                <w:lang w:eastAsia="en-US"/>
              </w:rPr>
              <w:t>2.Воспитаниеценностного отношения к собственному труду, труду других людей и его результатам (</w:t>
            </w:r>
            <w:r>
              <w:rPr>
                <w:spacing w:val="-2"/>
                <w:lang w:eastAsia="en-US"/>
              </w:rPr>
              <w:t xml:space="preserve">любая вещь создана трудом многих людей. </w:t>
            </w:r>
            <w:r>
              <w:rPr>
                <w:spacing w:val="-4"/>
                <w:lang w:eastAsia="en-US"/>
              </w:rPr>
              <w:t>личностные и деловые качества человека труда</w:t>
            </w:r>
            <w:r>
              <w:rPr>
                <w:lang w:eastAsia="en-US"/>
              </w:rPr>
              <w:t>)</w:t>
            </w:r>
          </w:p>
          <w:p w:rsidR="000B6F54" w:rsidRDefault="000B6F54" w:rsidP="009E5AC0">
            <w:pPr>
              <w:spacing w:after="0" w:line="240" w:lineRule="auto"/>
              <w:jc w:val="both"/>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«Космос» </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 xml:space="preserve">1.Формирование начальных представлений о Космосе (элементарные представления о Земле; о материках, морях и океанах, о полюсах и экваторе. </w:t>
            </w:r>
            <w:r>
              <w:rPr>
                <w:lang w:eastAsia="en-US"/>
              </w:rPr>
              <w:lastRenderedPageBreak/>
              <w:t>Показать зависимость смены частей суток и времен года от вращения Земли вокруг своей оси и вокруг Солнца)</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 xml:space="preserve">2.Развитие познавательной активности и интереса к познанию окружающего мира </w:t>
            </w:r>
          </w:p>
          <w:p w:rsidR="000B6F54" w:rsidRDefault="000B6F54" w:rsidP="009E5AC0">
            <w:pPr>
              <w:spacing w:after="0" w:line="240" w:lineRule="auto"/>
              <w:jc w:val="both"/>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«Космос» </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Космос», «Приведем в порядок планету»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Программное содержание:</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 xml:space="preserve">1.Уточнение представлений детей о Космосе, планетах </w:t>
            </w:r>
            <w:r>
              <w:rPr>
                <w:lang w:eastAsia="en-US"/>
              </w:rPr>
              <w:lastRenderedPageBreak/>
              <w:t>Солнечной системы (элементарные представления о Земле; о материках, морях и океанах, о полюсах и экваторе)</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2.Развитие интереса к деятельности человека по освоению Космоса  (представление о профессии космонавта, его личностных качествах).</w:t>
            </w:r>
          </w:p>
          <w:p w:rsidR="000B6F54" w:rsidRDefault="000B6F54" w:rsidP="009E5AC0">
            <w:pPr>
              <w:spacing w:after="0" w:line="240" w:lineRule="auto"/>
              <w:jc w:val="both"/>
              <w:rPr>
                <w:rFonts w:ascii="Times New Roman" w:hAnsi="Times New Roman"/>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b/>
                <w:sz w:val="24"/>
                <w:szCs w:val="24"/>
              </w:rPr>
              <w:lastRenderedPageBreak/>
              <w:t>«Космос»</w:t>
            </w:r>
            <w:r>
              <w:rPr>
                <w:rFonts w:ascii="Times New Roman" w:hAnsi="Times New Roman"/>
                <w:sz w:val="24"/>
                <w:szCs w:val="24"/>
              </w:rPr>
              <w:t xml:space="preserve">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Программное содержание:</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 xml:space="preserve">1.Уточнение представлений детей о Космосе, планетах Солнечной системы (элементарные представления о Земле; о </w:t>
            </w:r>
            <w:r>
              <w:rPr>
                <w:lang w:eastAsia="en-US"/>
              </w:rPr>
              <w:lastRenderedPageBreak/>
              <w:t>материках, морях и океанах, о полюсах и экваторе, периодичности смены дня и ночи, чередовании  времён года их цикличностью и зависимостью от положения планет на звёздном небе)</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2.Развитие интереса к деятельности человека по освоению Космоса (представление о профессии космонавта, его личностных качествах, её социальном значении: использование спутников для хозяйственной деятельности человека).</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На прогулке совместно с взрослыми выполнять трудовые поручения.</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На прогулке совместно с взрослыми выполнять трудовые поручения</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1.Развлечение «Я люблю свою планету».</w:t>
            </w:r>
          </w:p>
          <w:p w:rsidR="000B6F54" w:rsidRDefault="000B6F54" w:rsidP="009E5AC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2.Выставка детского творчества по теме.</w:t>
            </w:r>
            <w:r>
              <w:rPr>
                <w:rFonts w:ascii="Times New Roman" w:hAnsi="Times New Roman" w:cs="Times New Roman"/>
                <w:b/>
                <w:sz w:val="24"/>
                <w:szCs w:val="24"/>
              </w:rPr>
              <w:t xml:space="preserve">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3.Акция «Синяя лента апреля» </w:t>
            </w:r>
            <w:r>
              <w:rPr>
                <w:rFonts w:ascii="Times New Roman" w:hAnsi="Times New Roman" w:cs="Times New Roman"/>
                <w:sz w:val="24"/>
                <w:szCs w:val="24"/>
              </w:rPr>
              <w:t xml:space="preserve">(в рамках социального проекта </w:t>
            </w:r>
            <w:r>
              <w:rPr>
                <w:rFonts w:ascii="Times New Roman" w:hAnsi="Times New Roman" w:cs="Times New Roman"/>
                <w:sz w:val="24"/>
                <w:szCs w:val="24"/>
              </w:rPr>
              <w:lastRenderedPageBreak/>
              <w:t>«Вместе»)</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1.Развлечение «Я люблю свою планету». 2.Выставка детского творчества по теме.</w:t>
            </w:r>
            <w:r>
              <w:rPr>
                <w:rFonts w:ascii="Times New Roman" w:hAnsi="Times New Roman" w:cs="Times New Roman"/>
                <w:b/>
                <w:sz w:val="24"/>
                <w:szCs w:val="24"/>
              </w:rPr>
              <w:t xml:space="preserve"> 3.Акция «Синяя лента апреля» </w:t>
            </w:r>
            <w:r>
              <w:rPr>
                <w:rFonts w:ascii="Times New Roman" w:hAnsi="Times New Roman" w:cs="Times New Roman"/>
                <w:sz w:val="24"/>
                <w:szCs w:val="24"/>
              </w:rPr>
              <w:t xml:space="preserve">(в рамках социального проекта </w:t>
            </w:r>
            <w:r>
              <w:rPr>
                <w:rFonts w:ascii="Times New Roman" w:hAnsi="Times New Roman" w:cs="Times New Roman"/>
                <w:sz w:val="24"/>
                <w:szCs w:val="24"/>
              </w:rPr>
              <w:lastRenderedPageBreak/>
              <w:t>«Вместе»)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1.Развлечение «Я люблю свою планету».</w:t>
            </w:r>
          </w:p>
          <w:p w:rsidR="000B6F54" w:rsidRDefault="000B6F54" w:rsidP="009E5AC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2.Выставка детского творчества по теме.</w:t>
            </w:r>
            <w:r>
              <w:rPr>
                <w:rFonts w:ascii="Times New Roman" w:hAnsi="Times New Roman" w:cs="Times New Roman"/>
                <w:b/>
                <w:sz w:val="24"/>
                <w:szCs w:val="24"/>
              </w:rPr>
              <w:t xml:space="preserve">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3.Акция «Синяя лента апреля» </w:t>
            </w:r>
            <w:r>
              <w:rPr>
                <w:rFonts w:ascii="Times New Roman" w:hAnsi="Times New Roman" w:cs="Times New Roman"/>
                <w:sz w:val="24"/>
                <w:szCs w:val="24"/>
              </w:rPr>
              <w:t xml:space="preserve">(в </w:t>
            </w:r>
            <w:r>
              <w:rPr>
                <w:rFonts w:ascii="Times New Roman" w:hAnsi="Times New Roman" w:cs="Times New Roman"/>
                <w:sz w:val="24"/>
                <w:szCs w:val="24"/>
              </w:rPr>
              <w:lastRenderedPageBreak/>
              <w:t>рамках социального проекта «Вместе»)</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lastRenderedPageBreak/>
              <w:t>3</w:t>
            </w:r>
          </w:p>
        </w:tc>
        <w:tc>
          <w:tcPr>
            <w:tcW w:w="2267" w:type="dxa"/>
            <w:tcBorders>
              <w:top w:val="single" w:sz="4" w:space="0" w:color="000000"/>
              <w:left w:val="single" w:sz="4" w:space="0" w:color="000000"/>
              <w:bottom w:val="single" w:sz="4" w:space="0" w:color="000000"/>
              <w:right w:val="single" w:sz="4" w:space="0" w:color="000000"/>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«Весна шагает по планете»</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widowControl w:val="0"/>
              <w:tabs>
                <w:tab w:val="num" w:pos="0"/>
                <w:tab w:val="left" w:pos="1080"/>
              </w:tabs>
              <w:autoSpaceDE w:val="0"/>
              <w:autoSpaceDN w:val="0"/>
              <w:adjustRightInd w:val="0"/>
              <w:spacing w:after="0" w:line="240" w:lineRule="auto"/>
              <w:ind w:firstLine="357"/>
              <w:jc w:val="both"/>
              <w:rPr>
                <w:rFonts w:ascii="Times New Roman" w:hAnsi="Times New Roman"/>
                <w:sz w:val="24"/>
                <w:szCs w:val="24"/>
              </w:rPr>
            </w:pPr>
            <w:r>
              <w:rPr>
                <w:rFonts w:ascii="Times New Roman" w:hAnsi="Times New Roman"/>
                <w:sz w:val="24"/>
                <w:szCs w:val="24"/>
              </w:rPr>
              <w:t>Формирование элементарных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p w:rsidR="000B6F54" w:rsidRDefault="000B6F54" w:rsidP="009E5AC0">
            <w:pPr>
              <w:widowControl w:val="0"/>
              <w:tabs>
                <w:tab w:val="num" w:pos="0"/>
                <w:tab w:val="left" w:pos="1080"/>
              </w:tabs>
              <w:autoSpaceDE w:val="0"/>
              <w:autoSpaceDN w:val="0"/>
              <w:adjustRightInd w:val="0"/>
              <w:spacing w:after="0" w:line="240" w:lineRule="auto"/>
              <w:ind w:firstLine="357"/>
              <w:jc w:val="both"/>
              <w:rPr>
                <w:rFonts w:ascii="Times New Roman" w:hAnsi="Times New Roman"/>
                <w:sz w:val="24"/>
                <w:szCs w:val="24"/>
              </w:rPr>
            </w:pPr>
            <w:r>
              <w:rPr>
                <w:rFonts w:ascii="Times New Roman" w:hAnsi="Times New Roman"/>
                <w:sz w:val="24"/>
                <w:szCs w:val="24"/>
              </w:rPr>
              <w:t>Ознакомление с некоторыми особенностями поведения животных и птиц весной (появление птенцов у птиц весной)</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«Весна шагает по планете»</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1.Расширение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2.Ознакомление с некоторыми особенностями поведения животных и птиц весной (пробуждение от спячки животных, появление птенцов у птиц весной).</w:t>
            </w:r>
          </w:p>
          <w:p w:rsidR="000B6F54" w:rsidRDefault="000B6F54" w:rsidP="009E5AC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rPr>
              <w:t xml:space="preserve">3.Развитие эмоциональной отзывчивости и разнообразия переживаний детей в процессе общения с природой: доброжелательность, любование красотой весенней природы, любопытство при встрече с объектами, удивление, сопереживание, сочувствие. </w:t>
            </w:r>
          </w:p>
        </w:tc>
        <w:tc>
          <w:tcPr>
            <w:tcW w:w="2127" w:type="dxa"/>
            <w:tcBorders>
              <w:top w:val="single" w:sz="4" w:space="0" w:color="000000"/>
              <w:left w:val="single" w:sz="4" w:space="0" w:color="000000"/>
              <w:bottom w:val="single" w:sz="4" w:space="0" w:color="000000"/>
              <w:right w:val="single" w:sz="4" w:space="0" w:color="000000"/>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«Весна шагает по планете»</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1.Обогащение представлений детей о весне: сезонных изменениях в природе, одежде людей, трудовой деятельности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прилетают птицы, начинают вить гнёзда и выводить птенцов, пробуждаются от спячки животные, появляются насекомые; дети легко одеты, могут играть с песком, водой). </w:t>
            </w:r>
          </w:p>
          <w:p w:rsidR="000B6F54" w:rsidRDefault="000B6F54" w:rsidP="009E5AC0">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2.Развитие эмоциональной отзывчивости и разнообразия переживаний детей в процессе общения с природой: доброжелательность, любование красотой </w:t>
            </w:r>
            <w:r>
              <w:rPr>
                <w:rFonts w:ascii="Times New Roman" w:hAnsi="Times New Roman"/>
                <w:sz w:val="24"/>
                <w:szCs w:val="24"/>
              </w:rPr>
              <w:lastRenderedPageBreak/>
              <w:t xml:space="preserve">природы, любопытство при встрече с объектами, удивление, сопереживание, сочувствие. </w:t>
            </w:r>
          </w:p>
          <w:p w:rsidR="000B6F54" w:rsidRDefault="000B6F54" w:rsidP="009E5AC0">
            <w:pPr>
              <w:tabs>
                <w:tab w:val="left" w:pos="1080"/>
              </w:tabs>
              <w:spacing w:after="0" w:line="240" w:lineRule="auto"/>
              <w:jc w:val="both"/>
              <w:rPr>
                <w:rFonts w:ascii="Times New Roman" w:hAnsi="Times New Roman"/>
                <w:sz w:val="24"/>
                <w:szCs w:val="24"/>
              </w:rPr>
            </w:pPr>
            <w:r>
              <w:rPr>
                <w:rFonts w:ascii="Times New Roman" w:hAnsi="Times New Roman"/>
                <w:sz w:val="24"/>
                <w:szCs w:val="24"/>
              </w:rPr>
              <w:t>3.Обогащение опыта исследовательских действий по изучению качеств и свойств объектов живой и неживой природы, обогащать опыт исследовательских действий.</w:t>
            </w:r>
          </w:p>
        </w:tc>
        <w:tc>
          <w:tcPr>
            <w:tcW w:w="1843" w:type="dxa"/>
            <w:tcBorders>
              <w:top w:val="single" w:sz="4" w:space="0" w:color="000000"/>
              <w:left w:val="single" w:sz="4" w:space="0" w:color="000000"/>
              <w:bottom w:val="single" w:sz="4" w:space="0" w:color="000000"/>
              <w:right w:val="single" w:sz="4" w:space="0" w:color="000000"/>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«Весна шагает по планете»</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1.Обобщение знаний детей о весне как времени года, характерных признаках весны, связи между явлениями живой и неживой природы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прилетают птицы, начинают вить гнёзда и выводить птенцов, пробуждаются от спячки животные, появляются насекомые, дети легко одеты, могут играть с песком, водой; </w:t>
            </w:r>
            <w:r>
              <w:rPr>
                <w:rFonts w:ascii="Times New Roman" w:hAnsi="Times New Roman"/>
                <w:sz w:val="24"/>
                <w:szCs w:val="24"/>
              </w:rPr>
              <w:lastRenderedPageBreak/>
              <w:t>взрослые делают посадки в цветнике и на огороде).</w:t>
            </w:r>
          </w:p>
          <w:p w:rsidR="000B6F54" w:rsidRDefault="000B6F54" w:rsidP="009E5AC0">
            <w:pPr>
              <w:tabs>
                <w:tab w:val="left" w:pos="1080"/>
              </w:tabs>
              <w:spacing w:after="0" w:line="240" w:lineRule="auto"/>
              <w:jc w:val="both"/>
              <w:rPr>
                <w:rFonts w:ascii="Times New Roman" w:hAnsi="Times New Roman"/>
                <w:sz w:val="24"/>
                <w:szCs w:val="24"/>
              </w:rPr>
            </w:pPr>
            <w:r>
              <w:rPr>
                <w:rFonts w:ascii="Times New Roman" w:hAnsi="Times New Roman"/>
                <w:sz w:val="24"/>
                <w:szCs w:val="24"/>
              </w:rPr>
              <w:t>2.Развитие интереса к природе, желание активно познавать и рассказывать о природе, действовать с природными объектами.</w:t>
            </w:r>
          </w:p>
          <w:p w:rsidR="000B6F54" w:rsidRDefault="000B6F54" w:rsidP="009E5AC0">
            <w:pPr>
              <w:tabs>
                <w:tab w:val="left" w:pos="1080"/>
              </w:tabs>
              <w:spacing w:after="0" w:line="240" w:lineRule="auto"/>
              <w:jc w:val="both"/>
              <w:rPr>
                <w:rFonts w:ascii="Times New Roman" w:hAnsi="Times New Roman"/>
                <w:sz w:val="24"/>
                <w:szCs w:val="24"/>
              </w:rPr>
            </w:pPr>
            <w:r>
              <w:rPr>
                <w:rFonts w:ascii="Times New Roman" w:hAnsi="Times New Roman"/>
                <w:sz w:val="24"/>
                <w:szCs w:val="24"/>
              </w:rPr>
              <w:t>3.Желание активно познавать и действовать с природными объектами.</w:t>
            </w:r>
          </w:p>
          <w:p w:rsidR="000B6F54" w:rsidRDefault="000B6F54" w:rsidP="009E5AC0">
            <w:pPr>
              <w:tabs>
                <w:tab w:val="left" w:pos="1080"/>
              </w:tabs>
              <w:spacing w:after="0" w:line="240" w:lineRule="auto"/>
              <w:jc w:val="both"/>
              <w:rPr>
                <w:rFonts w:ascii="Times New Roman" w:hAnsi="Times New Roman"/>
                <w:sz w:val="24"/>
                <w:szCs w:val="24"/>
              </w:rPr>
            </w:pPr>
            <w:r>
              <w:rPr>
                <w:rFonts w:ascii="Times New Roman" w:hAnsi="Times New Roman"/>
                <w:sz w:val="24"/>
                <w:szCs w:val="24"/>
              </w:rPr>
              <w:t>4.Воспитание стремления сохранять и оберегать природный мир, видеть его красоту.</w:t>
            </w:r>
          </w:p>
          <w:p w:rsidR="000B6F54" w:rsidRDefault="000B6F54" w:rsidP="009E5AC0">
            <w:pPr>
              <w:spacing w:after="0" w:line="240" w:lineRule="auto"/>
              <w:jc w:val="both"/>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«Весна шагает по планете»</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tabs>
                <w:tab w:val="left" w:pos="1080"/>
              </w:tabs>
              <w:spacing w:after="0" w:line="240" w:lineRule="auto"/>
              <w:jc w:val="both"/>
              <w:rPr>
                <w:rFonts w:ascii="Times New Roman" w:hAnsi="Times New Roman"/>
                <w:sz w:val="24"/>
                <w:szCs w:val="24"/>
              </w:rPr>
            </w:pPr>
            <w:r>
              <w:rPr>
                <w:rFonts w:ascii="Times New Roman" w:hAnsi="Times New Roman"/>
                <w:sz w:val="24"/>
                <w:szCs w:val="24"/>
              </w:rPr>
              <w:t>1.Формирование обобщённых представлений о весне, приспособленности растений и животных к изменениям в природе.</w:t>
            </w:r>
          </w:p>
          <w:p w:rsidR="000B6F54" w:rsidRDefault="000B6F54" w:rsidP="009E5AC0">
            <w:pPr>
              <w:tabs>
                <w:tab w:val="left" w:pos="1080"/>
              </w:tabs>
              <w:spacing w:after="0" w:line="240" w:lineRule="auto"/>
              <w:jc w:val="both"/>
              <w:rPr>
                <w:rFonts w:ascii="Times New Roman" w:hAnsi="Times New Roman"/>
                <w:sz w:val="24"/>
                <w:szCs w:val="24"/>
              </w:rPr>
            </w:pPr>
            <w:r>
              <w:rPr>
                <w:rFonts w:ascii="Times New Roman" w:hAnsi="Times New Roman"/>
                <w:sz w:val="24"/>
                <w:szCs w:val="24"/>
              </w:rPr>
              <w:t>2.Расширение знаний о характерных признаках весны: связи между явлениями живой и неживой природы и сезонными видами труда; сезонных изменений в природе.</w:t>
            </w:r>
          </w:p>
          <w:p w:rsidR="000B6F54" w:rsidRDefault="000B6F54" w:rsidP="009E5AC0">
            <w:pPr>
              <w:tabs>
                <w:tab w:val="left" w:pos="1080"/>
              </w:tabs>
              <w:spacing w:after="0" w:line="240" w:lineRule="auto"/>
              <w:jc w:val="both"/>
              <w:rPr>
                <w:rFonts w:ascii="Times New Roman" w:hAnsi="Times New Roman"/>
                <w:sz w:val="24"/>
                <w:szCs w:val="24"/>
              </w:rPr>
            </w:pPr>
            <w:r>
              <w:rPr>
                <w:rFonts w:ascii="Times New Roman" w:hAnsi="Times New Roman"/>
                <w:sz w:val="24"/>
                <w:szCs w:val="24"/>
              </w:rPr>
              <w:t>3.Поддержание детской инициативы в самостоятельных наблюдениях, опытах, развивать самостоятельность в познавательно-исследовательской деятельности.</w:t>
            </w:r>
          </w:p>
          <w:p w:rsidR="000B6F54" w:rsidRDefault="000B6F54" w:rsidP="009E5AC0">
            <w:pPr>
              <w:spacing w:after="0" w:line="240" w:lineRule="auto"/>
              <w:jc w:val="both"/>
              <w:rPr>
                <w:rFonts w:ascii="Times New Roman" w:hAnsi="Times New Roman"/>
                <w:sz w:val="24"/>
                <w:szCs w:val="24"/>
              </w:rPr>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Развлечение «Солнышко-вёдрышко»</w:t>
            </w:r>
          </w:p>
        </w:tc>
        <w:tc>
          <w:tcPr>
            <w:tcW w:w="24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r>
              <w:rPr>
                <w:rFonts w:ascii="Times New Roman" w:hAnsi="Times New Roman"/>
                <w:sz w:val="24"/>
                <w:szCs w:val="24"/>
              </w:rPr>
              <w:t>1.Развлечение «Я люблю свою планету»</w:t>
            </w:r>
          </w:p>
        </w:tc>
        <w:tc>
          <w:tcPr>
            <w:tcW w:w="212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1.Развлечение «День земли»</w:t>
            </w:r>
          </w:p>
          <w:p w:rsidR="000B6F54" w:rsidRDefault="000B6F54" w:rsidP="009E5AC0">
            <w:pPr>
              <w:spacing w:after="0" w:line="240" w:lineRule="auto"/>
            </w:pPr>
            <w:r>
              <w:rPr>
                <w:rFonts w:ascii="Times New Roman" w:hAnsi="Times New Roman"/>
                <w:sz w:val="24"/>
                <w:szCs w:val="24"/>
              </w:rPr>
              <w:t>2.Презентации о космосе и планетах.</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1.Развлечение «День земли»</w:t>
            </w:r>
          </w:p>
          <w:p w:rsidR="000B6F54" w:rsidRDefault="000B6F54" w:rsidP="009E5AC0">
            <w:r>
              <w:rPr>
                <w:rFonts w:ascii="Times New Roman" w:hAnsi="Times New Roman"/>
                <w:sz w:val="24"/>
                <w:szCs w:val="24"/>
              </w:rPr>
              <w:t>2.Презентации о космосе и планетах.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1.Развлечение «День земли»</w:t>
            </w:r>
          </w:p>
          <w:p w:rsidR="000B6F54" w:rsidRDefault="000B6F54" w:rsidP="009E5AC0">
            <w:r>
              <w:rPr>
                <w:rFonts w:ascii="Times New Roman" w:hAnsi="Times New Roman"/>
                <w:sz w:val="24"/>
                <w:szCs w:val="24"/>
              </w:rPr>
              <w:t>2.Презентации о космосе и планетах.</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4</w:t>
            </w:r>
          </w:p>
        </w:tc>
        <w:tc>
          <w:tcPr>
            <w:tcW w:w="226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b/>
                <w:i/>
                <w:sz w:val="24"/>
                <w:szCs w:val="24"/>
              </w:rPr>
              <w:t>«Встречаем птиц»</w:t>
            </w:r>
            <w:r>
              <w:rPr>
                <w:rFonts w:ascii="Times New Roman" w:hAnsi="Times New Roman"/>
                <w:sz w:val="24"/>
                <w:szCs w:val="24"/>
              </w:rPr>
              <w:t xml:space="preserve"> </w:t>
            </w:r>
            <w:r>
              <w:rPr>
                <w:rFonts w:ascii="Times New Roman" w:hAnsi="Times New Roman"/>
                <w:sz w:val="24"/>
                <w:szCs w:val="24"/>
                <w:u w:val="single"/>
              </w:rPr>
              <w:t>Программное содержание:</w:t>
            </w:r>
          </w:p>
          <w:p w:rsidR="000B6F54" w:rsidRDefault="000B6F54" w:rsidP="009E5AC0">
            <w:pPr>
              <w:widowControl w:val="0"/>
              <w:tabs>
                <w:tab w:val="num" w:pos="0"/>
                <w:tab w:val="left" w:pos="1080"/>
              </w:tabs>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Формирование элементарных представлений о весне (солнце светит ярко, бывают дожди, земля и вода прогреваются солнцем, становятся тёплыми, появляются почки </w:t>
            </w:r>
            <w:r>
              <w:rPr>
                <w:rFonts w:ascii="Times New Roman" w:hAnsi="Times New Roman"/>
                <w:sz w:val="24"/>
                <w:szCs w:val="24"/>
              </w:rPr>
              <w:lastRenderedPageBreak/>
              <w:t>и первые листочки на деревьях, кустах, дети легко одеты), о птицах весной (</w:t>
            </w:r>
            <w:r>
              <w:rPr>
                <w:rFonts w:ascii="Times New Roman" w:hAnsi="Times New Roman"/>
                <w:spacing w:val="-2"/>
                <w:sz w:val="24"/>
                <w:szCs w:val="24"/>
              </w:rPr>
              <w:t xml:space="preserve">летают, ходят, </w:t>
            </w:r>
            <w:r>
              <w:rPr>
                <w:rFonts w:ascii="Times New Roman" w:hAnsi="Times New Roman"/>
                <w:sz w:val="24"/>
                <w:szCs w:val="24"/>
              </w:rPr>
              <w:t>прыгают, клюют корм, пьют воду из лужицы и т. д.)</w:t>
            </w:r>
          </w:p>
          <w:p w:rsidR="000B6F54" w:rsidRDefault="000B6F54" w:rsidP="009E5AC0">
            <w:pPr>
              <w:widowControl w:val="0"/>
              <w:tabs>
                <w:tab w:val="num" w:pos="0"/>
                <w:tab w:val="left" w:pos="1080"/>
              </w:tabs>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4"/>
                <w:szCs w:val="24"/>
              </w:rPr>
              <w:t>Воспитание бережного отношения к птицам (рассматривать, не нанося им вред, кормить только с разрешения взрослых, не пугать).</w:t>
            </w: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b/>
                <w:i/>
                <w:sz w:val="24"/>
                <w:szCs w:val="24"/>
              </w:rPr>
              <w:lastRenderedPageBreak/>
              <w:t>«Встречаем птиц»</w:t>
            </w:r>
            <w:r>
              <w:rPr>
                <w:rFonts w:ascii="Times New Roman" w:hAnsi="Times New Roman"/>
                <w:sz w:val="24"/>
                <w:szCs w:val="24"/>
              </w:rPr>
              <w:t xml:space="preserve"> </w:t>
            </w:r>
            <w:r>
              <w:rPr>
                <w:rFonts w:ascii="Times New Roman" w:hAnsi="Times New Roman"/>
                <w:sz w:val="24"/>
                <w:szCs w:val="24"/>
                <w:u w:val="single"/>
              </w:rPr>
              <w:t>Программное содержание:</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 xml:space="preserve">1.Расширение представлений о весне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w:t>
            </w:r>
            <w:r>
              <w:rPr>
                <w:lang w:eastAsia="en-US"/>
              </w:rPr>
              <w:lastRenderedPageBreak/>
              <w:t>зацветают растения, дети легко одеты), о птицах весной (прилетают птицы, начинают вить гнёзда и выводить птенцов)</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2.Воспитание бережного отношения к птицам (рассматривать, не нанося им вред, кормить только с разрешения взрослых, не пугать, не разорять гнёзда).</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sz w:val="24"/>
                <w:szCs w:val="24"/>
                <w:lang w:eastAsia="en-US"/>
              </w:rPr>
            </w:pPr>
            <w:r>
              <w:rPr>
                <w:rFonts w:ascii="Times New Roman" w:hAnsi="Times New Roman"/>
                <w:b/>
                <w:i/>
                <w:sz w:val="24"/>
                <w:szCs w:val="24"/>
              </w:rPr>
              <w:lastRenderedPageBreak/>
              <w:t>«Встречаем птиц»</w:t>
            </w:r>
            <w:r>
              <w:rPr>
                <w:rFonts w:ascii="Times New Roman" w:hAnsi="Times New Roman"/>
                <w:sz w:val="24"/>
                <w:szCs w:val="24"/>
              </w:rPr>
              <w:t xml:space="preserve"> </w:t>
            </w:r>
            <w:r>
              <w:rPr>
                <w:rFonts w:ascii="Times New Roman" w:hAnsi="Times New Roman"/>
                <w:sz w:val="24"/>
                <w:szCs w:val="24"/>
                <w:u w:val="single"/>
              </w:rPr>
              <w:t>Программное содержание:</w:t>
            </w:r>
          </w:p>
          <w:p w:rsidR="000B6F54" w:rsidRDefault="000B6F54" w:rsidP="009E5AC0">
            <w:pPr>
              <w:pStyle w:val="a4"/>
              <w:widowControl w:val="0"/>
              <w:tabs>
                <w:tab w:val="left" w:pos="1080"/>
                <w:tab w:val="num" w:pos="2286"/>
              </w:tabs>
              <w:autoSpaceDE w:val="0"/>
              <w:autoSpaceDN w:val="0"/>
              <w:adjustRightInd w:val="0"/>
              <w:spacing w:after="0"/>
              <w:jc w:val="both"/>
              <w:rPr>
                <w:lang w:eastAsia="en-US"/>
              </w:rPr>
            </w:pPr>
            <w:r>
              <w:rPr>
                <w:lang w:eastAsia="en-US"/>
              </w:rPr>
              <w:t xml:space="preserve">1.Обогащение представлений о весне (солнце светит ярко, бывают дожди, грозы; земля и вода прогреваются солнцем, становятся тёплыми; тает </w:t>
            </w:r>
            <w:r>
              <w:rPr>
                <w:lang w:eastAsia="en-US"/>
              </w:rPr>
              <w:lastRenderedPageBreak/>
              <w:t>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0B6F54" w:rsidRDefault="000B6F54" w:rsidP="009E5AC0">
            <w:pPr>
              <w:pStyle w:val="a4"/>
              <w:widowControl w:val="0"/>
              <w:tabs>
                <w:tab w:val="left" w:pos="1080"/>
              </w:tabs>
              <w:autoSpaceDE w:val="0"/>
              <w:autoSpaceDN w:val="0"/>
              <w:adjustRightInd w:val="0"/>
              <w:spacing w:after="0"/>
              <w:jc w:val="both"/>
              <w:rPr>
                <w:lang w:eastAsia="en-US"/>
              </w:rPr>
            </w:pPr>
            <w:r>
              <w:rPr>
                <w:lang w:eastAsia="en-US"/>
              </w:rPr>
              <w:t>2.Воспитание бережного отношения к птицам (рассматривать, не нанося им вред, кормить только с разрешения взрослых, не пугать, не разорять гнёзда).</w:t>
            </w:r>
          </w:p>
        </w:tc>
        <w:tc>
          <w:tcPr>
            <w:tcW w:w="1843"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lang w:eastAsia="en-US"/>
              </w:rPr>
            </w:pPr>
            <w:r>
              <w:rPr>
                <w:rFonts w:ascii="Times New Roman" w:hAnsi="Times New Roman"/>
                <w:b/>
                <w:i/>
                <w:sz w:val="24"/>
                <w:szCs w:val="24"/>
              </w:rPr>
              <w:lastRenderedPageBreak/>
              <w:t>«Встречаем птиц»</w:t>
            </w:r>
            <w:r>
              <w:rPr>
                <w:rFonts w:ascii="Times New Roman" w:hAnsi="Times New Roman"/>
                <w:sz w:val="24"/>
                <w:szCs w:val="24"/>
              </w:rPr>
              <w:t xml:space="preserve"> </w:t>
            </w:r>
            <w:r>
              <w:rPr>
                <w:rFonts w:ascii="Times New Roman" w:hAnsi="Times New Roman"/>
                <w:sz w:val="24"/>
                <w:szCs w:val="24"/>
                <w:u w:val="single"/>
              </w:rPr>
              <w:t>Программное содержание:</w:t>
            </w:r>
          </w:p>
          <w:p w:rsidR="000B6F54" w:rsidRDefault="000B6F54" w:rsidP="009E5AC0">
            <w:pPr>
              <w:pStyle w:val="a4"/>
              <w:widowControl w:val="0"/>
              <w:tabs>
                <w:tab w:val="left" w:pos="1080"/>
                <w:tab w:val="num" w:pos="2286"/>
              </w:tabs>
              <w:autoSpaceDE w:val="0"/>
              <w:autoSpaceDN w:val="0"/>
              <w:adjustRightInd w:val="0"/>
              <w:spacing w:after="0"/>
              <w:jc w:val="both"/>
              <w:rPr>
                <w:lang w:eastAsia="en-US"/>
              </w:rPr>
            </w:pPr>
            <w:r>
              <w:rPr>
                <w:lang w:eastAsia="en-US"/>
              </w:rPr>
              <w:t xml:space="preserve">1.Систематизировать представления детей о весне (солнце светит ярко, бывают дожди, грозы; земля и вода прогреваются солнцем, становятся </w:t>
            </w:r>
            <w:r>
              <w:rPr>
                <w:lang w:eastAsia="en-US"/>
              </w:rPr>
              <w:lastRenderedPageBreak/>
              <w:t>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0B6F54" w:rsidRDefault="000B6F54" w:rsidP="009E5AC0">
            <w:pPr>
              <w:pStyle w:val="a4"/>
              <w:widowControl w:val="0"/>
              <w:tabs>
                <w:tab w:val="left" w:pos="1080"/>
                <w:tab w:val="num" w:pos="2286"/>
              </w:tabs>
              <w:autoSpaceDE w:val="0"/>
              <w:autoSpaceDN w:val="0"/>
              <w:adjustRightInd w:val="0"/>
              <w:spacing w:after="0"/>
              <w:jc w:val="both"/>
              <w:rPr>
                <w:lang w:eastAsia="en-US"/>
              </w:rPr>
            </w:pPr>
            <w:r>
              <w:rPr>
                <w:lang w:eastAsia="en-US"/>
              </w:rPr>
              <w:t>2.Воспитание бережного отношения к птицам (рассматривать, не нанося им вред, кормить только с разрешения взрослых, не пугать, не разорять гнёзда).</w:t>
            </w:r>
          </w:p>
          <w:p w:rsidR="000B6F54" w:rsidRDefault="000B6F54" w:rsidP="009E5AC0">
            <w:pPr>
              <w:spacing w:after="0" w:line="240" w:lineRule="auto"/>
              <w:jc w:val="both"/>
              <w:rPr>
                <w:rFonts w:ascii="Times New Roman" w:hAnsi="Times New Roman"/>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rPr>
            </w:pPr>
            <w:r>
              <w:rPr>
                <w:rFonts w:ascii="Times New Roman" w:hAnsi="Times New Roman"/>
                <w:b/>
                <w:i/>
                <w:sz w:val="24"/>
                <w:szCs w:val="24"/>
              </w:rPr>
              <w:lastRenderedPageBreak/>
              <w:t>«Встречаем птиц»</w:t>
            </w:r>
            <w:r>
              <w:rPr>
                <w:rFonts w:ascii="Times New Roman" w:hAnsi="Times New Roman"/>
                <w:sz w:val="24"/>
                <w:szCs w:val="24"/>
              </w:rPr>
              <w:t xml:space="preserve"> </w:t>
            </w:r>
            <w:r>
              <w:rPr>
                <w:rFonts w:ascii="Times New Roman" w:hAnsi="Times New Roman"/>
                <w:sz w:val="24"/>
                <w:szCs w:val="24"/>
                <w:u w:val="single"/>
              </w:rPr>
              <w:t>Программное содержание:</w:t>
            </w:r>
          </w:p>
          <w:p w:rsidR="000B6F54" w:rsidRDefault="000B6F54" w:rsidP="009E5AC0">
            <w:pPr>
              <w:pStyle w:val="a4"/>
              <w:widowControl w:val="0"/>
              <w:tabs>
                <w:tab w:val="left" w:pos="1080"/>
                <w:tab w:val="num" w:pos="2286"/>
              </w:tabs>
              <w:autoSpaceDE w:val="0"/>
              <w:autoSpaceDN w:val="0"/>
              <w:adjustRightInd w:val="0"/>
              <w:spacing w:after="0"/>
              <w:jc w:val="both"/>
              <w:rPr>
                <w:lang w:eastAsia="en-US"/>
              </w:rPr>
            </w:pPr>
            <w:r>
              <w:rPr>
                <w:lang w:eastAsia="en-US"/>
              </w:rPr>
              <w:t xml:space="preserve">1.Обобщить представления детей о весне (солнце светит ярко, бывают дожди, грозы; земля и вода прогреваются солнцем, становятся </w:t>
            </w:r>
            <w:r>
              <w:rPr>
                <w:lang w:eastAsia="en-US"/>
              </w:rPr>
              <w:lastRenderedPageBreak/>
              <w:t>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0B6F54" w:rsidRDefault="000B6F54" w:rsidP="009E5AC0">
            <w:pPr>
              <w:pStyle w:val="a4"/>
              <w:widowControl w:val="0"/>
              <w:tabs>
                <w:tab w:val="left" w:pos="1080"/>
                <w:tab w:val="num" w:pos="2286"/>
              </w:tabs>
              <w:autoSpaceDE w:val="0"/>
              <w:autoSpaceDN w:val="0"/>
              <w:adjustRightInd w:val="0"/>
              <w:spacing w:after="0"/>
              <w:jc w:val="both"/>
              <w:rPr>
                <w:lang w:eastAsia="en-US"/>
              </w:rPr>
            </w:pPr>
            <w:r>
              <w:rPr>
                <w:lang w:eastAsia="en-US"/>
              </w:rPr>
              <w:t>2.Воспитание бережного отношения к птицам (рассматривать, не нанося им вред, кормить только с разрешения взрослых, не пугать, не разорять гнёзда).</w:t>
            </w:r>
          </w:p>
          <w:p w:rsidR="000B6F54" w:rsidRDefault="000B6F54" w:rsidP="009E5AC0">
            <w:pPr>
              <w:spacing w:after="0" w:line="240" w:lineRule="auto"/>
              <w:jc w:val="both"/>
              <w:rPr>
                <w:rFonts w:ascii="Times New Roman" w:hAnsi="Times New Roman"/>
                <w:sz w:val="24"/>
                <w:szCs w:val="24"/>
                <w:lang w:eastAsia="en-US"/>
              </w:rPr>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cs="Times New Roman"/>
                <w:sz w:val="24"/>
                <w:szCs w:val="24"/>
              </w:rPr>
              <w:t>Развлечение: «Птички прилетели».</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Развлечение: «Птички прилетели».</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Выставка детского творчества</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rPr>
                <w:rFonts w:ascii="Times New Roman" w:hAnsi="Times New Roman"/>
                <w:sz w:val="24"/>
                <w:szCs w:val="24"/>
              </w:rPr>
            </w:pPr>
            <w:r>
              <w:rPr>
                <w:rFonts w:ascii="Times New Roman" w:hAnsi="Times New Roman"/>
                <w:sz w:val="24"/>
                <w:szCs w:val="24"/>
              </w:rPr>
              <w:t>Развлечение «В весеннем лесу»</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Выставка детского творчества</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Экологический проект Скворцы прилетели-на крыльях весну принесли»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Экологический проект Скворцы прилетели-на крыльях весну принесли»</w:t>
            </w:r>
          </w:p>
        </w:tc>
      </w:tr>
      <w:tr w:rsidR="000B6F54" w:rsidTr="00186093">
        <w:tc>
          <w:tcPr>
            <w:tcW w:w="540"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center"/>
              <w:rPr>
                <w:rFonts w:ascii="Times New Roman" w:hAnsi="Times New Roman"/>
                <w:b/>
                <w:sz w:val="24"/>
                <w:szCs w:val="24"/>
              </w:rPr>
            </w:pPr>
            <w:r>
              <w:rPr>
                <w:rFonts w:ascii="Times New Roman" w:hAnsi="Times New Roman"/>
                <w:b/>
                <w:sz w:val="24"/>
                <w:szCs w:val="24"/>
              </w:rPr>
              <w:t>Май</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B6F54" w:rsidRDefault="000B6F54" w:rsidP="009E5AC0">
            <w:pPr>
              <w:spacing w:after="0" w:line="240" w:lineRule="auto"/>
              <w:jc w:val="both"/>
              <w:rPr>
                <w:rFonts w:ascii="Times New Roman" w:hAnsi="Times New Roman"/>
                <w:b/>
                <w:sz w:val="24"/>
                <w:szCs w:val="24"/>
              </w:rPr>
            </w:pPr>
          </w:p>
        </w:tc>
        <w:tc>
          <w:tcPr>
            <w:tcW w:w="10347"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0B6F54" w:rsidRDefault="000B6F54" w:rsidP="009E5AC0">
            <w:pPr>
              <w:jc w:val="both"/>
              <w:rPr>
                <w:rFonts w:ascii="Times New Roman" w:hAnsi="Times New Roman"/>
                <w:bCs/>
                <w:sz w:val="24"/>
                <w:szCs w:val="24"/>
              </w:rPr>
            </w:pPr>
            <w:r>
              <w:rPr>
                <w:rFonts w:ascii="Times New Roman" w:hAnsi="Times New Roman"/>
                <w:b/>
                <w:bCs/>
                <w:sz w:val="24"/>
                <w:szCs w:val="24"/>
              </w:rPr>
              <w:t>1 мая: Праздник Весны и Труда;</w:t>
            </w:r>
            <w:r>
              <w:rPr>
                <w:rFonts w:ascii="Times New Roman" w:hAnsi="Times New Roman"/>
                <w:bCs/>
                <w:sz w:val="24"/>
                <w:szCs w:val="24"/>
              </w:rPr>
              <w:t xml:space="preserve"> 7 мая: день рождения русского композитора, педагога, дирижёра и музыкального критика Петра Ильича Чайковского (1840 - 1893); </w:t>
            </w:r>
            <w:r>
              <w:rPr>
                <w:rFonts w:ascii="Times New Roman" w:hAnsi="Times New Roman"/>
                <w:b/>
                <w:bCs/>
                <w:sz w:val="24"/>
                <w:szCs w:val="24"/>
              </w:rPr>
              <w:t>9 мая: День Победы</w:t>
            </w:r>
            <w:r>
              <w:rPr>
                <w:rFonts w:ascii="Times New Roman" w:hAnsi="Times New Roman"/>
                <w:bCs/>
                <w:sz w:val="24"/>
                <w:szCs w:val="24"/>
              </w:rPr>
              <w:t>;13 мая: день основания Черноморского флота;15 мая: день рождения русского художника-живописца и архитектора Виктора Михайловича Васнецова (1848 – 1926);18 мая: день основания Балтийского флота19 мая: День детских общественных организаций России; 24 мая: День славянской письменности и культуры.</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lastRenderedPageBreak/>
              <w:t>1</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«День победы»</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1.Формирование первоначальных представлений о празднике «День победы» и его атрибутах: флагах, салюте, цветах.</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«День победы»</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tabs>
                <w:tab w:val="left" w:pos="900"/>
                <w:tab w:val="left" w:pos="1080"/>
                <w:tab w:val="num" w:pos="1440"/>
              </w:tabs>
              <w:spacing w:after="0" w:line="240" w:lineRule="auto"/>
              <w:jc w:val="both"/>
              <w:rPr>
                <w:rFonts w:ascii="Times New Roman" w:hAnsi="Times New Roman"/>
                <w:sz w:val="24"/>
                <w:szCs w:val="24"/>
              </w:rPr>
            </w:pPr>
            <w:r>
              <w:rPr>
                <w:rFonts w:ascii="Times New Roman" w:hAnsi="Times New Roman"/>
                <w:sz w:val="24"/>
                <w:szCs w:val="24"/>
              </w:rPr>
              <w:t xml:space="preserve">1.Формирование представлений детей о людях военной профессии, видеть отдельные различия во внешнем виде летчика, моряка, пограничника. </w:t>
            </w:r>
          </w:p>
          <w:p w:rsidR="000B6F54" w:rsidRDefault="000B6F54" w:rsidP="009E5AC0">
            <w:pPr>
              <w:tabs>
                <w:tab w:val="left" w:pos="900"/>
                <w:tab w:val="left" w:pos="1080"/>
                <w:tab w:val="num" w:pos="1440"/>
              </w:tabs>
              <w:spacing w:after="0" w:line="240" w:lineRule="auto"/>
              <w:jc w:val="both"/>
              <w:rPr>
                <w:rFonts w:ascii="Times New Roman" w:hAnsi="Times New Roman"/>
                <w:sz w:val="24"/>
                <w:szCs w:val="24"/>
              </w:rPr>
            </w:pPr>
            <w:r>
              <w:rPr>
                <w:rFonts w:ascii="Times New Roman" w:hAnsi="Times New Roman"/>
                <w:sz w:val="24"/>
                <w:szCs w:val="24"/>
              </w:rPr>
              <w:t>2.Развитие умения называть военную технику (самолет, корабль, танк) на картинках.</w:t>
            </w:r>
          </w:p>
          <w:p w:rsidR="000B6F54" w:rsidRDefault="000B6F54" w:rsidP="009E5AC0">
            <w:pPr>
              <w:tabs>
                <w:tab w:val="left" w:pos="900"/>
                <w:tab w:val="left" w:pos="1080"/>
                <w:tab w:val="num" w:pos="1440"/>
              </w:tabs>
              <w:spacing w:after="0" w:line="240" w:lineRule="auto"/>
              <w:jc w:val="both"/>
              <w:rPr>
                <w:rFonts w:ascii="Times New Roman" w:hAnsi="Times New Roman"/>
                <w:sz w:val="24"/>
                <w:szCs w:val="24"/>
              </w:rPr>
            </w:pPr>
            <w:r>
              <w:rPr>
                <w:rFonts w:ascii="Times New Roman" w:hAnsi="Times New Roman"/>
                <w:sz w:val="24"/>
                <w:szCs w:val="24"/>
              </w:rPr>
              <w:t>3. Формировать представление о празднике дне победы.</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«День победы»</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 Воспитание уважения к защитникам Отечества.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Расширение представлений о государственных праздниках, о празднике День Победы, о воинах, которые защищали нашу Родину.</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3. Совершенствование умения видеть отдельные различия во внешнем виде летчика, моряка, пограничника, танкиста, называть военных и военную технику (самолет, корабль, танк) на картинках.</w:t>
            </w: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«День победы»</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Уточнение и расширение представлений детей о Великой Отечественной войне.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у детей представления о подвиге народа, который встал на защиту своей Родины в годы Великой Отечественной войны.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Воспитание уважения к защитникам Отечества.</w:t>
            </w:r>
          </w:p>
        </w:tc>
        <w:tc>
          <w:tcPr>
            <w:tcW w:w="1701" w:type="dxa"/>
            <w:gridSpan w:val="2"/>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«День победы»</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Закрепление знаний детей о Великой Отечественной Войне, об армии – защитнице нашей страны, о подвиге народа, который встал на защиту своей Родины.</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Развитие интереса и уважения к героическим событиям прошлого, боевой славе русских людей.</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Воспитание нравственных чувств (любви, ответственности, гордости) к людям старшего поколения,  уважения к защитникам Отечества.</w:t>
            </w:r>
          </w:p>
          <w:p w:rsidR="000B6F54" w:rsidRDefault="000B6F54" w:rsidP="009E5AC0">
            <w:pPr>
              <w:spacing w:after="0" w:line="240" w:lineRule="auto"/>
              <w:jc w:val="both"/>
              <w:rPr>
                <w:rFonts w:ascii="Times New Roman" w:hAnsi="Times New Roman"/>
                <w:sz w:val="24"/>
                <w:szCs w:val="24"/>
              </w:rPr>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1.Выставка рисунков: </w:t>
            </w:r>
            <w:r>
              <w:rPr>
                <w:rFonts w:ascii="Times New Roman" w:hAnsi="Times New Roman" w:cs="Times New Roman"/>
                <w:sz w:val="24"/>
                <w:szCs w:val="24"/>
              </w:rPr>
              <w:t>«Вот какой у нас салют!»</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1.Выставка рисунков: </w:t>
            </w:r>
            <w:r>
              <w:rPr>
                <w:rFonts w:ascii="Times New Roman" w:hAnsi="Times New Roman" w:cs="Times New Roman"/>
                <w:sz w:val="24"/>
                <w:szCs w:val="24"/>
              </w:rPr>
              <w:t>«Вот какой у нас салют!»</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1.Тематическое занятие «Кто за Родину воевал»</w:t>
            </w:r>
          </w:p>
          <w:p w:rsidR="000B6F54" w:rsidRDefault="000B6F54" w:rsidP="009E5AC0">
            <w:pPr>
              <w:spacing w:after="0" w:line="240" w:lineRule="auto"/>
              <w:jc w:val="both"/>
              <w:rPr>
                <w:rFonts w:ascii="Times New Roman" w:hAnsi="Times New Roman"/>
                <w:b/>
                <w:i/>
                <w:sz w:val="24"/>
                <w:szCs w:val="24"/>
              </w:rPr>
            </w:pPr>
            <w:r>
              <w:rPr>
                <w:rFonts w:ascii="Times New Roman" w:hAnsi="Times New Roman"/>
                <w:sz w:val="24"/>
                <w:szCs w:val="24"/>
              </w:rPr>
              <w:t>2.Акция «Спасибо деду за Победу!»</w:t>
            </w: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1.Праздник, посвященный Дню Победы «Есть такая профессия…»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2.Акция «Спасибо деду за Победу!»</w:t>
            </w:r>
          </w:p>
          <w:p w:rsidR="000B6F54" w:rsidRDefault="000B6F54" w:rsidP="009E5AC0">
            <w:pPr>
              <w:spacing w:after="0" w:line="240" w:lineRule="auto"/>
              <w:jc w:val="both"/>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1.Праздник «День Победы – праздник дедов»</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2.Фестиваль инсценированной песни «Льется песня фронтовая» Акция </w:t>
            </w:r>
            <w:r>
              <w:rPr>
                <w:rFonts w:ascii="Times New Roman" w:hAnsi="Times New Roman"/>
                <w:sz w:val="24"/>
                <w:szCs w:val="24"/>
              </w:rPr>
              <w:lastRenderedPageBreak/>
              <w:t>«Спасибо деду за Победу!»</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lastRenderedPageBreak/>
              <w:t>2</w:t>
            </w:r>
          </w:p>
        </w:tc>
        <w:tc>
          <w:tcPr>
            <w:tcW w:w="226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«Мир природы»</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C447A9">
            <w:pPr>
              <w:numPr>
                <w:ilvl w:val="0"/>
                <w:numId w:val="27"/>
              </w:numPr>
              <w:tabs>
                <w:tab w:val="left" w:pos="360"/>
                <w:tab w:val="left" w:pos="90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явлениях природы, о весенних изменениях в природе: потеплело, появились лужи, трава, насекомые; набухли почки.</w:t>
            </w:r>
          </w:p>
          <w:p w:rsidR="000B6F54" w:rsidRDefault="000B6F54" w:rsidP="00C447A9">
            <w:pPr>
              <w:numPr>
                <w:ilvl w:val="0"/>
                <w:numId w:val="27"/>
              </w:numPr>
              <w:tabs>
                <w:tab w:val="left" w:pos="360"/>
                <w:tab w:val="left" w:pos="90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Знакомство детей с названиями животных, формирование умения узнавать домашних животных и их детенышей, узнавать на картинках некоторых диких животных. </w:t>
            </w:r>
          </w:p>
          <w:p w:rsidR="000B6F54" w:rsidRDefault="000B6F54" w:rsidP="00C447A9">
            <w:pPr>
              <w:pStyle w:val="a4"/>
              <w:numPr>
                <w:ilvl w:val="0"/>
                <w:numId w:val="27"/>
              </w:numPr>
              <w:tabs>
                <w:tab w:val="left" w:pos="360"/>
              </w:tabs>
              <w:spacing w:before="0" w:beforeAutospacing="0" w:after="0" w:afterAutospacing="0"/>
              <w:ind w:left="0" w:firstLine="0"/>
              <w:contextualSpacing/>
              <w:jc w:val="both"/>
              <w:rPr>
                <w:lang w:eastAsia="en-US"/>
              </w:rPr>
            </w:pPr>
            <w:r>
              <w:rPr>
                <w:lang w:eastAsia="en-US"/>
              </w:rPr>
              <w:t>Воспитание бережного отношения к растениям и животным.</w:t>
            </w: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lang w:eastAsia="en-US"/>
              </w:rPr>
            </w:pPr>
            <w:r>
              <w:rPr>
                <w:rFonts w:ascii="Times New Roman" w:hAnsi="Times New Roman"/>
                <w:b/>
                <w:i/>
                <w:sz w:val="24"/>
                <w:szCs w:val="24"/>
              </w:rPr>
              <w:t>«Мир природы»</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C447A9">
            <w:pPr>
              <w:numPr>
                <w:ilvl w:val="0"/>
                <w:numId w:val="28"/>
              </w:numPr>
              <w:tabs>
                <w:tab w:val="clear" w:pos="540"/>
                <w:tab w:val="num" w:pos="0"/>
                <w:tab w:val="left" w:pos="720"/>
                <w:tab w:val="left" w:pos="1080"/>
                <w:tab w:val="num" w:pos="2160"/>
              </w:tabs>
              <w:spacing w:after="0" w:line="240" w:lineRule="auto"/>
              <w:ind w:left="0" w:firstLine="180"/>
              <w:jc w:val="both"/>
              <w:rPr>
                <w:rFonts w:ascii="Times New Roman" w:hAnsi="Times New Roman"/>
                <w:sz w:val="24"/>
                <w:szCs w:val="24"/>
              </w:rPr>
            </w:pPr>
            <w:r>
              <w:rPr>
                <w:rFonts w:ascii="Times New Roman" w:hAnsi="Times New Roman"/>
                <w:sz w:val="24"/>
                <w:szCs w:val="24"/>
              </w:rPr>
              <w:t>Воспитание бережного отношения к животным.</w:t>
            </w:r>
          </w:p>
          <w:p w:rsidR="000B6F54" w:rsidRDefault="000B6F54" w:rsidP="00C447A9">
            <w:pPr>
              <w:numPr>
                <w:ilvl w:val="0"/>
                <w:numId w:val="28"/>
              </w:numPr>
              <w:tabs>
                <w:tab w:val="clear" w:pos="540"/>
                <w:tab w:val="num" w:pos="0"/>
                <w:tab w:val="left" w:pos="720"/>
                <w:tab w:val="left" w:pos="1080"/>
                <w:tab w:val="num" w:pos="2160"/>
              </w:tabs>
              <w:spacing w:after="0" w:line="240" w:lineRule="auto"/>
              <w:ind w:left="0" w:firstLine="180"/>
              <w:jc w:val="both"/>
              <w:rPr>
                <w:rFonts w:ascii="Times New Roman" w:hAnsi="Times New Roman"/>
                <w:sz w:val="24"/>
                <w:szCs w:val="24"/>
              </w:rPr>
            </w:pPr>
            <w:r>
              <w:rPr>
                <w:rFonts w:ascii="Times New Roman" w:hAnsi="Times New Roman"/>
                <w:sz w:val="24"/>
                <w:szCs w:val="24"/>
              </w:rPr>
              <w:t>Формирование представлений детей о домашних и диких животных (птицах): почему они так называются, их детеныши, где живут, чем питаются.</w:t>
            </w:r>
          </w:p>
          <w:p w:rsidR="000B6F54" w:rsidRDefault="000B6F54" w:rsidP="00C447A9">
            <w:pPr>
              <w:numPr>
                <w:ilvl w:val="0"/>
                <w:numId w:val="28"/>
              </w:numPr>
              <w:tabs>
                <w:tab w:val="clear" w:pos="540"/>
                <w:tab w:val="num" w:pos="0"/>
                <w:tab w:val="left" w:pos="720"/>
                <w:tab w:val="left" w:pos="1080"/>
                <w:tab w:val="num" w:pos="2160"/>
              </w:tabs>
              <w:spacing w:after="0" w:line="240" w:lineRule="auto"/>
              <w:ind w:left="0" w:firstLine="180"/>
              <w:jc w:val="both"/>
              <w:rPr>
                <w:rFonts w:ascii="Times New Roman" w:hAnsi="Times New Roman"/>
                <w:sz w:val="24"/>
                <w:szCs w:val="24"/>
              </w:rPr>
            </w:pPr>
            <w:r>
              <w:rPr>
                <w:rFonts w:ascii="Times New Roman" w:hAnsi="Times New Roman"/>
                <w:sz w:val="24"/>
                <w:szCs w:val="24"/>
              </w:rPr>
              <w:t>Знакомство с характерными особенностями следующих друг за другом времен года и теми изменениями, которые происходят в связи с этим в жиз</w:t>
            </w:r>
            <w:r>
              <w:rPr>
                <w:rFonts w:ascii="Times New Roman" w:hAnsi="Times New Roman"/>
                <w:sz w:val="24"/>
                <w:szCs w:val="24"/>
              </w:rPr>
              <w:softHyphen/>
              <w:t xml:space="preserve">ни и деятельности взрослых и детей. </w:t>
            </w:r>
          </w:p>
          <w:p w:rsidR="000B6F54" w:rsidRDefault="000B6F54" w:rsidP="00C447A9">
            <w:pPr>
              <w:numPr>
                <w:ilvl w:val="0"/>
                <w:numId w:val="28"/>
              </w:numPr>
              <w:tabs>
                <w:tab w:val="clear" w:pos="540"/>
                <w:tab w:val="num" w:pos="0"/>
                <w:tab w:val="left" w:pos="720"/>
                <w:tab w:val="left" w:pos="1080"/>
              </w:tabs>
              <w:spacing w:after="0" w:line="240" w:lineRule="auto"/>
              <w:ind w:left="0" w:firstLine="180"/>
              <w:jc w:val="both"/>
              <w:rPr>
                <w:rFonts w:ascii="Times New Roman" w:hAnsi="Times New Roman"/>
                <w:sz w:val="24"/>
                <w:szCs w:val="24"/>
              </w:rPr>
            </w:pPr>
            <w:r>
              <w:rPr>
                <w:rFonts w:ascii="Times New Roman" w:hAnsi="Times New Roman"/>
                <w:sz w:val="24"/>
                <w:szCs w:val="24"/>
              </w:rPr>
              <w:t>Формирование представлений о простейших взаимосвязях в живой и не</w:t>
            </w:r>
            <w:r>
              <w:rPr>
                <w:rFonts w:ascii="Times New Roman" w:hAnsi="Times New Roman"/>
                <w:sz w:val="24"/>
                <w:szCs w:val="24"/>
              </w:rPr>
              <w:softHyphen/>
              <w:t>живой природе. Знакомство с правилами поведения в природе (не рвать без надобности растения, не ломать ветки деревьев, не трогать животных и др.).</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«Мир природы»</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C447A9">
            <w:pPr>
              <w:numPr>
                <w:ilvl w:val="0"/>
                <w:numId w:val="29"/>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Формирование у детей элементарных экологических представлений об охране растений и животных.</w:t>
            </w:r>
          </w:p>
          <w:p w:rsidR="000B6F54" w:rsidRDefault="000B6F54" w:rsidP="00C447A9">
            <w:pPr>
              <w:numPr>
                <w:ilvl w:val="0"/>
                <w:numId w:val="29"/>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Развитие умений замечать изменения в природе. </w:t>
            </w:r>
          </w:p>
          <w:p w:rsidR="000B6F54" w:rsidRDefault="000B6F54" w:rsidP="00C447A9">
            <w:pPr>
              <w:numPr>
                <w:ilvl w:val="0"/>
                <w:numId w:val="29"/>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Расширение представлений о домашних и диких животных, о внешнем виде,  способе передвижения, питании, развитие умения называть части тела животных.</w:t>
            </w:r>
          </w:p>
          <w:p w:rsidR="000B6F54" w:rsidRDefault="000B6F54" w:rsidP="00C447A9">
            <w:pPr>
              <w:numPr>
                <w:ilvl w:val="0"/>
                <w:numId w:val="29"/>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Уточнение знаний детей о деревьях, травянистых и комнатных растениях, их названиях, способах ухода за ними.</w:t>
            </w:r>
          </w:p>
          <w:p w:rsidR="000B6F54" w:rsidRDefault="000B6F54" w:rsidP="00C447A9">
            <w:pPr>
              <w:numPr>
                <w:ilvl w:val="0"/>
                <w:numId w:val="29"/>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Расширение знаний детей о свойствах песка, глины, камня. </w:t>
            </w:r>
          </w:p>
          <w:p w:rsidR="000B6F54" w:rsidRDefault="000B6F54" w:rsidP="00C447A9">
            <w:pPr>
              <w:numPr>
                <w:ilvl w:val="0"/>
                <w:numId w:val="29"/>
              </w:numPr>
              <w:tabs>
                <w:tab w:val="num" w:pos="540"/>
              </w:tabs>
              <w:spacing w:after="0" w:line="240" w:lineRule="auto"/>
              <w:ind w:left="0" w:firstLine="180"/>
              <w:jc w:val="both"/>
              <w:rPr>
                <w:rFonts w:ascii="Times New Roman" w:hAnsi="Times New Roman"/>
                <w:sz w:val="24"/>
                <w:szCs w:val="24"/>
              </w:rPr>
            </w:pPr>
            <w:r>
              <w:rPr>
                <w:rFonts w:ascii="Times New Roman" w:hAnsi="Times New Roman"/>
                <w:sz w:val="24"/>
                <w:szCs w:val="24"/>
              </w:rPr>
              <w:t xml:space="preserve">Уточнение представления детей об условиях, необходимых для жизни </w:t>
            </w:r>
          </w:p>
          <w:p w:rsidR="000B6F54" w:rsidRDefault="000B6F54" w:rsidP="009E5AC0">
            <w:pPr>
              <w:tabs>
                <w:tab w:val="num" w:pos="540"/>
              </w:tabs>
              <w:spacing w:after="0" w:line="240" w:lineRule="auto"/>
              <w:ind w:firstLine="180"/>
              <w:jc w:val="both"/>
              <w:rPr>
                <w:rFonts w:ascii="Times New Roman" w:hAnsi="Times New Roman"/>
                <w:sz w:val="24"/>
                <w:szCs w:val="24"/>
              </w:rPr>
            </w:pPr>
            <w:r>
              <w:rPr>
                <w:rFonts w:ascii="Times New Roman" w:hAnsi="Times New Roman"/>
                <w:sz w:val="24"/>
                <w:szCs w:val="24"/>
              </w:rPr>
              <w:t xml:space="preserve">людей, животных, растений (воздух, вода, питание и т. п.). </w:t>
            </w:r>
          </w:p>
        </w:tc>
        <w:tc>
          <w:tcPr>
            <w:tcW w:w="1843"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«Мир природы»</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C447A9">
            <w:pPr>
              <w:numPr>
                <w:ilvl w:val="0"/>
                <w:numId w:val="30"/>
              </w:numPr>
              <w:spacing w:after="0" w:line="240" w:lineRule="auto"/>
              <w:ind w:left="0"/>
              <w:jc w:val="both"/>
              <w:rPr>
                <w:rFonts w:ascii="Times New Roman" w:hAnsi="Times New Roman"/>
                <w:sz w:val="24"/>
                <w:szCs w:val="24"/>
                <w:lang w:bidi="he-IL"/>
              </w:rPr>
            </w:pPr>
            <w:r>
              <w:rPr>
                <w:rFonts w:ascii="Times New Roman" w:hAnsi="Times New Roman"/>
                <w:sz w:val="24"/>
                <w:szCs w:val="24"/>
              </w:rPr>
              <w:t>Формирование у детей элементарных экологических представлений, расширение представлений о живой и неживой природе.</w:t>
            </w:r>
            <w:r>
              <w:rPr>
                <w:rFonts w:ascii="Times New Roman" w:hAnsi="Times New Roman"/>
                <w:sz w:val="24"/>
                <w:szCs w:val="24"/>
                <w:lang w:bidi="he-IL"/>
              </w:rPr>
              <w:t xml:space="preserve"> Знакомство с многообразием родной природы; с растениями и животны</w:t>
            </w:r>
            <w:r>
              <w:rPr>
                <w:rFonts w:ascii="Times New Roman" w:hAnsi="Times New Roman"/>
                <w:sz w:val="24"/>
                <w:szCs w:val="24"/>
                <w:lang w:bidi="he-IL"/>
              </w:rPr>
              <w:softHyphen/>
              <w:t xml:space="preserve">ми различных климатических зон. </w:t>
            </w:r>
          </w:p>
          <w:p w:rsidR="000B6F54" w:rsidRDefault="000B6F54" w:rsidP="00C447A9">
            <w:pPr>
              <w:numPr>
                <w:ilvl w:val="0"/>
                <w:numId w:val="30"/>
              </w:numPr>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Формирование представлений о чередовании времен года, частей суток и их некоторых характеристиках. Развитие умения устанавливать причинно-следственные связи между природны</w:t>
            </w:r>
            <w:r>
              <w:rPr>
                <w:rFonts w:ascii="Times New Roman" w:hAnsi="Times New Roman"/>
                <w:sz w:val="24"/>
                <w:szCs w:val="24"/>
                <w:lang w:bidi="he-IL"/>
              </w:rPr>
              <w:softHyphen/>
              <w:t xml:space="preserve">ми явлениями (сезон - растительность - труд людей). </w:t>
            </w:r>
            <w:r>
              <w:rPr>
                <w:rFonts w:ascii="Times New Roman" w:hAnsi="Times New Roman"/>
                <w:sz w:val="24"/>
                <w:szCs w:val="24"/>
              </w:rPr>
              <w:t>Развитие умения замечать изменения в природе.</w:t>
            </w:r>
          </w:p>
          <w:p w:rsidR="000B6F54" w:rsidRDefault="000B6F54" w:rsidP="00C447A9">
            <w:pPr>
              <w:numPr>
                <w:ilvl w:val="0"/>
                <w:numId w:val="30"/>
              </w:numPr>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 xml:space="preserve">Формирование представление детей об </w:t>
            </w:r>
            <w:r>
              <w:rPr>
                <w:rFonts w:ascii="Times New Roman" w:hAnsi="Times New Roman"/>
                <w:sz w:val="24"/>
                <w:szCs w:val="24"/>
              </w:rPr>
              <w:lastRenderedPageBreak/>
              <w:t>охране растений и животных.</w:t>
            </w:r>
          </w:p>
          <w:p w:rsidR="000B6F54" w:rsidRDefault="000B6F54" w:rsidP="00C447A9">
            <w:pPr>
              <w:numPr>
                <w:ilvl w:val="0"/>
                <w:numId w:val="30"/>
              </w:numPr>
              <w:tabs>
                <w:tab w:val="left" w:pos="720"/>
              </w:tabs>
              <w:spacing w:after="0" w:line="240" w:lineRule="auto"/>
              <w:ind w:left="0"/>
              <w:jc w:val="both"/>
              <w:rPr>
                <w:rFonts w:ascii="Times New Roman" w:hAnsi="Times New Roman"/>
                <w:sz w:val="24"/>
                <w:szCs w:val="24"/>
              </w:rPr>
            </w:pPr>
            <w:r>
              <w:rPr>
                <w:rFonts w:ascii="Times New Roman" w:hAnsi="Times New Roman"/>
                <w:sz w:val="24"/>
                <w:szCs w:val="24"/>
              </w:rPr>
              <w:t xml:space="preserve">Закрепление знаний детей о деревьях, травянистых и комнатных растениях, их названиях, знакомить со способами ухода за ними. </w:t>
            </w:r>
          </w:p>
          <w:p w:rsidR="000B6F54" w:rsidRDefault="000B6F54" w:rsidP="00C447A9">
            <w:pPr>
              <w:numPr>
                <w:ilvl w:val="0"/>
                <w:numId w:val="30"/>
              </w:numPr>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 xml:space="preserve">Расширение знаний о взаимодействии живой и неживой природы, о значении солнца и воздуха в жизни человека, животных и растений. </w:t>
            </w:r>
          </w:p>
          <w:p w:rsidR="000B6F54" w:rsidRDefault="000B6F54" w:rsidP="009E5AC0">
            <w:pPr>
              <w:spacing w:after="0" w:line="240" w:lineRule="auto"/>
              <w:jc w:val="both"/>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«Мир природы»</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C447A9">
            <w:pPr>
              <w:numPr>
                <w:ilvl w:val="0"/>
                <w:numId w:val="31"/>
              </w:numPr>
              <w:spacing w:after="0" w:line="240" w:lineRule="auto"/>
              <w:ind w:left="0" w:firstLine="360"/>
              <w:jc w:val="both"/>
              <w:rPr>
                <w:rFonts w:ascii="Times New Roman" w:hAnsi="Times New Roman"/>
                <w:sz w:val="24"/>
                <w:szCs w:val="24"/>
              </w:rPr>
            </w:pPr>
            <w:r>
              <w:rPr>
                <w:rFonts w:ascii="Times New Roman" w:hAnsi="Times New Roman"/>
                <w:sz w:val="24"/>
                <w:szCs w:val="24"/>
              </w:rPr>
              <w:t>Формирование у детей элементарных экологических представлений, расширение и систематизация знаний о млекопитающих, земноводных и пресмыкающихся, насекомых.</w:t>
            </w:r>
          </w:p>
          <w:p w:rsidR="000B6F54" w:rsidRDefault="000B6F54" w:rsidP="00C447A9">
            <w:pPr>
              <w:numPr>
                <w:ilvl w:val="0"/>
                <w:numId w:val="31"/>
              </w:numPr>
              <w:spacing w:after="0" w:line="240" w:lineRule="auto"/>
              <w:ind w:left="0" w:firstLine="360"/>
              <w:jc w:val="both"/>
              <w:rPr>
                <w:rFonts w:ascii="Times New Roman" w:hAnsi="Times New Roman"/>
                <w:sz w:val="24"/>
                <w:szCs w:val="24"/>
              </w:rPr>
            </w:pPr>
            <w:r>
              <w:rPr>
                <w:rFonts w:ascii="Times New Roman" w:hAnsi="Times New Roman"/>
                <w:sz w:val="24"/>
                <w:szCs w:val="24"/>
              </w:rPr>
              <w:t>Закрепление знаний детей о деревьях, кустарниках, травянистых растениях (луга, сада, леса).</w:t>
            </w:r>
          </w:p>
          <w:p w:rsidR="000B6F54" w:rsidRDefault="000B6F54" w:rsidP="00C447A9">
            <w:pPr>
              <w:numPr>
                <w:ilvl w:val="0"/>
                <w:numId w:val="31"/>
              </w:numPr>
              <w:spacing w:after="0" w:line="240" w:lineRule="auto"/>
              <w:ind w:left="0" w:firstLine="360"/>
              <w:jc w:val="both"/>
              <w:rPr>
                <w:rFonts w:ascii="Times New Roman" w:hAnsi="Times New Roman"/>
                <w:sz w:val="24"/>
                <w:szCs w:val="24"/>
              </w:rPr>
            </w:pPr>
            <w:r>
              <w:rPr>
                <w:rFonts w:ascii="Times New Roman" w:hAnsi="Times New Roman"/>
                <w:sz w:val="24"/>
                <w:szCs w:val="24"/>
              </w:rPr>
              <w:t>Закрепление умений обобщать и систематизировать представления о вре</w:t>
            </w:r>
            <w:r>
              <w:rPr>
                <w:rFonts w:ascii="Times New Roman" w:hAnsi="Times New Roman"/>
                <w:sz w:val="24"/>
                <w:szCs w:val="24"/>
              </w:rPr>
              <w:softHyphen/>
              <w:t>менах года. Закрепление умений устанавливать причинно-следственные связи меж</w:t>
            </w:r>
            <w:r>
              <w:rPr>
                <w:rFonts w:ascii="Times New Roman" w:hAnsi="Times New Roman"/>
                <w:sz w:val="24"/>
                <w:szCs w:val="24"/>
              </w:rPr>
              <w:softHyphen/>
              <w:t xml:space="preserve">ду природными явлениями (если исчезнут </w:t>
            </w:r>
            <w:r>
              <w:rPr>
                <w:rFonts w:ascii="Times New Roman" w:hAnsi="Times New Roman"/>
                <w:sz w:val="24"/>
                <w:szCs w:val="24"/>
              </w:rPr>
              <w:lastRenderedPageBreak/>
              <w:t>насекомые - опылители расте</w:t>
            </w:r>
            <w:r>
              <w:rPr>
                <w:rFonts w:ascii="Times New Roman" w:hAnsi="Times New Roman"/>
                <w:sz w:val="24"/>
                <w:szCs w:val="24"/>
              </w:rPr>
              <w:softHyphen/>
              <w:t xml:space="preserve">ний, то растения не дадут семян и др.). </w:t>
            </w:r>
          </w:p>
          <w:p w:rsidR="000B6F54" w:rsidRDefault="000B6F54" w:rsidP="00C447A9">
            <w:pPr>
              <w:numPr>
                <w:ilvl w:val="0"/>
                <w:numId w:val="31"/>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Привлечение детей к посильному труду на участке детского сада, в цветнике. Закрепление умений правильно вести себя в природе (не ломать кусты и ветви деревьев, не оставлять мусор, не разрушать муравейники и др.).  </w:t>
            </w:r>
          </w:p>
          <w:p w:rsidR="000B6F54" w:rsidRDefault="000B6F54" w:rsidP="00C447A9">
            <w:pPr>
              <w:numPr>
                <w:ilvl w:val="0"/>
                <w:numId w:val="31"/>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Расширение знаний детей о неживой природе, свойствах песка, глины, камня. Формировать представления о переходе веществ из твердого состояния в жидкое, и наоборот. </w:t>
            </w:r>
          </w:p>
          <w:p w:rsidR="000B6F54" w:rsidRDefault="000B6F54" w:rsidP="00C447A9">
            <w:pPr>
              <w:numPr>
                <w:ilvl w:val="0"/>
                <w:numId w:val="31"/>
              </w:numPr>
              <w:spacing w:after="0" w:line="240" w:lineRule="auto"/>
              <w:ind w:left="0" w:firstLine="360"/>
              <w:jc w:val="both"/>
              <w:rPr>
                <w:rFonts w:ascii="Times New Roman" w:hAnsi="Times New Roman"/>
                <w:sz w:val="24"/>
                <w:szCs w:val="24"/>
              </w:rPr>
            </w:pPr>
            <w:r>
              <w:rPr>
                <w:rFonts w:ascii="Times New Roman" w:hAnsi="Times New Roman"/>
                <w:sz w:val="24"/>
                <w:szCs w:val="24"/>
              </w:rPr>
              <w:t>Подведение детей к пониманию того, что жизнь человека на Земле во мно</w:t>
            </w:r>
            <w:r>
              <w:rPr>
                <w:rFonts w:ascii="Times New Roman" w:hAnsi="Times New Roman"/>
                <w:sz w:val="24"/>
                <w:szCs w:val="24"/>
              </w:rPr>
              <w:softHyphen/>
              <w:t xml:space="preserve">гом зависит от окружающей </w:t>
            </w:r>
            <w:r>
              <w:rPr>
                <w:rFonts w:ascii="Times New Roman" w:hAnsi="Times New Roman"/>
                <w:sz w:val="24"/>
                <w:szCs w:val="24"/>
              </w:rPr>
              <w:lastRenderedPageBreak/>
              <w:t>среды: чистые воздух, вода, лес, почва благо</w:t>
            </w:r>
            <w:r>
              <w:rPr>
                <w:rFonts w:ascii="Times New Roman" w:hAnsi="Times New Roman"/>
                <w:sz w:val="24"/>
                <w:szCs w:val="24"/>
              </w:rPr>
              <w:softHyphen/>
              <w:t xml:space="preserve">приятно сказываются на здоровье и жизни человека. </w:t>
            </w: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1.Развлечение (забава «Мишка пришел в гости»; 2. Инсценировка «Кошка и котенок» М. Красева, сл. О. Высотской).</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конкурса «Эколята-Друзья»</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2.Инсценировка «На птичьем дворе»</w:t>
            </w: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конкурса «Эколята-Друзья»</w:t>
            </w:r>
          </w:p>
          <w:p w:rsidR="000B6F54" w:rsidRDefault="000B6F54" w:rsidP="009E5AC0">
            <w:pPr>
              <w:spacing w:after="0" w:line="240" w:lineRule="auto"/>
              <w:rPr>
                <w:rFonts w:ascii="Times New Roman" w:hAnsi="Times New Roman" w:cs="Times New Roman"/>
                <w:sz w:val="24"/>
                <w:szCs w:val="24"/>
              </w:rPr>
            </w:pPr>
            <w:r>
              <w:rPr>
                <w:rFonts w:ascii="Times New Roman" w:hAnsi="Times New Roman" w:cs="Times New Roman"/>
                <w:sz w:val="24"/>
                <w:szCs w:val="24"/>
              </w:rPr>
              <w:t>2.Инсценировка «Как ребята лес спасли».</w:t>
            </w:r>
          </w:p>
          <w:p w:rsidR="000B6F54" w:rsidRDefault="000B6F54" w:rsidP="009E5AC0">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конкурса «Эколята-Друзья»</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2.Инсценировка «Защитники природы»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конкурса «Эколята-Друзья»</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2.Инсценировка «Защитники природы»</w:t>
            </w: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cs="Times New Roman"/>
                <w:b/>
                <w:bCs/>
                <w:sz w:val="24"/>
                <w:szCs w:val="24"/>
              </w:rPr>
              <w:t>«Мир растений нашего края»</w:t>
            </w:r>
            <w:r>
              <w:rPr>
                <w:rFonts w:ascii="Times New Roman" w:hAnsi="Times New Roman"/>
                <w:sz w:val="24"/>
                <w:szCs w:val="24"/>
                <w:u w:val="single"/>
              </w:rPr>
              <w:t xml:space="preserve"> </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1.Знакомить детей с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cs="Times New Roman"/>
                <w:b/>
                <w:bCs/>
                <w:sz w:val="24"/>
                <w:szCs w:val="24"/>
              </w:rPr>
              <w:t>«Мир растений нашего края»</w:t>
            </w:r>
            <w:r>
              <w:rPr>
                <w:rFonts w:ascii="Times New Roman" w:hAnsi="Times New Roman"/>
                <w:sz w:val="24"/>
                <w:szCs w:val="24"/>
                <w:u w:val="single"/>
              </w:rPr>
              <w:t xml:space="preserve"> </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bCs/>
                <w:sz w:val="24"/>
                <w:szCs w:val="24"/>
              </w:rPr>
              <w:t>1.Расширять представления детей о многообразии и особенностях растений, ближайшего окружения, неживой природе, явлениях природы и деятельности человека в природе в разные сезоны года, знакомить с</w:t>
            </w:r>
            <w:r>
              <w:rPr>
                <w:rFonts w:ascii="Times New Roman" w:hAnsi="Times New Roman"/>
                <w:sz w:val="24"/>
                <w:szCs w:val="24"/>
              </w:rPr>
              <w:t xml:space="preserve"> правилами поведения по отношению к живым объектам природы.</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 Знакомить детей с деревьями нашего края.</w:t>
            </w:r>
          </w:p>
        </w:tc>
        <w:tc>
          <w:tcPr>
            <w:tcW w:w="2127"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cs="Times New Roman"/>
                <w:b/>
                <w:bCs/>
                <w:sz w:val="24"/>
                <w:szCs w:val="24"/>
              </w:rPr>
              <w:t>«Мир растений нашего края»</w:t>
            </w:r>
            <w:r>
              <w:rPr>
                <w:rFonts w:ascii="Times New Roman" w:hAnsi="Times New Roman"/>
                <w:sz w:val="24"/>
                <w:szCs w:val="24"/>
                <w:u w:val="single"/>
              </w:rPr>
              <w:t xml:space="preserve"> </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1.Формировать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0B6F54" w:rsidRDefault="000B6F54" w:rsidP="009E5AC0">
            <w:pPr>
              <w:spacing w:after="0" w:line="240" w:lineRule="auto"/>
              <w:jc w:val="both"/>
              <w:rPr>
                <w:rFonts w:ascii="Times New Roman" w:hAnsi="Times New Roman"/>
                <w:b/>
                <w:sz w:val="24"/>
                <w:szCs w:val="24"/>
              </w:rPr>
            </w:pPr>
            <w:r>
              <w:rPr>
                <w:rFonts w:ascii="Times New Roman" w:hAnsi="Times New Roman"/>
                <w:sz w:val="24"/>
                <w:szCs w:val="24"/>
              </w:rPr>
              <w:t xml:space="preserve">2. Закрепить представление о </w:t>
            </w:r>
            <w:r>
              <w:rPr>
                <w:rFonts w:ascii="Times New Roman" w:hAnsi="Times New Roman"/>
                <w:sz w:val="24"/>
                <w:szCs w:val="24"/>
              </w:rPr>
              <w:lastRenderedPageBreak/>
              <w:t>деревьях и растениях нашего края.</w:t>
            </w:r>
          </w:p>
        </w:tc>
        <w:tc>
          <w:tcPr>
            <w:tcW w:w="1843"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cs="Times New Roman"/>
                <w:b/>
                <w:bCs/>
                <w:sz w:val="24"/>
                <w:szCs w:val="24"/>
              </w:rPr>
              <w:lastRenderedPageBreak/>
              <w:t xml:space="preserve">«Растения разных климатических зон» </w:t>
            </w:r>
            <w:r>
              <w:rPr>
                <w:rFonts w:ascii="Times New Roman" w:hAnsi="Times New Roman" w:cs="Times New Roman"/>
                <w:bCs/>
                <w:sz w:val="24"/>
                <w:szCs w:val="24"/>
              </w:rPr>
              <w:t>(пустыня, степь, тайга, тундра)</w:t>
            </w:r>
            <w:r>
              <w:rPr>
                <w:rFonts w:ascii="Times New Roman" w:hAnsi="Times New Roman"/>
                <w:sz w:val="24"/>
                <w:szCs w:val="24"/>
                <w:u w:val="single"/>
              </w:rPr>
              <w:t xml:space="preserve"> </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1.Развивать представления детей о родном городе и стране, поддерживать стремление узнавать о других странах и народах мира;</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2.формировать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w:t>
            </w:r>
            <w:r>
              <w:rPr>
                <w:rFonts w:ascii="Times New Roman" w:hAnsi="Times New Roman"/>
                <w:sz w:val="24"/>
                <w:szCs w:val="24"/>
              </w:rPr>
              <w:lastRenderedPageBreak/>
              <w:t>бережное, заботливое отношение к природе.</w:t>
            </w:r>
          </w:p>
          <w:p w:rsidR="000B6F54" w:rsidRDefault="000B6F54" w:rsidP="009E5AC0">
            <w:pPr>
              <w:jc w:val="both"/>
              <w:rPr>
                <w:rFonts w:ascii="Times New Roman" w:hAnsi="Times New Roman" w:cs="Times New Roman"/>
                <w:bCs/>
                <w:sz w:val="24"/>
                <w:szCs w:val="24"/>
              </w:rPr>
            </w:pPr>
          </w:p>
          <w:p w:rsidR="000B6F54" w:rsidRDefault="000B6F54" w:rsidP="009E5AC0">
            <w:pPr>
              <w:spacing w:after="0" w:line="240" w:lineRule="auto"/>
              <w:jc w:val="both"/>
              <w:rPr>
                <w:rFonts w:ascii="Times New Roman" w:hAnsi="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«Растения разных климатических зон» </w:t>
            </w:r>
            <w:r>
              <w:rPr>
                <w:rFonts w:ascii="Times New Roman" w:hAnsi="Times New Roman" w:cs="Times New Roman"/>
                <w:bCs/>
                <w:sz w:val="24"/>
                <w:szCs w:val="24"/>
              </w:rPr>
              <w:t>(пустыня, степь, тайга, тундр)</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1.Углубить представлениео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w:t>
            </w:r>
            <w:r>
              <w:rPr>
                <w:rFonts w:ascii="Times New Roman" w:hAnsi="Times New Roman"/>
                <w:sz w:val="24"/>
                <w:szCs w:val="24"/>
              </w:rPr>
              <w:lastRenderedPageBreak/>
              <w:t xml:space="preserve">животных и растений, их жизненных потребностях, этапах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0B6F54" w:rsidRDefault="000B6F54" w:rsidP="009E5AC0">
            <w:pPr>
              <w:jc w:val="both"/>
              <w:rPr>
                <w:rFonts w:ascii="Times New Roman" w:hAnsi="Times New Roman" w:cs="Times New Roman"/>
                <w:bCs/>
                <w:sz w:val="24"/>
                <w:szCs w:val="24"/>
              </w:rPr>
            </w:pPr>
          </w:p>
          <w:p w:rsidR="000B6F54" w:rsidRDefault="000B6F54" w:rsidP="009E5AC0">
            <w:pPr>
              <w:spacing w:after="0" w:line="240" w:lineRule="auto"/>
              <w:jc w:val="both"/>
              <w:rPr>
                <w:rFonts w:ascii="Times New Roman" w:hAnsi="Times New Roman"/>
                <w:b/>
                <w:sz w:val="24"/>
                <w:szCs w:val="24"/>
              </w:rPr>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Акция «Сдай макулатуру спаси дерево»</w:t>
            </w:r>
          </w:p>
        </w:tc>
        <w:tc>
          <w:tcPr>
            <w:tcW w:w="24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sz w:val="24"/>
                <w:szCs w:val="24"/>
              </w:rPr>
              <w:t>1.Коллаж «природа нашего края»</w:t>
            </w:r>
            <w:r>
              <w:rPr>
                <w:rFonts w:ascii="Times New Roman" w:hAnsi="Times New Roman" w:cs="Times New Roman"/>
                <w:bCs/>
                <w:sz w:val="24"/>
                <w:szCs w:val="24"/>
              </w:rPr>
              <w:t xml:space="preserve">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2.Акция «Сдай макулатуру спаси дерево»</w:t>
            </w:r>
          </w:p>
          <w:p w:rsidR="000B6F54" w:rsidRDefault="000B6F54" w:rsidP="009E5AC0">
            <w:pPr>
              <w:spacing w:after="0" w:line="240" w:lineRule="auto"/>
              <w:jc w:val="both"/>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cs="Times New Roman"/>
                <w:bCs/>
                <w:sz w:val="24"/>
                <w:szCs w:val="24"/>
              </w:rPr>
            </w:pPr>
            <w:r>
              <w:rPr>
                <w:rFonts w:ascii="Times New Roman" w:hAnsi="Times New Roman"/>
                <w:sz w:val="24"/>
                <w:szCs w:val="24"/>
              </w:rPr>
              <w:t>1.Коллаж «природа нашего края»</w:t>
            </w:r>
            <w:r>
              <w:rPr>
                <w:rFonts w:ascii="Times New Roman" w:hAnsi="Times New Roman" w:cs="Times New Roman"/>
                <w:bCs/>
                <w:sz w:val="24"/>
                <w:szCs w:val="24"/>
              </w:rPr>
              <w:t xml:space="preserve">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2.Акция «Сдай макулатуру спаси дерево»</w:t>
            </w:r>
          </w:p>
          <w:p w:rsidR="000B6F54" w:rsidRDefault="000B6F54" w:rsidP="009E5AC0">
            <w:pPr>
              <w:spacing w:after="0" w:line="240" w:lineRule="auto"/>
              <w:jc w:val="both"/>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sz w:val="24"/>
                <w:szCs w:val="24"/>
              </w:rPr>
              <w:t>1.Коллаж «Природа климатических зон»</w:t>
            </w:r>
            <w:r>
              <w:rPr>
                <w:rFonts w:ascii="Times New Roman" w:hAnsi="Times New Roman" w:cs="Times New Roman"/>
                <w:bCs/>
                <w:sz w:val="24"/>
                <w:szCs w:val="24"/>
              </w:rPr>
              <w:t xml:space="preserve"> 2.Акция «Сдай макулатуру спаси дерево»</w:t>
            </w:r>
          </w:p>
          <w:p w:rsidR="000B6F54" w:rsidRDefault="000B6F54" w:rsidP="009E5AC0">
            <w:pPr>
              <w:spacing w:after="0" w:line="240" w:lineRule="auto"/>
              <w:jc w:val="both"/>
              <w:rPr>
                <w:rFonts w:ascii="Times New Roman" w:hAnsi="Times New Roman" w:cs="Times New Roman"/>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1.Коллаж «Природа климатических зон»</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sz w:val="24"/>
                <w:szCs w:val="24"/>
              </w:rPr>
              <w:t>2</w:t>
            </w:r>
            <w:r>
              <w:rPr>
                <w:rFonts w:ascii="Times New Roman" w:hAnsi="Times New Roman" w:cs="Times New Roman"/>
                <w:bCs/>
                <w:sz w:val="24"/>
                <w:szCs w:val="24"/>
              </w:rPr>
              <w:t xml:space="preserve"> Акция «Сдай макулатуру спаси дерево»</w:t>
            </w:r>
          </w:p>
          <w:p w:rsidR="000B6F54" w:rsidRDefault="000B6F54" w:rsidP="009E5AC0">
            <w:pPr>
              <w:spacing w:after="0" w:line="240" w:lineRule="auto"/>
              <w:jc w:val="both"/>
              <w:rPr>
                <w:rFonts w:ascii="Times New Roman" w:hAnsi="Times New Roman" w:cs="Times New Roman"/>
                <w:b/>
                <w:bCs/>
                <w:sz w:val="24"/>
                <w:szCs w:val="24"/>
              </w:rPr>
            </w:pPr>
          </w:p>
        </w:tc>
      </w:tr>
      <w:tr w:rsidR="000B6F54" w:rsidTr="00186093">
        <w:tc>
          <w:tcPr>
            <w:tcW w:w="540"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sz w:val="24"/>
                <w:szCs w:val="24"/>
              </w:rPr>
            </w:pPr>
            <w:r>
              <w:rPr>
                <w:rFonts w:ascii="Times New Roman" w:hAnsi="Times New Roman"/>
                <w:b/>
                <w:sz w:val="24"/>
                <w:szCs w:val="24"/>
              </w:rPr>
              <w:t>4</w:t>
            </w:r>
          </w:p>
        </w:tc>
        <w:tc>
          <w:tcPr>
            <w:tcW w:w="226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t xml:space="preserve">«Вот мы какие стали большие» </w:t>
            </w:r>
          </w:p>
          <w:p w:rsidR="000B6F54" w:rsidRDefault="000B6F54" w:rsidP="009E5AC0">
            <w:pPr>
              <w:spacing w:after="0" w:line="240" w:lineRule="auto"/>
              <w:jc w:val="both"/>
              <w:rPr>
                <w:rFonts w:ascii="Times New Roman" w:hAnsi="Times New Roman"/>
                <w:sz w:val="24"/>
                <w:szCs w:val="24"/>
                <w:u w:val="single"/>
              </w:rPr>
            </w:pPr>
            <w:r>
              <w:rPr>
                <w:rFonts w:ascii="Times New Roman" w:hAnsi="Times New Roman"/>
                <w:sz w:val="24"/>
                <w:szCs w:val="24"/>
                <w:u w:val="single"/>
              </w:rPr>
              <w:t>Программное содержание:</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росте и развитии детей.</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представлений об изменении социального статуса (взрослении) ребенка в связи с посещением детского сада. </w:t>
            </w:r>
          </w:p>
          <w:p w:rsidR="000B6F54" w:rsidRDefault="000B6F54" w:rsidP="009E5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Создание эмоционально - положительного климата в группе и детском саду для комфортного пребывания детей в детском саду. </w:t>
            </w:r>
          </w:p>
          <w:p w:rsidR="000B6F54" w:rsidRDefault="000B6F54" w:rsidP="009E5AC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«Вот мы какие стали большие»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w:t>
            </w:r>
          </w:p>
          <w:p w:rsidR="000B6F54" w:rsidRDefault="000B6F54" w:rsidP="00C447A9">
            <w:pPr>
              <w:numPr>
                <w:ilvl w:val="0"/>
                <w:numId w:val="32"/>
              </w:numPr>
              <w:tabs>
                <w:tab w:val="num" w:pos="0"/>
                <w:tab w:val="left" w:pos="540"/>
              </w:tab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Расширение представлений о росте и развитии ребенка, изменении его социального статуса в связи с началом посещения детского сада; </w:t>
            </w:r>
          </w:p>
          <w:p w:rsidR="000B6F54" w:rsidRDefault="000B6F54" w:rsidP="00C447A9">
            <w:pPr>
              <w:numPr>
                <w:ilvl w:val="0"/>
                <w:numId w:val="32"/>
              </w:numPr>
              <w:tabs>
                <w:tab w:val="num" w:pos="0"/>
                <w:tab w:val="left" w:pos="540"/>
              </w:tabs>
              <w:spacing w:after="0" w:line="240" w:lineRule="auto"/>
              <w:ind w:left="0" w:firstLine="360"/>
              <w:jc w:val="both"/>
              <w:rPr>
                <w:rFonts w:ascii="Times New Roman" w:hAnsi="Times New Roman"/>
                <w:sz w:val="24"/>
                <w:szCs w:val="24"/>
              </w:rPr>
            </w:pPr>
            <w:r>
              <w:rPr>
                <w:rFonts w:ascii="Times New Roman" w:hAnsi="Times New Roman"/>
                <w:sz w:val="24"/>
                <w:szCs w:val="24"/>
              </w:rPr>
              <w:t>Формирование образа Я, сообщение детям разнообразных, ка</w:t>
            </w:r>
            <w:r>
              <w:rPr>
                <w:rFonts w:ascii="Times New Roman" w:hAnsi="Times New Roman"/>
                <w:sz w:val="24"/>
                <w:szCs w:val="24"/>
              </w:rPr>
              <w:softHyphen/>
              <w:t xml:space="preserve">сающиеся непосредственно их </w:t>
            </w:r>
            <w:r>
              <w:rPr>
                <w:rFonts w:ascii="Times New Roman" w:hAnsi="Times New Roman"/>
                <w:sz w:val="24"/>
                <w:szCs w:val="24"/>
              </w:rPr>
              <w:lastRenderedPageBreak/>
              <w:t>сведений (ты мальчик, у тебя серые глаза, ты любишь играть и т.п.), в том числе сведений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0B6F54" w:rsidRDefault="000B6F54" w:rsidP="00C447A9">
            <w:pPr>
              <w:numPr>
                <w:ilvl w:val="0"/>
                <w:numId w:val="32"/>
              </w:numPr>
              <w:tabs>
                <w:tab w:val="num" w:pos="0"/>
                <w:tab w:val="left" w:pos="540"/>
              </w:tabs>
              <w:spacing w:after="0" w:line="240" w:lineRule="auto"/>
              <w:ind w:left="0" w:firstLine="360"/>
              <w:jc w:val="both"/>
              <w:rPr>
                <w:rFonts w:ascii="Times New Roman" w:hAnsi="Times New Roman"/>
                <w:sz w:val="24"/>
                <w:szCs w:val="24"/>
              </w:rPr>
            </w:pPr>
            <w:r>
              <w:rPr>
                <w:rFonts w:ascii="Times New Roman" w:hAnsi="Times New Roman"/>
                <w:sz w:val="24"/>
                <w:szCs w:val="24"/>
              </w:rPr>
              <w:t>Формирование чувства общности, значимости каждого ребенка для де</w:t>
            </w:r>
            <w:r>
              <w:rPr>
                <w:rFonts w:ascii="Times New Roman" w:hAnsi="Times New Roman"/>
                <w:sz w:val="24"/>
                <w:szCs w:val="24"/>
              </w:rPr>
              <w:softHyphen/>
              <w:t>тского сада.</w:t>
            </w:r>
          </w:p>
        </w:tc>
        <w:tc>
          <w:tcPr>
            <w:tcW w:w="2127" w:type="dxa"/>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«Вот мы какие стали большие» </w:t>
            </w:r>
          </w:p>
          <w:p w:rsidR="000B6F54" w:rsidRDefault="000B6F54" w:rsidP="009E5AC0">
            <w:pPr>
              <w:tabs>
                <w:tab w:val="left" w:pos="180"/>
                <w:tab w:val="left" w:pos="360"/>
              </w:tabs>
              <w:spacing w:after="0" w:line="240" w:lineRule="auto"/>
              <w:jc w:val="both"/>
              <w:rPr>
                <w:rFonts w:ascii="Times New Roman"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 xml:space="preserve"> 1.Закрепление представлений ребенка о себе как о члене кол</w:t>
            </w:r>
            <w:r>
              <w:rPr>
                <w:rFonts w:ascii="Times New Roman" w:hAnsi="Times New Roman"/>
                <w:sz w:val="24"/>
                <w:szCs w:val="24"/>
              </w:rPr>
              <w:softHyphen/>
              <w:t xml:space="preserve">лектива, развитие чувства общности с другими детьми. </w:t>
            </w:r>
          </w:p>
          <w:p w:rsidR="000B6F54" w:rsidRDefault="000B6F54" w:rsidP="00C447A9">
            <w:pPr>
              <w:numPr>
                <w:ilvl w:val="0"/>
                <w:numId w:val="33"/>
              </w:numPr>
              <w:tabs>
                <w:tab w:val="num" w:pos="0"/>
                <w:tab w:val="left" w:pos="18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Расширение представлений детей о детском саде и его сотрудниках, совершенствование умения </w:t>
            </w:r>
            <w:r>
              <w:rPr>
                <w:rFonts w:ascii="Times New Roman" w:hAnsi="Times New Roman"/>
                <w:sz w:val="24"/>
                <w:szCs w:val="24"/>
              </w:rPr>
              <w:lastRenderedPageBreak/>
              <w:t xml:space="preserve">свободно ориентироваться в помещениях детского сада. </w:t>
            </w:r>
          </w:p>
          <w:p w:rsidR="000B6F54" w:rsidRDefault="000B6F54" w:rsidP="009E5AC0">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«Вот мы какие стали большие» </w:t>
            </w:r>
          </w:p>
          <w:p w:rsidR="000B6F54" w:rsidRDefault="000B6F54" w:rsidP="009E5AC0">
            <w:pPr>
              <w:spacing w:after="0" w:line="240" w:lineRule="auto"/>
              <w:jc w:val="both"/>
              <w:rPr>
                <w:rFonts w:ascii="Times New Roman" w:hAnsi="Times New Roman"/>
                <w:sz w:val="24"/>
                <w:szCs w:val="24"/>
                <w:lang w:bidi="he-IL"/>
              </w:rPr>
            </w:pPr>
            <w:r>
              <w:rPr>
                <w:rFonts w:ascii="Times New Roman" w:hAnsi="Times New Roman"/>
                <w:sz w:val="24"/>
                <w:szCs w:val="24"/>
                <w:u w:val="single"/>
              </w:rPr>
              <w:t>Программное содержание</w:t>
            </w:r>
            <w:r>
              <w:rPr>
                <w:rFonts w:ascii="Times New Roman" w:hAnsi="Times New Roman"/>
                <w:sz w:val="24"/>
                <w:szCs w:val="24"/>
                <w:lang w:bidi="he-IL"/>
              </w:rPr>
              <w:t xml:space="preserve"> </w:t>
            </w:r>
          </w:p>
          <w:p w:rsidR="000B6F54" w:rsidRDefault="000B6F54" w:rsidP="009E5AC0">
            <w:pPr>
              <w:spacing w:after="0" w:line="240" w:lineRule="auto"/>
              <w:jc w:val="both"/>
              <w:rPr>
                <w:rFonts w:ascii="Times New Roman" w:hAnsi="Times New Roman"/>
                <w:sz w:val="24"/>
                <w:szCs w:val="24"/>
                <w:lang w:bidi="he-IL"/>
              </w:rPr>
            </w:pPr>
            <w:r>
              <w:rPr>
                <w:rFonts w:ascii="Times New Roman" w:hAnsi="Times New Roman"/>
                <w:sz w:val="24"/>
                <w:szCs w:val="24"/>
                <w:lang w:bidi="he-IL"/>
              </w:rPr>
              <w:t>1.Расширение представлений ребенка о себе как о члене коллектива.</w:t>
            </w:r>
          </w:p>
          <w:p w:rsidR="000B6F54" w:rsidRDefault="000B6F54" w:rsidP="009E5AC0">
            <w:pPr>
              <w:spacing w:after="0" w:line="240" w:lineRule="auto"/>
              <w:jc w:val="both"/>
              <w:rPr>
                <w:rFonts w:ascii="Times New Roman" w:hAnsi="Times New Roman"/>
                <w:sz w:val="24"/>
                <w:szCs w:val="24"/>
                <w:lang w:bidi="he-IL"/>
              </w:rPr>
            </w:pPr>
            <w:r>
              <w:rPr>
                <w:rFonts w:ascii="Times New Roman" w:hAnsi="Times New Roman"/>
                <w:sz w:val="24"/>
                <w:szCs w:val="24"/>
                <w:lang w:bidi="he-IL"/>
              </w:rPr>
              <w:t xml:space="preserve">2.Формирование активной позиции через проектную деятельность, взаимодействие с детьми других </w:t>
            </w:r>
            <w:r>
              <w:rPr>
                <w:rFonts w:ascii="Times New Roman" w:hAnsi="Times New Roman"/>
                <w:sz w:val="24"/>
                <w:szCs w:val="24"/>
                <w:lang w:bidi="he-IL"/>
              </w:rPr>
              <w:lastRenderedPageBreak/>
              <w:t xml:space="preserve">возрастных групп, посильное участие в жизни дошкольного учреждения. </w:t>
            </w:r>
          </w:p>
          <w:p w:rsidR="000B6F54" w:rsidRDefault="000B6F54" w:rsidP="009E5AC0">
            <w:pPr>
              <w:spacing w:after="0" w:line="240" w:lineRule="auto"/>
              <w:jc w:val="both"/>
              <w:rPr>
                <w:rFonts w:ascii="Times New Roman" w:hAnsi="Times New Roman"/>
                <w:sz w:val="24"/>
                <w:szCs w:val="24"/>
                <w:lang w:bidi="he-IL"/>
              </w:rPr>
            </w:pPr>
            <w:r>
              <w:rPr>
                <w:rFonts w:ascii="Times New Roman" w:hAnsi="Times New Roman"/>
                <w:sz w:val="24"/>
                <w:szCs w:val="24"/>
                <w:lang w:bidi="he-IL"/>
              </w:rPr>
              <w:t>3.Приобщение к мероприятиям, которые проводятся в детском саду, в том числе и совместно с родителями (спектак</w:t>
            </w:r>
            <w:r>
              <w:rPr>
                <w:rFonts w:ascii="Times New Roman" w:hAnsi="Times New Roman"/>
                <w:sz w:val="24"/>
                <w:szCs w:val="24"/>
                <w:lang w:bidi="he-IL"/>
              </w:rPr>
              <w:softHyphen/>
              <w:t xml:space="preserve">лям, спортивным праздникам и развлечениям,  выставкам детских работ). </w:t>
            </w:r>
          </w:p>
        </w:tc>
        <w:tc>
          <w:tcPr>
            <w:tcW w:w="1701" w:type="dxa"/>
            <w:gridSpan w:val="2"/>
            <w:tcBorders>
              <w:top w:val="single" w:sz="4" w:space="0" w:color="auto"/>
              <w:left w:val="single" w:sz="4" w:space="0" w:color="auto"/>
              <w:bottom w:val="single" w:sz="4" w:space="0" w:color="auto"/>
              <w:right w:val="single" w:sz="4" w:space="0" w:color="auto"/>
            </w:tcBorders>
          </w:tcPr>
          <w:p w:rsidR="000B6F54" w:rsidRDefault="000B6F54" w:rsidP="009E5AC0">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«Вот мы какие стали большие» </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u w:val="single"/>
              </w:rPr>
              <w:t>Программное содержание</w:t>
            </w:r>
            <w:r>
              <w:rPr>
                <w:rFonts w:ascii="Times New Roman" w:hAnsi="Times New Roman"/>
                <w:sz w:val="24"/>
                <w:szCs w:val="24"/>
              </w:rPr>
              <w:t xml:space="preserve"> 1.Формирование представлений о себе как об активном члене коллектива через проектную деятельность, охватывающую детей младших </w:t>
            </w:r>
            <w:r>
              <w:rPr>
                <w:rFonts w:ascii="Times New Roman" w:hAnsi="Times New Roman"/>
                <w:sz w:val="24"/>
                <w:szCs w:val="24"/>
              </w:rPr>
              <w:lastRenderedPageBreak/>
              <w:t>возрастных групп и родителей, участие в жизни дошкольного учреждения.</w:t>
            </w:r>
          </w:p>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2.Привлечение де</w:t>
            </w:r>
            <w:r>
              <w:rPr>
                <w:rFonts w:ascii="Times New Roman" w:hAnsi="Times New Roman"/>
                <w:sz w:val="24"/>
                <w:szCs w:val="24"/>
              </w:rPr>
              <w:softHyphen/>
              <w:t xml:space="preserve">тей к созданию развивающей среды дошкольного учреждения (мини-музеев выставок, библиотеки, конструкторских мастерских и др.). </w:t>
            </w:r>
          </w:p>
          <w:p w:rsidR="000B6F54" w:rsidRDefault="000B6F54" w:rsidP="009E5AC0">
            <w:pPr>
              <w:spacing w:after="0" w:line="240" w:lineRule="auto"/>
              <w:jc w:val="both"/>
              <w:rPr>
                <w:rFonts w:ascii="Times New Roman" w:hAnsi="Times New Roman"/>
                <w:sz w:val="24"/>
                <w:szCs w:val="24"/>
              </w:rPr>
            </w:pPr>
          </w:p>
        </w:tc>
      </w:tr>
      <w:tr w:rsidR="000B6F54" w:rsidTr="00186093">
        <w:tc>
          <w:tcPr>
            <w:tcW w:w="5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0B6F54" w:rsidRDefault="000B6F54" w:rsidP="009E5AC0">
            <w:pPr>
              <w:spacing w:after="0" w:line="240" w:lineRule="auto"/>
              <w:jc w:val="both"/>
              <w:rPr>
                <w:rFonts w:ascii="Times New Roman" w:hAnsi="Times New Roman"/>
                <w:b/>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 xml:space="preserve">Развлечение: </w:t>
            </w:r>
            <w:r>
              <w:rPr>
                <w:rFonts w:ascii="Times New Roman" w:hAnsi="Times New Roman" w:cs="Times New Roman"/>
                <w:sz w:val="24"/>
                <w:szCs w:val="24"/>
              </w:rPr>
              <w:t>«Ладушки в гостях у бабушки»</w:t>
            </w:r>
          </w:p>
        </w:tc>
        <w:tc>
          <w:tcPr>
            <w:tcW w:w="639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lang w:bidi="he-IL"/>
              </w:rPr>
            </w:pPr>
            <w:r>
              <w:rPr>
                <w:rFonts w:ascii="Times New Roman" w:hAnsi="Times New Roman"/>
                <w:sz w:val="24"/>
                <w:szCs w:val="24"/>
              </w:rPr>
              <w:t>Спортивное развлечение «Солнце, воздух и вода» - инструктор по физической культуре</w:t>
            </w:r>
          </w:p>
        </w:tc>
        <w:tc>
          <w:tcPr>
            <w:tcW w:w="168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0B6F54" w:rsidRDefault="000B6F54" w:rsidP="009E5AC0">
            <w:pPr>
              <w:spacing w:after="0" w:line="240" w:lineRule="auto"/>
              <w:jc w:val="both"/>
              <w:rPr>
                <w:rFonts w:ascii="Times New Roman" w:hAnsi="Times New Roman"/>
                <w:sz w:val="24"/>
                <w:szCs w:val="24"/>
              </w:rPr>
            </w:pPr>
            <w:r>
              <w:rPr>
                <w:rFonts w:ascii="Times New Roman" w:hAnsi="Times New Roman"/>
                <w:sz w:val="24"/>
                <w:szCs w:val="24"/>
              </w:rPr>
              <w:t>Праздник «Выпускной бал»</w:t>
            </w:r>
          </w:p>
        </w:tc>
      </w:tr>
    </w:tbl>
    <w:p w:rsidR="003F6DDA" w:rsidRPr="008E3707" w:rsidRDefault="003F6DDA" w:rsidP="003F6DDA">
      <w:pPr>
        <w:pStyle w:val="a6"/>
        <w:spacing w:after="0" w:line="240" w:lineRule="auto"/>
        <w:rPr>
          <w:rFonts w:ascii="Times New Roman" w:eastAsiaTheme="minorHAnsi" w:hAnsi="Times New Roman"/>
          <w:b/>
          <w:sz w:val="20"/>
          <w:szCs w:val="20"/>
        </w:rPr>
      </w:pPr>
    </w:p>
    <w:p w:rsidR="00C447A9" w:rsidRDefault="003F6DDA" w:rsidP="00C447A9">
      <w:pPr>
        <w:pStyle w:val="1b"/>
        <w:spacing w:line="240" w:lineRule="auto"/>
        <w:jc w:val="center"/>
        <w:rPr>
          <w:rStyle w:val="afa"/>
          <w:b/>
          <w:bCs/>
        </w:rPr>
      </w:pPr>
      <w:r w:rsidRPr="00C447A9">
        <w:rPr>
          <w:rFonts w:ascii="Times New Roman" w:hAnsi="Times New Roman"/>
          <w:b/>
          <w:sz w:val="24"/>
          <w:szCs w:val="24"/>
        </w:rPr>
        <w:br w:type="page"/>
      </w:r>
      <w:r w:rsidR="00C447A9" w:rsidRPr="00936770">
        <w:rPr>
          <w:rStyle w:val="afa"/>
          <w:b/>
          <w:bCs/>
          <w:sz w:val="22"/>
          <w:szCs w:val="22"/>
        </w:rPr>
        <w:lastRenderedPageBreak/>
        <w:t>Календарный план воспитательной работы структурного подразделения МАОУ «СОШ№4» «детский сад «Улыбка»  на 2023-2024 учебный год</w:t>
      </w:r>
    </w:p>
    <w:p w:rsidR="00C447A9" w:rsidRPr="00936770" w:rsidRDefault="00C447A9" w:rsidP="00C447A9">
      <w:pPr>
        <w:pStyle w:val="1b"/>
        <w:spacing w:line="240" w:lineRule="auto"/>
        <w:jc w:val="center"/>
        <w:rPr>
          <w:rFonts w:ascii="Times New Roman" w:hAnsi="Times New Roman"/>
          <w:sz w:val="22"/>
          <w:szCs w:val="22"/>
        </w:rPr>
      </w:pPr>
    </w:p>
    <w:tbl>
      <w:tblPr>
        <w:tblStyle w:val="a3"/>
        <w:tblW w:w="10132" w:type="dxa"/>
        <w:tblLook w:val="04A0" w:firstRow="1" w:lastRow="0" w:firstColumn="1" w:lastColumn="0" w:noHBand="0" w:noVBand="1"/>
      </w:tblPr>
      <w:tblGrid>
        <w:gridCol w:w="1765"/>
        <w:gridCol w:w="2625"/>
        <w:gridCol w:w="4082"/>
        <w:gridCol w:w="1660"/>
      </w:tblGrid>
      <w:tr w:rsidR="00C447A9" w:rsidRPr="00936770" w:rsidTr="00C447A9">
        <w:tc>
          <w:tcPr>
            <w:tcW w:w="1765" w:type="dxa"/>
          </w:tcPr>
          <w:p w:rsidR="00C447A9" w:rsidRPr="00936770" w:rsidRDefault="00C447A9" w:rsidP="00C447A9">
            <w:pPr>
              <w:spacing w:after="0" w:line="240" w:lineRule="auto"/>
              <w:jc w:val="both"/>
              <w:rPr>
                <w:rFonts w:ascii="Times New Roman" w:hAnsi="Times New Roman" w:cs="Times New Roman"/>
              </w:rPr>
            </w:pPr>
            <w:r w:rsidRPr="00936770">
              <w:rPr>
                <w:rFonts w:ascii="Times New Roman" w:hAnsi="Times New Roman" w:cs="Times New Roman"/>
              </w:rPr>
              <w:t>дата</w:t>
            </w:r>
          </w:p>
        </w:tc>
        <w:tc>
          <w:tcPr>
            <w:tcW w:w="2625" w:type="dxa"/>
          </w:tcPr>
          <w:p w:rsidR="00C447A9" w:rsidRPr="00936770" w:rsidRDefault="00C447A9" w:rsidP="00C447A9">
            <w:pPr>
              <w:spacing w:after="0" w:line="240" w:lineRule="auto"/>
              <w:jc w:val="both"/>
              <w:rPr>
                <w:rFonts w:ascii="Times New Roman" w:hAnsi="Times New Roman" w:cs="Times New Roman"/>
              </w:rPr>
            </w:pPr>
            <w:r w:rsidRPr="00936770">
              <w:rPr>
                <w:rFonts w:ascii="Times New Roman" w:hAnsi="Times New Roman" w:cs="Times New Roman"/>
              </w:rPr>
              <w:t>Памятная дата, государственный или народный праздник</w:t>
            </w:r>
          </w:p>
        </w:tc>
        <w:tc>
          <w:tcPr>
            <w:tcW w:w="4082" w:type="dxa"/>
          </w:tcPr>
          <w:p w:rsidR="00C447A9" w:rsidRPr="00936770" w:rsidRDefault="00C447A9" w:rsidP="00C447A9">
            <w:pPr>
              <w:spacing w:after="0" w:line="240" w:lineRule="auto"/>
              <w:jc w:val="both"/>
              <w:rPr>
                <w:rFonts w:ascii="Times New Roman" w:hAnsi="Times New Roman" w:cs="Times New Roman"/>
              </w:rPr>
            </w:pPr>
            <w:r w:rsidRPr="00936770">
              <w:rPr>
                <w:rFonts w:ascii="Times New Roman" w:hAnsi="Times New Roman" w:cs="Times New Roman"/>
              </w:rPr>
              <w:t>мероприятие</w:t>
            </w:r>
          </w:p>
        </w:tc>
        <w:tc>
          <w:tcPr>
            <w:tcW w:w="1660" w:type="dxa"/>
          </w:tcPr>
          <w:p w:rsidR="00C447A9" w:rsidRPr="00936770" w:rsidRDefault="00C447A9" w:rsidP="00C447A9">
            <w:pPr>
              <w:spacing w:after="0" w:line="240" w:lineRule="auto"/>
              <w:jc w:val="both"/>
              <w:rPr>
                <w:rFonts w:ascii="Times New Roman" w:hAnsi="Times New Roman" w:cs="Times New Roman"/>
              </w:rPr>
            </w:pPr>
            <w:r w:rsidRPr="00936770">
              <w:rPr>
                <w:rFonts w:ascii="Times New Roman" w:hAnsi="Times New Roman" w:cs="Times New Roman"/>
              </w:rPr>
              <w:t xml:space="preserve">Возраст </w:t>
            </w:r>
          </w:p>
        </w:tc>
      </w:tr>
      <w:tr w:rsidR="00C447A9" w:rsidRPr="00C447A9" w:rsidTr="00C447A9">
        <w:tc>
          <w:tcPr>
            <w:tcW w:w="8472" w:type="dxa"/>
            <w:gridSpan w:val="3"/>
          </w:tcPr>
          <w:p w:rsidR="00C447A9" w:rsidRPr="00C447A9" w:rsidRDefault="00C447A9" w:rsidP="00C447A9">
            <w:pPr>
              <w:spacing w:after="0" w:line="240" w:lineRule="auto"/>
              <w:jc w:val="both"/>
              <w:rPr>
                <w:rFonts w:ascii="Times New Roman" w:hAnsi="Times New Roman" w:cs="Times New Roman"/>
                <w:b/>
              </w:rPr>
            </w:pPr>
            <w:r w:rsidRPr="00C447A9">
              <w:rPr>
                <w:rFonts w:ascii="Times New Roman" w:hAnsi="Times New Roman" w:cs="Times New Roman"/>
                <w:b/>
              </w:rPr>
              <w:t>сентябрь</w:t>
            </w:r>
          </w:p>
        </w:tc>
        <w:tc>
          <w:tcPr>
            <w:tcW w:w="1660" w:type="dxa"/>
          </w:tcPr>
          <w:p w:rsidR="00C447A9" w:rsidRPr="00C447A9" w:rsidRDefault="00C447A9" w:rsidP="00C447A9">
            <w:pPr>
              <w:spacing w:after="0" w:line="240" w:lineRule="auto"/>
              <w:jc w:val="both"/>
              <w:rPr>
                <w:rFonts w:ascii="Times New Roman" w:hAnsi="Times New Roman" w:cs="Times New Roman"/>
                <w:b/>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 сентября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знаний</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Развлечение</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3 сентября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солидарности в борьбе с терроризмом</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Беседа</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3 сентября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День окончания Второй мировой войны,</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Просмотр презентации «Окончанию Второй мировой войны, посвящается...»,</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8 сентября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Международный день распространения грамотности </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Тематическая беседа</w:t>
            </w:r>
          </w:p>
          <w:p w:rsidR="00C447A9" w:rsidRPr="00C447A9" w:rsidRDefault="00C447A9" w:rsidP="00C447A9">
            <w:pPr>
              <w:pStyle w:val="aff9"/>
              <w:jc w:val="both"/>
              <w:rPr>
                <w:rStyle w:val="aff8"/>
                <w:rFonts w:eastAsiaTheme="majorEastAsia"/>
              </w:rPr>
            </w:pPr>
            <w:r w:rsidRPr="00C447A9">
              <w:rPr>
                <w:rStyle w:val="aff8"/>
                <w:rFonts w:eastAsiaTheme="majorEastAsia"/>
              </w:rPr>
              <w:t>Квест - игра «Грамотеи»</w:t>
            </w:r>
            <w:r w:rsidRPr="00C447A9">
              <w:rPr>
                <w:rStyle w:val="aff8"/>
                <w:rFonts w:eastAsiaTheme="minorHAnsi"/>
              </w:rPr>
              <w:t xml:space="preserve"> </w:t>
            </w:r>
            <w:r w:rsidRPr="00C447A9">
              <w:rPr>
                <w:rStyle w:val="aff8"/>
                <w:rFonts w:eastAsiaTheme="majorEastAsia"/>
              </w:rPr>
              <w:t>Знакомство детей с праздником «День грамотности», развитие</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 xml:space="preserve">устной речи </w:t>
            </w:r>
            <w:r w:rsidRPr="00C447A9">
              <w:rPr>
                <w:rStyle w:val="aff8"/>
                <w:rFonts w:eastAsiaTheme="minorHAnsi"/>
                <w:i w:val="0"/>
              </w:rPr>
              <w:t>д</w:t>
            </w:r>
            <w:r w:rsidRPr="00C447A9">
              <w:rPr>
                <w:rStyle w:val="aff8"/>
                <w:rFonts w:eastAsiaTheme="majorEastAsia"/>
                <w:i w:val="0"/>
              </w:rPr>
              <w:t>ошкольников</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4-7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7 сентября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Бородинского сражения</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Уроки мужества</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highlight w:val="yellow"/>
              </w:rPr>
            </w:pPr>
            <w:r w:rsidRPr="00C447A9">
              <w:rPr>
                <w:rFonts w:ascii="Times New Roman" w:hAnsi="Times New Roman" w:cs="Times New Roman"/>
              </w:rPr>
              <w:t xml:space="preserve">22 сентября </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Ярмарка </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Ярмарка «Осенины», выставка­продажа поделок ручного труда из овощей, фруктов и поделок из бросового материала</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27 сентября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воспитателя и дошкольных работников</w:t>
            </w:r>
          </w:p>
        </w:tc>
        <w:tc>
          <w:tcPr>
            <w:tcW w:w="4082" w:type="dxa"/>
          </w:tcPr>
          <w:p w:rsidR="00C447A9" w:rsidRPr="00C447A9" w:rsidRDefault="00C447A9" w:rsidP="00C447A9">
            <w:pPr>
              <w:pStyle w:val="aff9"/>
              <w:tabs>
                <w:tab w:val="left" w:pos="216"/>
              </w:tabs>
              <w:jc w:val="both"/>
              <w:rPr>
                <w:rStyle w:val="aff8"/>
                <w:rFonts w:eastAsiaTheme="minorHAnsi"/>
              </w:rPr>
            </w:pPr>
            <w:r w:rsidRPr="00C447A9">
              <w:rPr>
                <w:rStyle w:val="aff8"/>
                <w:rFonts w:eastAsiaTheme="majorEastAsia"/>
                <w:bCs/>
              </w:rPr>
              <w:t>«Вы сердце детям отдаете!»</w:t>
            </w:r>
            <w:r w:rsidRPr="00C447A9">
              <w:rPr>
                <w:rStyle w:val="aff8"/>
                <w:rFonts w:eastAsiaTheme="minorHAnsi"/>
              </w:rPr>
              <w:t xml:space="preserve"> </w:t>
            </w:r>
          </w:p>
          <w:p w:rsidR="00C447A9" w:rsidRPr="00C447A9" w:rsidRDefault="00C447A9" w:rsidP="00C447A9">
            <w:pPr>
              <w:pStyle w:val="aff9"/>
              <w:tabs>
                <w:tab w:val="left" w:pos="216"/>
              </w:tabs>
              <w:jc w:val="both"/>
            </w:pPr>
            <w:r w:rsidRPr="00C447A9">
              <w:rPr>
                <w:rStyle w:val="aff8"/>
                <w:rFonts w:eastAsiaTheme="majorEastAsia"/>
              </w:rPr>
              <w:t>Интервью с сотрудниками детского сада</w:t>
            </w:r>
          </w:p>
          <w:p w:rsidR="00C447A9" w:rsidRPr="00C447A9" w:rsidRDefault="00C447A9" w:rsidP="00C447A9">
            <w:pPr>
              <w:pStyle w:val="aff9"/>
              <w:tabs>
                <w:tab w:val="left" w:pos="216"/>
              </w:tabs>
              <w:jc w:val="both"/>
              <w:rPr>
                <w:rStyle w:val="aff8"/>
                <w:rFonts w:eastAsiaTheme="majorEastAsia"/>
              </w:rPr>
            </w:pPr>
            <w:r w:rsidRPr="00C447A9">
              <w:rPr>
                <w:rStyle w:val="aff8"/>
                <w:rFonts w:eastAsiaTheme="majorEastAsia"/>
              </w:rPr>
              <w:t>Детский взгляд (рассказ о любимом воспитателе)</w:t>
            </w:r>
          </w:p>
          <w:p w:rsidR="00C447A9" w:rsidRPr="00C447A9" w:rsidRDefault="00C447A9" w:rsidP="00C447A9">
            <w:pPr>
              <w:pStyle w:val="aff9"/>
              <w:tabs>
                <w:tab w:val="left" w:pos="216"/>
              </w:tabs>
              <w:jc w:val="both"/>
            </w:pPr>
            <w:r w:rsidRPr="00C447A9">
              <w:rPr>
                <w:rStyle w:val="aff8"/>
                <w:rFonts w:eastAsiaTheme="majorEastAsia"/>
              </w:rPr>
              <w:t>Беседа о профессии воспитатель</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3-7</w:t>
            </w:r>
          </w:p>
        </w:tc>
      </w:tr>
      <w:tr w:rsidR="00C447A9" w:rsidRPr="00C447A9" w:rsidTr="00C447A9">
        <w:tc>
          <w:tcPr>
            <w:tcW w:w="8472" w:type="dxa"/>
            <w:gridSpan w:val="3"/>
          </w:tcPr>
          <w:p w:rsidR="00C447A9" w:rsidRPr="00C447A9" w:rsidRDefault="00C447A9" w:rsidP="00C447A9">
            <w:pPr>
              <w:spacing w:after="0" w:line="240" w:lineRule="auto"/>
              <w:jc w:val="both"/>
              <w:rPr>
                <w:rFonts w:ascii="Times New Roman" w:hAnsi="Times New Roman" w:cs="Times New Roman"/>
                <w:b/>
              </w:rPr>
            </w:pPr>
            <w:r w:rsidRPr="00C447A9">
              <w:rPr>
                <w:rFonts w:ascii="Times New Roman" w:hAnsi="Times New Roman" w:cs="Times New Roman"/>
                <w:b/>
              </w:rPr>
              <w:t>октябрь</w:t>
            </w:r>
          </w:p>
        </w:tc>
        <w:tc>
          <w:tcPr>
            <w:tcW w:w="1660" w:type="dxa"/>
          </w:tcPr>
          <w:p w:rsidR="00C447A9" w:rsidRPr="00C447A9" w:rsidRDefault="00C447A9" w:rsidP="00C447A9">
            <w:pPr>
              <w:spacing w:after="0" w:line="240" w:lineRule="auto"/>
              <w:jc w:val="both"/>
              <w:rPr>
                <w:rFonts w:ascii="Times New Roman" w:hAnsi="Times New Roman" w:cs="Times New Roman"/>
                <w:b/>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 октября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Международный день пожилого человека</w:t>
            </w:r>
          </w:p>
        </w:tc>
        <w:tc>
          <w:tcPr>
            <w:tcW w:w="4082" w:type="dxa"/>
          </w:tcPr>
          <w:p w:rsidR="00C447A9" w:rsidRPr="00C447A9" w:rsidRDefault="00C447A9" w:rsidP="00C447A9">
            <w:pPr>
              <w:spacing w:after="0" w:line="240" w:lineRule="auto"/>
              <w:jc w:val="both"/>
              <w:rPr>
                <w:rStyle w:val="aff8"/>
                <w:rFonts w:eastAsiaTheme="minorHAnsi"/>
                <w:i w:val="0"/>
              </w:rPr>
            </w:pPr>
            <w:r w:rsidRPr="00C447A9">
              <w:rPr>
                <w:rStyle w:val="aff8"/>
                <w:rFonts w:eastAsiaTheme="majorEastAsia"/>
                <w:i w:val="0"/>
              </w:rPr>
              <w:t>Акция «Поклон вам низкий от внучат и близких!»</w:t>
            </w:r>
          </w:p>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Концерт</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Изготовление открыток; беседа «Мои любимые бабушка и дедушка», фотовыставка в социальных сетях «Бабушка рядышком с дедушкой», чтение художественной литературы.</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4 октября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защиты животных</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Акция «Помощь четвероногим друзьям»</w:t>
            </w:r>
          </w:p>
          <w:p w:rsidR="00C447A9" w:rsidRPr="00C447A9" w:rsidRDefault="00C447A9" w:rsidP="00C447A9">
            <w:pPr>
              <w:spacing w:after="0" w:line="240" w:lineRule="auto"/>
              <w:jc w:val="both"/>
              <w:rPr>
                <w:rStyle w:val="aff8"/>
                <w:rFonts w:eastAsiaTheme="minorHAnsi"/>
                <w:i w:val="0"/>
              </w:rPr>
            </w:pPr>
            <w:r w:rsidRPr="00C447A9">
              <w:rPr>
                <w:rStyle w:val="aff8"/>
                <w:rFonts w:eastAsiaTheme="minorHAnsi"/>
                <w:i w:val="0"/>
              </w:rPr>
              <w:t>Конкурс видеороликов «Мой любимый питомец»</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Чтение рассказов о животных, выставка литературы в групповых комнатах, беседы с детьми, организация фотовыставки в социальных сетях «Братья наши меньшие», изготовление буклетов «Сохрани и защити!»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1-7 лет</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 5 октября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учителя</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Тематическое занятие о профессиях с применением средств ИКТ.</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 лет</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3-е воскресенье октября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отца в России</w:t>
            </w:r>
          </w:p>
        </w:tc>
        <w:tc>
          <w:tcPr>
            <w:tcW w:w="4082" w:type="dxa"/>
          </w:tcPr>
          <w:p w:rsidR="00C447A9" w:rsidRPr="00C447A9" w:rsidRDefault="00C447A9" w:rsidP="00C447A9">
            <w:pPr>
              <w:pStyle w:val="af3"/>
              <w:ind w:firstLine="131"/>
              <w:jc w:val="both"/>
              <w:rPr>
                <w:rFonts w:ascii="Times New Roman" w:hAnsi="Times New Roman"/>
              </w:rPr>
            </w:pPr>
            <w:r w:rsidRPr="00C447A9">
              <w:rPr>
                <w:rFonts w:ascii="Times New Roman" w:hAnsi="Times New Roman"/>
              </w:rPr>
              <w:t xml:space="preserve">Фотовыставка «Мой папа» </w:t>
            </w:r>
          </w:p>
          <w:p w:rsidR="00C447A9" w:rsidRPr="00C447A9" w:rsidRDefault="00C447A9" w:rsidP="00C447A9">
            <w:pPr>
              <w:pStyle w:val="aff9"/>
              <w:numPr>
                <w:ilvl w:val="0"/>
                <w:numId w:val="38"/>
              </w:numPr>
              <w:shd w:val="clear" w:color="auto" w:fill="auto"/>
              <w:tabs>
                <w:tab w:val="left" w:pos="216"/>
              </w:tabs>
              <w:ind w:left="720" w:hanging="360"/>
              <w:jc w:val="both"/>
              <w:rPr>
                <w:i w:val="0"/>
              </w:rPr>
            </w:pPr>
            <w:r w:rsidRPr="00C447A9">
              <w:rPr>
                <w:rStyle w:val="aff8"/>
                <w:rFonts w:eastAsiaTheme="majorEastAsia"/>
              </w:rPr>
              <w:t>Мы с папой - спортсмены</w:t>
            </w:r>
          </w:p>
          <w:p w:rsidR="00C447A9" w:rsidRPr="00C447A9" w:rsidRDefault="00C447A9" w:rsidP="00C447A9">
            <w:pPr>
              <w:pStyle w:val="aff9"/>
              <w:numPr>
                <w:ilvl w:val="0"/>
                <w:numId w:val="38"/>
              </w:numPr>
              <w:shd w:val="clear" w:color="auto" w:fill="auto"/>
              <w:tabs>
                <w:tab w:val="left" w:pos="216"/>
              </w:tabs>
              <w:ind w:left="720" w:hanging="360"/>
              <w:jc w:val="both"/>
              <w:rPr>
                <w:i w:val="0"/>
              </w:rPr>
            </w:pPr>
            <w:r w:rsidRPr="00C447A9">
              <w:rPr>
                <w:rStyle w:val="aff8"/>
                <w:rFonts w:eastAsiaTheme="majorEastAsia"/>
              </w:rPr>
              <w:t>Мы с папой - кулинары</w:t>
            </w:r>
          </w:p>
          <w:p w:rsidR="00C447A9" w:rsidRPr="00C447A9" w:rsidRDefault="00C447A9" w:rsidP="00C447A9">
            <w:pPr>
              <w:pStyle w:val="aff9"/>
              <w:numPr>
                <w:ilvl w:val="0"/>
                <w:numId w:val="38"/>
              </w:numPr>
              <w:shd w:val="clear" w:color="auto" w:fill="auto"/>
              <w:tabs>
                <w:tab w:val="left" w:pos="216"/>
              </w:tabs>
              <w:ind w:left="720" w:hanging="360"/>
              <w:jc w:val="both"/>
              <w:rPr>
                <w:i w:val="0"/>
              </w:rPr>
            </w:pPr>
            <w:r w:rsidRPr="00C447A9">
              <w:rPr>
                <w:rStyle w:val="aff8"/>
                <w:rFonts w:eastAsiaTheme="majorEastAsia"/>
              </w:rPr>
              <w:t>Мы с папой - мастера</w:t>
            </w:r>
          </w:p>
          <w:p w:rsidR="00C447A9" w:rsidRPr="00C447A9" w:rsidRDefault="00C447A9" w:rsidP="00C447A9">
            <w:pPr>
              <w:pStyle w:val="aff9"/>
              <w:numPr>
                <w:ilvl w:val="0"/>
                <w:numId w:val="38"/>
              </w:numPr>
              <w:shd w:val="clear" w:color="auto" w:fill="auto"/>
              <w:tabs>
                <w:tab w:val="left" w:pos="216"/>
              </w:tabs>
              <w:ind w:left="720" w:hanging="360"/>
              <w:jc w:val="both"/>
              <w:rPr>
                <w:i w:val="0"/>
              </w:rPr>
            </w:pPr>
            <w:r w:rsidRPr="00C447A9">
              <w:rPr>
                <w:rStyle w:val="aff8"/>
                <w:rFonts w:eastAsiaTheme="majorEastAsia"/>
              </w:rPr>
              <w:t>Селфи с папой</w:t>
            </w:r>
          </w:p>
          <w:p w:rsidR="00C447A9" w:rsidRPr="00C447A9" w:rsidRDefault="00C447A9" w:rsidP="00C447A9">
            <w:pPr>
              <w:pStyle w:val="af3"/>
              <w:ind w:firstLine="131"/>
              <w:jc w:val="both"/>
              <w:rPr>
                <w:rFonts w:ascii="Times New Roman" w:hAnsi="Times New Roman"/>
              </w:rPr>
            </w:pPr>
            <w:r w:rsidRPr="00C447A9">
              <w:rPr>
                <w:rStyle w:val="aff8"/>
                <w:rFonts w:eastAsiaTheme="majorEastAsia"/>
                <w:i w:val="0"/>
              </w:rPr>
              <w:t>Открытка к празднику</w:t>
            </w:r>
          </w:p>
          <w:p w:rsidR="00C447A9" w:rsidRPr="00C447A9" w:rsidRDefault="00C447A9" w:rsidP="00C447A9">
            <w:pPr>
              <w:pStyle w:val="af3"/>
              <w:ind w:firstLine="131"/>
              <w:jc w:val="both"/>
              <w:rPr>
                <w:rFonts w:ascii="Times New Roman" w:hAnsi="Times New Roman"/>
              </w:rPr>
            </w:pPr>
            <w:r w:rsidRPr="00C447A9">
              <w:rPr>
                <w:rFonts w:ascii="Times New Roman" w:hAnsi="Times New Roman"/>
              </w:rPr>
              <w:t>«День отца в России», досуг с папами воспитанников.</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3-7 лет</w:t>
            </w:r>
          </w:p>
        </w:tc>
      </w:tr>
      <w:tr w:rsidR="00C447A9" w:rsidRPr="00C447A9" w:rsidTr="00C447A9">
        <w:tc>
          <w:tcPr>
            <w:tcW w:w="8472" w:type="dxa"/>
            <w:gridSpan w:val="3"/>
          </w:tcPr>
          <w:p w:rsidR="00C447A9" w:rsidRPr="00C447A9" w:rsidRDefault="00C447A9" w:rsidP="00C447A9">
            <w:pPr>
              <w:spacing w:after="0" w:line="240" w:lineRule="auto"/>
              <w:jc w:val="both"/>
              <w:rPr>
                <w:rFonts w:ascii="Times New Roman" w:hAnsi="Times New Roman" w:cs="Times New Roman"/>
                <w:b/>
              </w:rPr>
            </w:pPr>
            <w:r w:rsidRPr="00C447A9">
              <w:rPr>
                <w:rFonts w:ascii="Times New Roman" w:hAnsi="Times New Roman" w:cs="Times New Roman"/>
                <w:b/>
              </w:rPr>
              <w:lastRenderedPageBreak/>
              <w:t>ноябрь</w:t>
            </w:r>
          </w:p>
        </w:tc>
        <w:tc>
          <w:tcPr>
            <w:tcW w:w="1660" w:type="dxa"/>
          </w:tcPr>
          <w:p w:rsidR="00C447A9" w:rsidRPr="00C447A9" w:rsidRDefault="00C447A9" w:rsidP="00C447A9">
            <w:pPr>
              <w:spacing w:after="0" w:line="240" w:lineRule="auto"/>
              <w:jc w:val="both"/>
              <w:rPr>
                <w:rFonts w:ascii="Times New Roman" w:hAnsi="Times New Roman" w:cs="Times New Roman"/>
                <w:b/>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4 ноября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народного единства</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Хоровод Дружбы народов </w:t>
            </w:r>
          </w:p>
          <w:p w:rsidR="00C447A9" w:rsidRPr="00C447A9" w:rsidRDefault="00C447A9" w:rsidP="00C447A9">
            <w:pPr>
              <w:spacing w:after="0" w:line="240" w:lineRule="auto"/>
              <w:jc w:val="both"/>
              <w:rPr>
                <w:rStyle w:val="aff8"/>
                <w:rFonts w:eastAsiaTheme="minorHAnsi"/>
                <w:i w:val="0"/>
              </w:rPr>
            </w:pPr>
            <w:r w:rsidRPr="00C447A9">
              <w:rPr>
                <w:rStyle w:val="aff8"/>
                <w:rFonts w:eastAsiaTheme="majorEastAsia"/>
                <w:i w:val="0"/>
              </w:rPr>
              <w:t>Формирование толерантного отношения друг к другу, понимания важности передачи эмоциональных связей, опыта толерантного поведения</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Спортивный досуг «Единство навсегда!»</w:t>
            </w:r>
            <w:r w:rsidRPr="00C447A9">
              <w:rPr>
                <w:rStyle w:val="aff8"/>
                <w:rFonts w:eastAsiaTheme="minorHAnsi"/>
                <w:i w:val="0"/>
              </w:rPr>
              <w:t xml:space="preserve"> </w:t>
            </w:r>
            <w:r w:rsidRPr="00C447A9">
              <w:rPr>
                <w:rStyle w:val="aff8"/>
                <w:rFonts w:eastAsiaTheme="majorEastAsia"/>
                <w:i w:val="0"/>
              </w:rPr>
              <w:t>Знакомство с подвижными играми народов России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1-7</w:t>
            </w:r>
          </w:p>
          <w:p w:rsidR="00C447A9" w:rsidRPr="00C447A9" w:rsidRDefault="00C447A9" w:rsidP="00C447A9">
            <w:pPr>
              <w:spacing w:after="0" w:line="240" w:lineRule="auto"/>
              <w:jc w:val="both"/>
              <w:rPr>
                <w:rFonts w:ascii="Times New Roman" w:hAnsi="Times New Roman" w:cs="Times New Roman"/>
              </w:rPr>
            </w:pPr>
          </w:p>
          <w:p w:rsidR="00C447A9" w:rsidRPr="00C447A9" w:rsidRDefault="00C447A9" w:rsidP="00C447A9">
            <w:pPr>
              <w:spacing w:after="0" w:line="240" w:lineRule="auto"/>
              <w:jc w:val="both"/>
              <w:rPr>
                <w:rFonts w:ascii="Times New Roman" w:hAnsi="Times New Roman" w:cs="Times New Roman"/>
              </w:rPr>
            </w:pPr>
          </w:p>
          <w:p w:rsidR="00C447A9" w:rsidRPr="00C447A9" w:rsidRDefault="00C447A9" w:rsidP="00C447A9">
            <w:pPr>
              <w:spacing w:after="0" w:line="240" w:lineRule="auto"/>
              <w:jc w:val="both"/>
              <w:rPr>
                <w:rFonts w:ascii="Times New Roman" w:hAnsi="Times New Roman" w:cs="Times New Roman"/>
              </w:rPr>
            </w:pPr>
          </w:p>
          <w:p w:rsidR="00C447A9" w:rsidRPr="00C447A9" w:rsidRDefault="00C447A9" w:rsidP="00C447A9">
            <w:pPr>
              <w:spacing w:after="0" w:line="240" w:lineRule="auto"/>
              <w:jc w:val="both"/>
              <w:rPr>
                <w:rFonts w:ascii="Times New Roman" w:hAnsi="Times New Roman" w:cs="Times New Roman"/>
              </w:rPr>
            </w:pPr>
          </w:p>
          <w:p w:rsidR="00C447A9" w:rsidRPr="00C447A9" w:rsidRDefault="00C447A9" w:rsidP="00C447A9">
            <w:pPr>
              <w:spacing w:after="0" w:line="240" w:lineRule="auto"/>
              <w:jc w:val="both"/>
              <w:rPr>
                <w:rFonts w:ascii="Times New Roman" w:hAnsi="Times New Roman" w:cs="Times New Roman"/>
              </w:rPr>
            </w:pPr>
          </w:p>
          <w:p w:rsidR="00C447A9" w:rsidRPr="00C447A9" w:rsidRDefault="00C447A9" w:rsidP="00C447A9">
            <w:pPr>
              <w:spacing w:after="0" w:line="240" w:lineRule="auto"/>
              <w:jc w:val="both"/>
              <w:rPr>
                <w:rFonts w:ascii="Times New Roman" w:hAnsi="Times New Roman" w:cs="Times New Roman"/>
              </w:rPr>
            </w:pPr>
          </w:p>
          <w:p w:rsidR="00C447A9" w:rsidRPr="00C447A9" w:rsidRDefault="00C447A9" w:rsidP="00C447A9">
            <w:pPr>
              <w:spacing w:after="0" w:line="240" w:lineRule="auto"/>
              <w:jc w:val="both"/>
              <w:rPr>
                <w:rFonts w:ascii="Times New Roman" w:hAnsi="Times New Roman" w:cs="Times New Roman"/>
              </w:rPr>
            </w:pPr>
          </w:p>
          <w:p w:rsidR="00C447A9" w:rsidRPr="00C447A9" w:rsidRDefault="00C447A9" w:rsidP="00C447A9">
            <w:pPr>
              <w:spacing w:after="0" w:line="240" w:lineRule="auto"/>
              <w:jc w:val="both"/>
              <w:rPr>
                <w:rFonts w:ascii="Times New Roman" w:hAnsi="Times New Roman" w:cs="Times New Roman"/>
              </w:rPr>
            </w:pPr>
          </w:p>
          <w:p w:rsidR="00C447A9" w:rsidRPr="00C447A9" w:rsidRDefault="00C447A9" w:rsidP="00C447A9">
            <w:pPr>
              <w:spacing w:after="0" w:line="240" w:lineRule="auto"/>
              <w:jc w:val="both"/>
              <w:rPr>
                <w:rFonts w:ascii="Times New Roman" w:hAnsi="Times New Roman" w:cs="Times New Roman"/>
              </w:rPr>
            </w:pPr>
          </w:p>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6-7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10 ноября: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сотрудника внутренних дел Российской федерации</w:t>
            </w:r>
          </w:p>
        </w:tc>
        <w:tc>
          <w:tcPr>
            <w:tcW w:w="4082" w:type="dxa"/>
          </w:tcPr>
          <w:p w:rsidR="00C447A9" w:rsidRPr="00C447A9" w:rsidRDefault="00C447A9" w:rsidP="00C447A9">
            <w:pPr>
              <w:spacing w:after="0" w:line="240" w:lineRule="auto"/>
              <w:jc w:val="both"/>
              <w:rPr>
                <w:rStyle w:val="aff8"/>
                <w:rFonts w:eastAsiaTheme="minorHAnsi"/>
                <w:i w:val="0"/>
              </w:rPr>
            </w:pPr>
            <w:r w:rsidRPr="00C447A9">
              <w:rPr>
                <w:rFonts w:ascii="Times New Roman" w:hAnsi="Times New Roman" w:cs="Times New Roman"/>
              </w:rPr>
              <w:t>Тематическая беседа</w:t>
            </w:r>
            <w:r w:rsidRPr="00C447A9">
              <w:rPr>
                <w:rStyle w:val="aff8"/>
                <w:rFonts w:eastAsiaTheme="minorHAnsi"/>
                <w:i w:val="0"/>
              </w:rPr>
              <w:t xml:space="preserve"> </w:t>
            </w:r>
            <w:r w:rsidRPr="00C447A9">
              <w:rPr>
                <w:rStyle w:val="aff8"/>
                <w:rFonts w:eastAsiaTheme="majorEastAsia"/>
                <w:i w:val="0"/>
              </w:rPr>
              <w:t>Знакомство с особенностями профессии сотрудников органов внутренних дел России</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Встреча с интересными людьми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Последнее воскресенье ноября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Матери</w:t>
            </w:r>
          </w:p>
        </w:tc>
        <w:tc>
          <w:tcPr>
            <w:tcW w:w="4082" w:type="dxa"/>
          </w:tcPr>
          <w:p w:rsidR="00C447A9" w:rsidRPr="00C447A9" w:rsidRDefault="00C447A9" w:rsidP="00C447A9">
            <w:pPr>
              <w:spacing w:after="0" w:line="240" w:lineRule="auto"/>
              <w:jc w:val="both"/>
              <w:rPr>
                <w:rStyle w:val="aff8"/>
                <w:rFonts w:eastAsiaTheme="minorHAnsi"/>
                <w:b/>
                <w:bCs/>
                <w:i w:val="0"/>
              </w:rPr>
            </w:pPr>
            <w:r w:rsidRPr="00C447A9">
              <w:rPr>
                <w:rFonts w:ascii="Times New Roman" w:hAnsi="Times New Roman" w:cs="Times New Roman"/>
              </w:rPr>
              <w:t xml:space="preserve">Концерт </w:t>
            </w:r>
            <w:r w:rsidRPr="00C447A9">
              <w:rPr>
                <w:rStyle w:val="aff8"/>
                <w:rFonts w:eastAsiaTheme="majorEastAsia"/>
                <w:b/>
                <w:bCs/>
                <w:i w:val="0"/>
              </w:rPr>
              <w:t>«Пусть всегда будет мама!»</w:t>
            </w:r>
          </w:p>
          <w:p w:rsidR="00C447A9" w:rsidRPr="00C447A9" w:rsidRDefault="00C447A9" w:rsidP="00C447A9">
            <w:pPr>
              <w:spacing w:after="0" w:line="240" w:lineRule="auto"/>
              <w:jc w:val="both"/>
              <w:rPr>
                <w:rFonts w:ascii="Times New Roman" w:hAnsi="Times New Roman" w:cs="Times New Roman"/>
                <w:b/>
                <w:bCs/>
              </w:rPr>
            </w:pPr>
            <w:r w:rsidRPr="00C447A9">
              <w:rPr>
                <w:rStyle w:val="aff8"/>
                <w:rFonts w:eastAsiaTheme="majorEastAsia"/>
                <w:i w:val="0"/>
              </w:rPr>
              <w:t>Украшение для мамы</w:t>
            </w:r>
          </w:p>
          <w:p w:rsidR="00C447A9" w:rsidRPr="00C447A9" w:rsidRDefault="00C447A9" w:rsidP="00C447A9">
            <w:pPr>
              <w:spacing w:after="0" w:line="240" w:lineRule="auto"/>
              <w:jc w:val="both"/>
              <w:rPr>
                <w:rFonts w:ascii="Times New Roman" w:hAnsi="Times New Roman" w:cs="Times New Roman"/>
              </w:rPr>
            </w:pP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4-7</w:t>
            </w:r>
          </w:p>
          <w:p w:rsidR="00C447A9" w:rsidRPr="00C447A9" w:rsidRDefault="00C447A9" w:rsidP="00C447A9">
            <w:pPr>
              <w:spacing w:after="0" w:line="240" w:lineRule="auto"/>
              <w:jc w:val="both"/>
              <w:rPr>
                <w:rFonts w:ascii="Times New Roman" w:hAnsi="Times New Roman" w:cs="Times New Roman"/>
              </w:rPr>
            </w:pPr>
          </w:p>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1-3</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30 ноября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Государственного герба Российской Федерации</w:t>
            </w:r>
          </w:p>
        </w:tc>
        <w:tc>
          <w:tcPr>
            <w:tcW w:w="4082" w:type="dxa"/>
          </w:tcPr>
          <w:p w:rsidR="00C447A9" w:rsidRPr="00C447A9" w:rsidRDefault="00C447A9" w:rsidP="00C447A9">
            <w:pPr>
              <w:spacing w:after="0" w:line="240" w:lineRule="auto"/>
              <w:jc w:val="both"/>
              <w:rPr>
                <w:rStyle w:val="aff8"/>
                <w:rFonts w:eastAsiaTheme="minorHAnsi"/>
                <w:i w:val="0"/>
              </w:rPr>
            </w:pPr>
            <w:r w:rsidRPr="00C447A9">
              <w:rPr>
                <w:rStyle w:val="aff8"/>
                <w:rFonts w:eastAsiaTheme="majorEastAsia"/>
                <w:i w:val="0"/>
              </w:rPr>
              <w:t>Викторина «Символы - отражение жизни»</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Знакомство с историей происхождения герба России, его значением в прошлом и настоящем</w:t>
            </w:r>
            <w:r w:rsidRPr="00C447A9">
              <w:rPr>
                <w:rFonts w:ascii="Times New Roman" w:hAnsi="Times New Roman" w:cs="Times New Roman"/>
              </w:rPr>
              <w:t xml:space="preserve"> </w:t>
            </w:r>
          </w:p>
          <w:p w:rsidR="00C447A9" w:rsidRPr="00C447A9" w:rsidRDefault="00C447A9" w:rsidP="00C447A9">
            <w:pPr>
              <w:spacing w:after="0" w:line="240" w:lineRule="auto"/>
              <w:jc w:val="both"/>
              <w:rPr>
                <w:rFonts w:ascii="Times New Roman" w:hAnsi="Times New Roman" w:cs="Times New Roman"/>
              </w:rPr>
            </w:pP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4-7</w:t>
            </w:r>
          </w:p>
        </w:tc>
      </w:tr>
      <w:tr w:rsidR="00C447A9" w:rsidRPr="00C447A9" w:rsidTr="00C447A9">
        <w:tc>
          <w:tcPr>
            <w:tcW w:w="8472" w:type="dxa"/>
            <w:gridSpan w:val="3"/>
          </w:tcPr>
          <w:p w:rsidR="00C447A9" w:rsidRPr="00C447A9" w:rsidRDefault="00C447A9" w:rsidP="00C447A9">
            <w:pPr>
              <w:spacing w:after="0" w:line="240" w:lineRule="auto"/>
              <w:jc w:val="both"/>
              <w:rPr>
                <w:rFonts w:ascii="Times New Roman" w:hAnsi="Times New Roman" w:cs="Times New Roman"/>
                <w:b/>
              </w:rPr>
            </w:pPr>
            <w:r w:rsidRPr="00C447A9">
              <w:rPr>
                <w:rFonts w:ascii="Times New Roman" w:hAnsi="Times New Roman" w:cs="Times New Roman"/>
                <w:b/>
              </w:rPr>
              <w:t>декабрь</w:t>
            </w:r>
          </w:p>
        </w:tc>
        <w:tc>
          <w:tcPr>
            <w:tcW w:w="1660" w:type="dxa"/>
          </w:tcPr>
          <w:p w:rsidR="00C447A9" w:rsidRPr="00C447A9" w:rsidRDefault="00C447A9" w:rsidP="00C447A9">
            <w:pPr>
              <w:spacing w:after="0" w:line="240" w:lineRule="auto"/>
              <w:jc w:val="both"/>
              <w:rPr>
                <w:rFonts w:ascii="Times New Roman" w:hAnsi="Times New Roman" w:cs="Times New Roman"/>
                <w:b/>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3 декабря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Международный день инвалида</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Проведение этических бесед с детьми о добре, заботе, сочувствии к детям с ограниченными возможностями,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3-7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3 декабря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День неизвестного солдата</w:t>
            </w:r>
          </w:p>
        </w:tc>
        <w:tc>
          <w:tcPr>
            <w:tcW w:w="4082" w:type="dxa"/>
          </w:tcPr>
          <w:p w:rsidR="00C447A9" w:rsidRPr="00C447A9" w:rsidRDefault="00C447A9" w:rsidP="00C447A9">
            <w:pPr>
              <w:spacing w:after="0" w:line="240" w:lineRule="auto"/>
              <w:jc w:val="both"/>
              <w:rPr>
                <w:rStyle w:val="aff8"/>
                <w:rFonts w:eastAsiaTheme="minorHAnsi"/>
                <w:i w:val="0"/>
              </w:rPr>
            </w:pPr>
            <w:r w:rsidRPr="00C447A9">
              <w:rPr>
                <w:rStyle w:val="aff8"/>
                <w:rFonts w:eastAsiaTheme="majorEastAsia"/>
                <w:i w:val="0"/>
              </w:rPr>
              <w:t>Тематическая беседа «Есть память, которой не будет конца»</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Знакомство дошкольников с историей даты, проведение минуты памяти, чтение стихов</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 декабря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добровольца (волонтёра) в России</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Акция «Маленькие волонтеры или добрые дела дошколят»</w:t>
            </w:r>
            <w:r w:rsidRPr="00C447A9">
              <w:rPr>
                <w:rStyle w:val="aff8"/>
                <w:rFonts w:eastAsiaTheme="minorHAnsi"/>
                <w:i w:val="0"/>
              </w:rPr>
              <w:t xml:space="preserve"> </w:t>
            </w:r>
            <w:r w:rsidRPr="00C447A9">
              <w:rPr>
                <w:rStyle w:val="aff8"/>
                <w:rFonts w:eastAsiaTheme="majorEastAsia"/>
                <w:i w:val="0"/>
              </w:rPr>
              <w:t>организация добрых дел внутри образовательной организации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8 декабря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Международный день художника</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Конкурс рисунков </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bCs/>
              </w:rPr>
              <w:t xml:space="preserve">9 декабря: </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bCs/>
              </w:rPr>
              <w:t>День Героев Отечества</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Беседа о подвигах Героев</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12 декабря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Конституции Российской Федерации</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Тематическая беседа</w:t>
            </w:r>
            <w:r w:rsidRPr="00C447A9">
              <w:rPr>
                <w:rStyle w:val="aff8"/>
                <w:rFonts w:eastAsiaTheme="minorHAnsi"/>
              </w:rPr>
              <w:t xml:space="preserve"> </w:t>
            </w:r>
            <w:r w:rsidRPr="00C447A9">
              <w:rPr>
                <w:rStyle w:val="aff8"/>
                <w:rFonts w:eastAsiaTheme="majorEastAsia"/>
              </w:rPr>
              <w:t>Рассматривание альбома о правах ребенка, просмотр презентации «Главная книга страны», просмотр мультфильма «Азбука прав</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Последняя неделя декабря </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 Новый год</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Утренники </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1-7</w:t>
            </w:r>
          </w:p>
        </w:tc>
      </w:tr>
      <w:tr w:rsidR="00C447A9" w:rsidRPr="00C447A9" w:rsidTr="00C447A9">
        <w:tc>
          <w:tcPr>
            <w:tcW w:w="8472" w:type="dxa"/>
            <w:gridSpan w:val="3"/>
          </w:tcPr>
          <w:p w:rsidR="00C447A9" w:rsidRPr="00C447A9" w:rsidRDefault="00C447A9" w:rsidP="00C447A9">
            <w:pPr>
              <w:spacing w:after="0" w:line="240" w:lineRule="auto"/>
              <w:jc w:val="both"/>
              <w:rPr>
                <w:rFonts w:ascii="Times New Roman" w:hAnsi="Times New Roman" w:cs="Times New Roman"/>
                <w:b/>
              </w:rPr>
            </w:pPr>
            <w:r w:rsidRPr="00C447A9">
              <w:rPr>
                <w:rFonts w:ascii="Times New Roman" w:hAnsi="Times New Roman" w:cs="Times New Roman"/>
                <w:b/>
              </w:rPr>
              <w:t>январь</w:t>
            </w:r>
          </w:p>
        </w:tc>
        <w:tc>
          <w:tcPr>
            <w:tcW w:w="1660" w:type="dxa"/>
          </w:tcPr>
          <w:p w:rsidR="00C447A9" w:rsidRPr="00C447A9" w:rsidRDefault="00C447A9" w:rsidP="00C447A9">
            <w:pPr>
              <w:spacing w:after="0" w:line="240" w:lineRule="auto"/>
              <w:jc w:val="both"/>
              <w:rPr>
                <w:rFonts w:ascii="Times New Roman" w:hAnsi="Times New Roman" w:cs="Times New Roman"/>
                <w:b/>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27 января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снятия блокады Ленинграда</w:t>
            </w:r>
          </w:p>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День освобождения Красной армией крупнейшего «лагеря смерти» Аушвиц-Биркенау (Освенцума) </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Тематическая беседа</w:t>
            </w:r>
          </w:p>
          <w:p w:rsidR="00C447A9" w:rsidRPr="00C447A9" w:rsidRDefault="00C447A9" w:rsidP="00C447A9">
            <w:pPr>
              <w:spacing w:after="0" w:line="240" w:lineRule="auto"/>
              <w:jc w:val="both"/>
              <w:rPr>
                <w:rStyle w:val="aff8"/>
                <w:rFonts w:eastAsiaTheme="minorHAnsi"/>
                <w:i w:val="0"/>
              </w:rPr>
            </w:pPr>
            <w:r w:rsidRPr="00C447A9">
              <w:rPr>
                <w:rFonts w:ascii="Times New Roman" w:hAnsi="Times New Roman" w:cs="Times New Roman"/>
              </w:rPr>
              <w:t>видеопрезентация</w:t>
            </w:r>
            <w:r w:rsidRPr="00C447A9">
              <w:rPr>
                <w:rStyle w:val="aff8"/>
                <w:rFonts w:eastAsiaTheme="minorHAnsi"/>
                <w:i w:val="0"/>
              </w:rPr>
              <w:t xml:space="preserve"> </w:t>
            </w:r>
          </w:p>
          <w:p w:rsidR="00C447A9" w:rsidRPr="00C447A9" w:rsidRDefault="00C447A9" w:rsidP="00C447A9">
            <w:pPr>
              <w:spacing w:after="0" w:line="240" w:lineRule="auto"/>
              <w:jc w:val="both"/>
              <w:rPr>
                <w:rStyle w:val="aff8"/>
                <w:rFonts w:eastAsiaTheme="minorHAnsi"/>
                <w:i w:val="0"/>
              </w:rPr>
            </w:pPr>
            <w:r w:rsidRPr="00C447A9">
              <w:rPr>
                <w:rStyle w:val="aff8"/>
                <w:rFonts w:eastAsiaTheme="majorEastAsia"/>
                <w:i w:val="0"/>
              </w:rPr>
              <w:t>Час памяти «По страницам блокадного Ленинграда</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Беседы о жизни детей в осажденном городе. Просмотр фильма «Жила-была девочка».</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4-7</w:t>
            </w:r>
          </w:p>
        </w:tc>
      </w:tr>
      <w:tr w:rsidR="00C447A9" w:rsidRPr="00C447A9" w:rsidTr="00C447A9">
        <w:tc>
          <w:tcPr>
            <w:tcW w:w="8472" w:type="dxa"/>
            <w:gridSpan w:val="3"/>
          </w:tcPr>
          <w:p w:rsidR="00C447A9" w:rsidRPr="00C447A9" w:rsidRDefault="00C447A9" w:rsidP="00C447A9">
            <w:pPr>
              <w:spacing w:after="0" w:line="240" w:lineRule="auto"/>
              <w:jc w:val="both"/>
              <w:rPr>
                <w:rFonts w:ascii="Times New Roman" w:hAnsi="Times New Roman" w:cs="Times New Roman"/>
                <w:b/>
              </w:rPr>
            </w:pPr>
            <w:r w:rsidRPr="00C447A9">
              <w:rPr>
                <w:rFonts w:ascii="Times New Roman" w:hAnsi="Times New Roman" w:cs="Times New Roman"/>
                <w:b/>
              </w:rPr>
              <w:t>февраль</w:t>
            </w:r>
          </w:p>
        </w:tc>
        <w:tc>
          <w:tcPr>
            <w:tcW w:w="1660" w:type="dxa"/>
          </w:tcPr>
          <w:p w:rsidR="00C447A9" w:rsidRPr="00C447A9" w:rsidRDefault="00C447A9" w:rsidP="00C447A9">
            <w:pPr>
              <w:spacing w:after="0" w:line="240" w:lineRule="auto"/>
              <w:jc w:val="both"/>
              <w:rPr>
                <w:rFonts w:ascii="Times New Roman" w:hAnsi="Times New Roman" w:cs="Times New Roman"/>
                <w:b/>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lastRenderedPageBreak/>
              <w:t>2 февраля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День разгрома советскими войсками немецко- фашистских войск в Сталинградской битве </w:t>
            </w:r>
          </w:p>
        </w:tc>
        <w:tc>
          <w:tcPr>
            <w:tcW w:w="4082" w:type="dxa"/>
          </w:tcPr>
          <w:p w:rsidR="00C447A9" w:rsidRPr="00C447A9" w:rsidRDefault="00C447A9" w:rsidP="00C447A9">
            <w:pPr>
              <w:spacing w:after="0" w:line="240" w:lineRule="auto"/>
              <w:jc w:val="both"/>
              <w:rPr>
                <w:rStyle w:val="aff8"/>
                <w:rFonts w:eastAsiaTheme="minorHAnsi"/>
                <w:i w:val="0"/>
              </w:rPr>
            </w:pPr>
            <w:r w:rsidRPr="00C447A9">
              <w:rPr>
                <w:rStyle w:val="aff8"/>
                <w:rFonts w:eastAsiaTheme="majorEastAsia"/>
                <w:i w:val="0"/>
              </w:rPr>
              <w:t>Виртуальная экскурсия на Мамаев курган. Беседы о мужестве солдат, защищавших Сталинград.</w:t>
            </w:r>
          </w:p>
          <w:p w:rsidR="00C447A9" w:rsidRPr="00C447A9" w:rsidRDefault="00C447A9" w:rsidP="00C447A9">
            <w:pPr>
              <w:spacing w:after="0" w:line="240" w:lineRule="auto"/>
              <w:jc w:val="both"/>
              <w:rPr>
                <w:rFonts w:ascii="Times New Roman" w:hAnsi="Times New Roman" w:cs="Times New Roman"/>
              </w:rPr>
            </w:pP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8 февраля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Российской науки</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inorHAnsi"/>
                <w:i w:val="0"/>
              </w:rPr>
              <w:t>Экспериментально исследовательская</w:t>
            </w:r>
            <w:r w:rsidRPr="00C447A9">
              <w:rPr>
                <w:rStyle w:val="aff8"/>
                <w:rFonts w:eastAsiaTheme="majorEastAsia"/>
                <w:i w:val="0"/>
              </w:rPr>
              <w:t xml:space="preserve"> лаборатория «Нескучные дети»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2-7 </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15 февраля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памяти о россиянах, исполнявших служебный долг за пределами Отечества</w:t>
            </w:r>
          </w:p>
        </w:tc>
        <w:tc>
          <w:tcPr>
            <w:tcW w:w="4082" w:type="dxa"/>
          </w:tcPr>
          <w:p w:rsidR="00C447A9" w:rsidRPr="00C447A9" w:rsidRDefault="00C447A9" w:rsidP="00C447A9">
            <w:pPr>
              <w:spacing w:after="0" w:line="240" w:lineRule="auto"/>
              <w:jc w:val="both"/>
              <w:rPr>
                <w:rStyle w:val="aff8"/>
                <w:rFonts w:eastAsiaTheme="minorHAnsi"/>
                <w:i w:val="0"/>
              </w:rPr>
            </w:pPr>
            <w:r w:rsidRPr="00C447A9">
              <w:rPr>
                <w:rStyle w:val="aff8"/>
                <w:rFonts w:eastAsiaTheme="majorEastAsia"/>
                <w:i w:val="0"/>
              </w:rPr>
              <w:t>Чтение художественной литературы «Богатырями славится Россия»</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Формирование патриотизма у детей дошкольного возраста, гордости и уважения за Российскую Армию</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21 февраля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Международный день родного языка</w:t>
            </w:r>
          </w:p>
        </w:tc>
        <w:tc>
          <w:tcPr>
            <w:tcW w:w="4082" w:type="dxa"/>
          </w:tcPr>
          <w:p w:rsidR="00C447A9" w:rsidRPr="00C447A9" w:rsidRDefault="00C447A9" w:rsidP="00C447A9">
            <w:pPr>
              <w:pStyle w:val="aff9"/>
              <w:numPr>
                <w:ilvl w:val="0"/>
                <w:numId w:val="39"/>
              </w:numPr>
              <w:shd w:val="clear" w:color="auto" w:fill="auto"/>
              <w:tabs>
                <w:tab w:val="left" w:pos="216"/>
              </w:tabs>
              <w:ind w:left="1211" w:hanging="360"/>
              <w:jc w:val="both"/>
            </w:pPr>
            <w:r w:rsidRPr="00C447A9">
              <w:rPr>
                <w:rStyle w:val="aff8"/>
                <w:rFonts w:eastAsiaTheme="majorEastAsia"/>
              </w:rPr>
              <w:t>Родное слово (стихи на родном языке)</w:t>
            </w:r>
          </w:p>
          <w:p w:rsidR="00C447A9" w:rsidRPr="00C447A9" w:rsidRDefault="00C447A9" w:rsidP="00C447A9">
            <w:pPr>
              <w:pStyle w:val="aff9"/>
              <w:numPr>
                <w:ilvl w:val="0"/>
                <w:numId w:val="39"/>
              </w:numPr>
              <w:shd w:val="clear" w:color="auto" w:fill="auto"/>
              <w:tabs>
                <w:tab w:val="left" w:pos="216"/>
              </w:tabs>
              <w:jc w:val="both"/>
            </w:pPr>
            <w:r w:rsidRPr="00C447A9">
              <w:rPr>
                <w:rStyle w:val="aff8"/>
                <w:rFonts w:eastAsiaTheme="majorEastAsia"/>
              </w:rPr>
              <w:t>Живая буква (изготовление буквы в виде какого-то животного или растения)</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3-7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23 февраля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защитника Отечества</w:t>
            </w:r>
          </w:p>
        </w:tc>
        <w:tc>
          <w:tcPr>
            <w:tcW w:w="4082" w:type="dxa"/>
          </w:tcPr>
          <w:p w:rsidR="00C447A9" w:rsidRPr="00C447A9" w:rsidRDefault="00C447A9" w:rsidP="00C447A9">
            <w:pPr>
              <w:spacing w:after="0" w:line="240" w:lineRule="auto"/>
              <w:jc w:val="both"/>
              <w:rPr>
                <w:rStyle w:val="aff8"/>
                <w:rFonts w:eastAsiaTheme="minorHAnsi"/>
                <w:i w:val="0"/>
              </w:rPr>
            </w:pPr>
            <w:r w:rsidRPr="00C447A9">
              <w:rPr>
                <w:rStyle w:val="aff8"/>
                <w:rFonts w:eastAsiaTheme="minorHAnsi"/>
                <w:i w:val="0"/>
              </w:rPr>
              <w:t>Смотр конкурс строя и песни</w:t>
            </w:r>
            <w:r w:rsidRPr="00C447A9">
              <w:rPr>
                <w:rFonts w:ascii="Times New Roman" w:hAnsi="Times New Roman" w:cs="Times New Roman"/>
              </w:rPr>
              <w:t xml:space="preserve"> </w:t>
            </w:r>
            <w:r w:rsidRPr="00C447A9">
              <w:rPr>
                <w:rStyle w:val="aff8"/>
                <w:rFonts w:eastAsiaTheme="majorEastAsia"/>
                <w:i w:val="0"/>
              </w:rPr>
              <w:t>Спортивный праздник «Аты- баты шли солдаты»</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Музыкальная программа «Битва хоров»</w:t>
            </w:r>
            <w:r w:rsidRPr="00C447A9">
              <w:rPr>
                <w:rStyle w:val="aff8"/>
                <w:rFonts w:eastAsiaTheme="minorHAnsi"/>
                <w:i w:val="0"/>
              </w:rPr>
              <w:t xml:space="preserve"> </w:t>
            </w:r>
            <w:r w:rsidRPr="00C447A9">
              <w:rPr>
                <w:rStyle w:val="aff8"/>
                <w:rFonts w:eastAsiaTheme="majorEastAsia"/>
                <w:i w:val="0"/>
              </w:rPr>
              <w:t>Воспитание чувства патриотизма, гордости за свою страну, за подвиг, стойкость и мужество людей на примерах детских песен.</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4-7</w:t>
            </w:r>
          </w:p>
        </w:tc>
      </w:tr>
      <w:tr w:rsidR="00C447A9" w:rsidRPr="00C447A9" w:rsidTr="00C447A9">
        <w:tc>
          <w:tcPr>
            <w:tcW w:w="8472" w:type="dxa"/>
            <w:gridSpan w:val="3"/>
          </w:tcPr>
          <w:p w:rsidR="00C447A9" w:rsidRPr="00C447A9" w:rsidRDefault="00C447A9" w:rsidP="00C447A9">
            <w:pPr>
              <w:spacing w:after="0" w:line="240" w:lineRule="auto"/>
              <w:jc w:val="both"/>
              <w:rPr>
                <w:rFonts w:ascii="Times New Roman" w:hAnsi="Times New Roman" w:cs="Times New Roman"/>
                <w:b/>
              </w:rPr>
            </w:pPr>
            <w:r w:rsidRPr="00C447A9">
              <w:rPr>
                <w:rFonts w:ascii="Times New Roman" w:hAnsi="Times New Roman" w:cs="Times New Roman"/>
                <w:b/>
              </w:rPr>
              <w:t>март</w:t>
            </w:r>
          </w:p>
        </w:tc>
        <w:tc>
          <w:tcPr>
            <w:tcW w:w="1660" w:type="dxa"/>
          </w:tcPr>
          <w:p w:rsidR="00C447A9" w:rsidRPr="00C447A9" w:rsidRDefault="00C447A9" w:rsidP="00C447A9">
            <w:pPr>
              <w:spacing w:after="0" w:line="240" w:lineRule="auto"/>
              <w:jc w:val="both"/>
              <w:rPr>
                <w:rFonts w:ascii="Times New Roman" w:hAnsi="Times New Roman" w:cs="Times New Roman"/>
                <w:b/>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8 марта</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Международный женский день </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Утренник</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Мастер-классы «Мама, бабушка и я - рукодельная семья»</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4-7</w:t>
            </w:r>
          </w:p>
        </w:tc>
      </w:tr>
      <w:tr w:rsidR="00C447A9" w:rsidRPr="00C447A9" w:rsidTr="00C447A9">
        <w:tc>
          <w:tcPr>
            <w:tcW w:w="1765" w:type="dxa"/>
          </w:tcPr>
          <w:p w:rsidR="00C447A9" w:rsidRPr="00C447A9" w:rsidRDefault="00C447A9" w:rsidP="00C447A9">
            <w:pPr>
              <w:pStyle w:val="aff9"/>
              <w:jc w:val="both"/>
              <w:rPr>
                <w:i w:val="0"/>
              </w:rPr>
            </w:pPr>
            <w:r w:rsidRPr="00C447A9">
              <w:rPr>
                <w:rStyle w:val="aff8"/>
                <w:rFonts w:eastAsiaTheme="majorEastAsia"/>
              </w:rPr>
              <w:t>11.03.2024</w:t>
            </w:r>
            <w:r w:rsidRPr="00C447A9">
              <w:rPr>
                <w:rStyle w:val="aff8"/>
                <w:rFonts w:eastAsiaTheme="majorEastAsia"/>
              </w:rPr>
              <w:softHyphen/>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15.03.2024</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Масленичный фестиваль</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Организация народных игр, забав, ярмарки на территории дошкольной организации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18 марта</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воссоединения Крыма с Россией</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Беседа на тему воссоединение Крыма и России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27 марта </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Всемирный день театра</w:t>
            </w:r>
          </w:p>
        </w:tc>
        <w:tc>
          <w:tcPr>
            <w:tcW w:w="4082" w:type="dxa"/>
          </w:tcPr>
          <w:p w:rsidR="00C447A9" w:rsidRPr="00C447A9" w:rsidRDefault="00C447A9" w:rsidP="00C447A9">
            <w:pPr>
              <w:pStyle w:val="aff9"/>
              <w:numPr>
                <w:ilvl w:val="0"/>
                <w:numId w:val="40"/>
              </w:numPr>
              <w:shd w:val="clear" w:color="auto" w:fill="auto"/>
              <w:tabs>
                <w:tab w:val="left" w:pos="235"/>
              </w:tabs>
              <w:ind w:left="501" w:hanging="360"/>
              <w:jc w:val="both"/>
              <w:rPr>
                <w:i w:val="0"/>
              </w:rPr>
            </w:pPr>
            <w:r w:rsidRPr="00C447A9">
              <w:rPr>
                <w:rStyle w:val="aff8"/>
                <w:rFonts w:eastAsiaTheme="majorEastAsia"/>
              </w:rPr>
              <w:t>Я в театре! (социальный ролик о правилах поведения в театре)</w:t>
            </w:r>
          </w:p>
          <w:p w:rsidR="00C447A9" w:rsidRPr="00C447A9" w:rsidRDefault="00C447A9" w:rsidP="00C447A9">
            <w:pPr>
              <w:pStyle w:val="aff9"/>
              <w:numPr>
                <w:ilvl w:val="0"/>
                <w:numId w:val="40"/>
              </w:numPr>
              <w:shd w:val="clear" w:color="auto" w:fill="auto"/>
              <w:tabs>
                <w:tab w:val="left" w:pos="235"/>
              </w:tabs>
              <w:ind w:left="501" w:hanging="360"/>
              <w:jc w:val="both"/>
              <w:rPr>
                <w:i w:val="0"/>
              </w:rPr>
            </w:pPr>
            <w:r w:rsidRPr="00C447A9">
              <w:rPr>
                <w:rStyle w:val="aff8"/>
                <w:rFonts w:eastAsiaTheme="majorEastAsia"/>
              </w:rPr>
              <w:t>Сценическая декорация</w:t>
            </w:r>
          </w:p>
          <w:p w:rsidR="00C447A9" w:rsidRPr="00C447A9" w:rsidRDefault="00C447A9" w:rsidP="00C447A9">
            <w:pPr>
              <w:pStyle w:val="aff9"/>
              <w:numPr>
                <w:ilvl w:val="0"/>
                <w:numId w:val="40"/>
              </w:numPr>
              <w:shd w:val="clear" w:color="auto" w:fill="auto"/>
              <w:tabs>
                <w:tab w:val="left" w:pos="235"/>
              </w:tabs>
              <w:ind w:left="501" w:hanging="360"/>
              <w:jc w:val="both"/>
              <w:rPr>
                <w:i w:val="0"/>
              </w:rPr>
            </w:pPr>
            <w:r w:rsidRPr="00C447A9">
              <w:rPr>
                <w:rStyle w:val="aff8"/>
                <w:rFonts w:eastAsiaTheme="majorEastAsia"/>
              </w:rPr>
              <w:t>Играем в театр (сюжетно-ролевая игра)</w:t>
            </w:r>
          </w:p>
          <w:p w:rsidR="00C447A9" w:rsidRPr="00C447A9" w:rsidRDefault="00C447A9" w:rsidP="00C447A9">
            <w:pPr>
              <w:pStyle w:val="aff9"/>
              <w:numPr>
                <w:ilvl w:val="0"/>
                <w:numId w:val="40"/>
              </w:numPr>
              <w:shd w:val="clear" w:color="auto" w:fill="auto"/>
              <w:tabs>
                <w:tab w:val="left" w:pos="235"/>
              </w:tabs>
              <w:ind w:left="501" w:hanging="360"/>
              <w:jc w:val="both"/>
              <w:rPr>
                <w:i w:val="0"/>
              </w:rPr>
            </w:pPr>
            <w:r w:rsidRPr="00C447A9">
              <w:rPr>
                <w:rStyle w:val="aff8"/>
                <w:rFonts w:eastAsiaTheme="majorEastAsia"/>
              </w:rPr>
              <w:t>Детский оркестр (видео выступления оркестра к известной театральной постановке)</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inorHAnsi"/>
                <w:i w:val="0"/>
              </w:rPr>
              <w:t>5.</w:t>
            </w:r>
            <w:r w:rsidRPr="00C447A9">
              <w:rPr>
                <w:rStyle w:val="aff8"/>
                <w:rFonts w:eastAsiaTheme="majorEastAsia"/>
                <w:i w:val="0"/>
              </w:rPr>
              <w:t>Наш первый театр (ранний возраст)</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2-7</w:t>
            </w:r>
          </w:p>
        </w:tc>
      </w:tr>
      <w:tr w:rsidR="00C447A9" w:rsidRPr="00C447A9" w:rsidTr="00C447A9">
        <w:tc>
          <w:tcPr>
            <w:tcW w:w="8472" w:type="dxa"/>
            <w:gridSpan w:val="3"/>
          </w:tcPr>
          <w:p w:rsidR="00C447A9" w:rsidRPr="00C447A9" w:rsidRDefault="00C447A9" w:rsidP="00C447A9">
            <w:pPr>
              <w:spacing w:after="0" w:line="240" w:lineRule="auto"/>
              <w:jc w:val="both"/>
              <w:rPr>
                <w:rFonts w:ascii="Times New Roman" w:hAnsi="Times New Roman" w:cs="Times New Roman"/>
                <w:b/>
              </w:rPr>
            </w:pPr>
            <w:r w:rsidRPr="00C447A9">
              <w:rPr>
                <w:rFonts w:ascii="Times New Roman" w:hAnsi="Times New Roman" w:cs="Times New Roman"/>
                <w:b/>
              </w:rPr>
              <w:t>апрель</w:t>
            </w:r>
          </w:p>
        </w:tc>
        <w:tc>
          <w:tcPr>
            <w:tcW w:w="1660" w:type="dxa"/>
          </w:tcPr>
          <w:p w:rsidR="00C447A9" w:rsidRPr="00C447A9" w:rsidRDefault="00C447A9" w:rsidP="00C447A9">
            <w:pPr>
              <w:spacing w:after="0" w:line="240" w:lineRule="auto"/>
              <w:jc w:val="both"/>
              <w:rPr>
                <w:rFonts w:ascii="Times New Roman" w:hAnsi="Times New Roman" w:cs="Times New Roman"/>
                <w:b/>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12 апреля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космонавтики</w:t>
            </w:r>
          </w:p>
        </w:tc>
        <w:tc>
          <w:tcPr>
            <w:tcW w:w="4082" w:type="dxa"/>
          </w:tcPr>
          <w:p w:rsidR="00C447A9" w:rsidRPr="00C447A9" w:rsidRDefault="00C447A9" w:rsidP="00C447A9">
            <w:pPr>
              <w:spacing w:after="0" w:line="240" w:lineRule="auto"/>
              <w:jc w:val="both"/>
              <w:rPr>
                <w:rStyle w:val="aff8"/>
                <w:rFonts w:eastAsiaTheme="minorHAnsi"/>
                <w:i w:val="0"/>
              </w:rPr>
            </w:pPr>
            <w:r w:rsidRPr="00C447A9">
              <w:rPr>
                <w:rStyle w:val="aff8"/>
                <w:rFonts w:eastAsiaTheme="majorEastAsia"/>
                <w:i w:val="0"/>
              </w:rPr>
              <w:t>Игра-викторина «Тайны звездного неба»</w:t>
            </w:r>
          </w:p>
          <w:p w:rsidR="00C447A9" w:rsidRPr="00C447A9" w:rsidRDefault="00C447A9" w:rsidP="00C447A9">
            <w:pPr>
              <w:spacing w:after="0" w:line="240" w:lineRule="auto"/>
              <w:jc w:val="both"/>
              <w:rPr>
                <w:rStyle w:val="aff8"/>
                <w:rFonts w:eastAsiaTheme="minorHAnsi"/>
                <w:i w:val="0"/>
              </w:rPr>
            </w:pPr>
            <w:r w:rsidRPr="00C447A9">
              <w:rPr>
                <w:rStyle w:val="aff8"/>
                <w:rFonts w:eastAsiaTheme="majorEastAsia"/>
                <w:i w:val="0"/>
              </w:rPr>
              <w:t>Тематические занятия «Первый космонавт»</w:t>
            </w:r>
          </w:p>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Видеопрезентация </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4-7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bCs/>
              </w:rPr>
              <w:t>22 апреля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bCs/>
              </w:rPr>
              <w:t>Всемирный день Земли</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Развлечение «Солнышко-вёдрышко»</w:t>
            </w:r>
          </w:p>
          <w:p w:rsidR="00C447A9" w:rsidRPr="00C447A9" w:rsidRDefault="00C447A9" w:rsidP="00C447A9">
            <w:pPr>
              <w:spacing w:after="0" w:line="240" w:lineRule="auto"/>
              <w:jc w:val="both"/>
              <w:rPr>
                <w:rStyle w:val="aff8"/>
                <w:rFonts w:eastAsiaTheme="minorHAnsi"/>
              </w:rPr>
            </w:pPr>
            <w:r w:rsidRPr="00C447A9">
              <w:rPr>
                <w:rFonts w:ascii="Times New Roman" w:hAnsi="Times New Roman" w:cs="Times New Roman"/>
              </w:rPr>
              <w:t xml:space="preserve"> Развлечение «День земли»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2-4</w:t>
            </w:r>
          </w:p>
          <w:p w:rsidR="00C447A9" w:rsidRPr="00C447A9" w:rsidRDefault="00C447A9" w:rsidP="00C447A9">
            <w:pPr>
              <w:spacing w:after="0" w:line="240" w:lineRule="auto"/>
              <w:jc w:val="both"/>
              <w:rPr>
                <w:rFonts w:ascii="Times New Roman" w:hAnsi="Times New Roman" w:cs="Times New Roman"/>
              </w:rPr>
            </w:pPr>
          </w:p>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bCs/>
              </w:rPr>
              <w:t>30 апреля: охраны</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bCs/>
              </w:rPr>
              <w:t>День пожарной</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 xml:space="preserve">Тематическая беседа по безопасности  </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3-7</w:t>
            </w:r>
          </w:p>
        </w:tc>
      </w:tr>
      <w:tr w:rsidR="00C447A9" w:rsidRPr="00C447A9" w:rsidTr="00C447A9">
        <w:tc>
          <w:tcPr>
            <w:tcW w:w="8472" w:type="dxa"/>
            <w:gridSpan w:val="3"/>
          </w:tcPr>
          <w:p w:rsidR="00C447A9" w:rsidRPr="00C447A9" w:rsidRDefault="00C447A9" w:rsidP="00C447A9">
            <w:pPr>
              <w:spacing w:after="0" w:line="240" w:lineRule="auto"/>
              <w:jc w:val="both"/>
              <w:rPr>
                <w:rFonts w:ascii="Times New Roman" w:hAnsi="Times New Roman" w:cs="Times New Roman"/>
                <w:b/>
              </w:rPr>
            </w:pPr>
            <w:r w:rsidRPr="00C447A9">
              <w:rPr>
                <w:rFonts w:ascii="Times New Roman" w:hAnsi="Times New Roman" w:cs="Times New Roman"/>
                <w:b/>
              </w:rPr>
              <w:t>май</w:t>
            </w:r>
          </w:p>
        </w:tc>
        <w:tc>
          <w:tcPr>
            <w:tcW w:w="1660" w:type="dxa"/>
          </w:tcPr>
          <w:p w:rsidR="00C447A9" w:rsidRPr="00C447A9" w:rsidRDefault="00C447A9" w:rsidP="00C447A9">
            <w:pPr>
              <w:spacing w:after="0" w:line="240" w:lineRule="auto"/>
              <w:jc w:val="both"/>
              <w:rPr>
                <w:rFonts w:ascii="Times New Roman" w:hAnsi="Times New Roman" w:cs="Times New Roman"/>
                <w:b/>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 мая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Праздник Весны и Труда</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Трудовой десант</w:t>
            </w:r>
          </w:p>
        </w:tc>
        <w:tc>
          <w:tcPr>
            <w:tcW w:w="1660" w:type="dxa"/>
          </w:tcPr>
          <w:p w:rsidR="00C447A9" w:rsidRPr="00C447A9" w:rsidRDefault="00C447A9" w:rsidP="00C447A9">
            <w:pPr>
              <w:spacing w:after="0" w:line="240" w:lineRule="auto"/>
              <w:jc w:val="both"/>
              <w:rPr>
                <w:rFonts w:ascii="Times New Roman" w:hAnsi="Times New Roman" w:cs="Times New Roman"/>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9 мая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Победы</w:t>
            </w:r>
          </w:p>
        </w:tc>
        <w:tc>
          <w:tcPr>
            <w:tcW w:w="4082" w:type="dxa"/>
          </w:tcPr>
          <w:p w:rsidR="00C447A9" w:rsidRPr="00C447A9" w:rsidRDefault="00C447A9" w:rsidP="00C447A9">
            <w:pPr>
              <w:pStyle w:val="aff9"/>
              <w:numPr>
                <w:ilvl w:val="0"/>
                <w:numId w:val="41"/>
              </w:numPr>
              <w:shd w:val="clear" w:color="auto" w:fill="auto"/>
              <w:tabs>
                <w:tab w:val="left" w:pos="216"/>
              </w:tabs>
              <w:ind w:left="360" w:hanging="360"/>
              <w:jc w:val="both"/>
            </w:pPr>
            <w:r w:rsidRPr="00C447A9">
              <w:rPr>
                <w:rStyle w:val="aff8"/>
                <w:rFonts w:eastAsiaTheme="majorEastAsia"/>
              </w:rPr>
              <w:t>Песни Победы</w:t>
            </w:r>
          </w:p>
          <w:p w:rsidR="00C447A9" w:rsidRPr="00C447A9" w:rsidRDefault="00C447A9" w:rsidP="00C447A9">
            <w:pPr>
              <w:pStyle w:val="aff9"/>
              <w:numPr>
                <w:ilvl w:val="0"/>
                <w:numId w:val="41"/>
              </w:numPr>
              <w:shd w:val="clear" w:color="auto" w:fill="auto"/>
              <w:tabs>
                <w:tab w:val="left" w:pos="216"/>
              </w:tabs>
              <w:ind w:left="360" w:hanging="360"/>
              <w:jc w:val="both"/>
            </w:pPr>
            <w:r w:rsidRPr="00C447A9">
              <w:rPr>
                <w:rStyle w:val="aff8"/>
                <w:rFonts w:eastAsiaTheme="majorEastAsia"/>
              </w:rPr>
              <w:lastRenderedPageBreak/>
              <w:t>Парад Победы (мероприятие на территории детского сада)</w:t>
            </w:r>
          </w:p>
          <w:p w:rsidR="00C447A9" w:rsidRPr="00C447A9" w:rsidRDefault="00C447A9" w:rsidP="00962C7B">
            <w:pPr>
              <w:pStyle w:val="aff9"/>
              <w:shd w:val="clear" w:color="auto" w:fill="auto"/>
              <w:tabs>
                <w:tab w:val="left" w:pos="216"/>
              </w:tabs>
              <w:jc w:val="both"/>
              <w:rPr>
                <w:rStyle w:val="aff8"/>
                <w:rFonts w:eastAsiaTheme="majorEastAsia"/>
              </w:rPr>
            </w:pPr>
            <w:r w:rsidRPr="00C447A9">
              <w:rPr>
                <w:rStyle w:val="aff8"/>
                <w:rFonts w:eastAsiaTheme="majorEastAsia"/>
              </w:rPr>
              <w:t>Салют Победы (декоративно-прикладное творчество в любой технике).</w:t>
            </w:r>
          </w:p>
          <w:p w:rsidR="00C447A9" w:rsidRPr="00C447A9" w:rsidRDefault="00C447A9" w:rsidP="00C447A9">
            <w:pPr>
              <w:pStyle w:val="aff9"/>
              <w:numPr>
                <w:ilvl w:val="0"/>
                <w:numId w:val="41"/>
              </w:numPr>
              <w:shd w:val="clear" w:color="auto" w:fill="auto"/>
              <w:tabs>
                <w:tab w:val="left" w:pos="216"/>
              </w:tabs>
              <w:jc w:val="both"/>
            </w:pPr>
            <w:r w:rsidRPr="00C447A9">
              <w:rPr>
                <w:rStyle w:val="aff8"/>
                <w:rFonts w:eastAsiaTheme="majorEastAsia"/>
              </w:rPr>
              <w:t>Музыкально-литературная гостиная «Помним! Гордимся! Славим!»</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lastRenderedPageBreak/>
              <w:t>3-7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lastRenderedPageBreak/>
              <w:t>19 мая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детских общественных организаций России</w:t>
            </w:r>
          </w:p>
        </w:tc>
        <w:tc>
          <w:tcPr>
            <w:tcW w:w="4082" w:type="dxa"/>
          </w:tcPr>
          <w:p w:rsidR="00C447A9" w:rsidRPr="00C447A9" w:rsidRDefault="00C447A9" w:rsidP="00C447A9">
            <w:pPr>
              <w:spacing w:after="0" w:line="240" w:lineRule="auto"/>
              <w:jc w:val="both"/>
              <w:rPr>
                <w:rStyle w:val="aff8"/>
                <w:rFonts w:eastAsiaTheme="minorHAnsi"/>
                <w:i w:val="0"/>
              </w:rPr>
            </w:pPr>
            <w:r w:rsidRPr="00C447A9">
              <w:rPr>
                <w:rStyle w:val="aff8"/>
                <w:rFonts w:eastAsiaTheme="majorEastAsia"/>
                <w:i w:val="0"/>
              </w:rPr>
              <w:t>Встреча с представителями детских общественных организаций</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Формирование ценностного отношения и интереса к деятельности детских общественных организаций (ЮИД, Юнармия, Кадеты и др.)</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24 мая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славянской письменности и культуры</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Оформление книжной выставки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4-7</w:t>
            </w:r>
          </w:p>
        </w:tc>
      </w:tr>
      <w:tr w:rsidR="00C447A9" w:rsidRPr="00C447A9" w:rsidTr="00C447A9">
        <w:tc>
          <w:tcPr>
            <w:tcW w:w="8472" w:type="dxa"/>
            <w:gridSpan w:val="3"/>
          </w:tcPr>
          <w:p w:rsidR="00C447A9" w:rsidRPr="00C447A9" w:rsidRDefault="00C447A9" w:rsidP="00C447A9">
            <w:pPr>
              <w:spacing w:after="0" w:line="240" w:lineRule="auto"/>
              <w:jc w:val="both"/>
              <w:rPr>
                <w:rFonts w:ascii="Times New Roman" w:hAnsi="Times New Roman" w:cs="Times New Roman"/>
                <w:b/>
              </w:rPr>
            </w:pPr>
            <w:r w:rsidRPr="00C447A9">
              <w:rPr>
                <w:rFonts w:ascii="Times New Roman" w:hAnsi="Times New Roman" w:cs="Times New Roman"/>
                <w:b/>
              </w:rPr>
              <w:t>июнь</w:t>
            </w:r>
          </w:p>
        </w:tc>
        <w:tc>
          <w:tcPr>
            <w:tcW w:w="1660" w:type="dxa"/>
          </w:tcPr>
          <w:p w:rsidR="00C447A9" w:rsidRPr="00C447A9" w:rsidRDefault="00C447A9" w:rsidP="00C447A9">
            <w:pPr>
              <w:spacing w:after="0" w:line="240" w:lineRule="auto"/>
              <w:jc w:val="both"/>
              <w:rPr>
                <w:rFonts w:ascii="Times New Roman" w:hAnsi="Times New Roman" w:cs="Times New Roman"/>
                <w:b/>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 июня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защиты детей</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Развлечение</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6 июня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русского языка</w:t>
            </w:r>
          </w:p>
        </w:tc>
        <w:tc>
          <w:tcPr>
            <w:tcW w:w="4082" w:type="dxa"/>
          </w:tcPr>
          <w:p w:rsidR="00C447A9" w:rsidRPr="00C447A9" w:rsidRDefault="00C447A9" w:rsidP="00C447A9">
            <w:pPr>
              <w:spacing w:after="0" w:line="240" w:lineRule="auto"/>
              <w:jc w:val="both"/>
              <w:rPr>
                <w:rStyle w:val="aff8"/>
                <w:rFonts w:eastAsiaTheme="minorHAnsi"/>
                <w:i w:val="0"/>
              </w:rPr>
            </w:pPr>
            <w:r w:rsidRPr="00C447A9">
              <w:rPr>
                <w:rFonts w:ascii="Times New Roman" w:hAnsi="Times New Roman" w:cs="Times New Roman"/>
              </w:rPr>
              <w:t>Конкурс чтецов</w:t>
            </w:r>
            <w:r w:rsidRPr="00C447A9">
              <w:rPr>
                <w:rStyle w:val="aff8"/>
                <w:rFonts w:eastAsiaTheme="minorHAnsi"/>
                <w:i w:val="0"/>
              </w:rPr>
              <w:t xml:space="preserve"> </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Развлечение, посвященное Дню русского языка «Путешествие в сказку»</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4-7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12 июня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России</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Выставка рисунков</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22 июня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памяти и скорби</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Видеопрезентация</w:t>
            </w:r>
          </w:p>
          <w:p w:rsidR="00C447A9" w:rsidRPr="00C447A9" w:rsidRDefault="00C447A9" w:rsidP="00C447A9">
            <w:pPr>
              <w:spacing w:after="0" w:line="240" w:lineRule="auto"/>
              <w:jc w:val="both"/>
              <w:rPr>
                <w:rStyle w:val="aff8"/>
                <w:rFonts w:eastAsiaTheme="minorHAnsi"/>
                <w:i w:val="0"/>
              </w:rPr>
            </w:pPr>
            <w:r w:rsidRPr="00C447A9">
              <w:rPr>
                <w:rStyle w:val="aff8"/>
                <w:rFonts w:eastAsiaTheme="majorEastAsia"/>
                <w:i w:val="0"/>
              </w:rPr>
              <w:t>Поэтический час «Мы о войне стихами говорим»</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Разговор о важном «День Памяти и скорби»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4-7</w:t>
            </w:r>
          </w:p>
        </w:tc>
      </w:tr>
      <w:tr w:rsidR="00C447A9" w:rsidRPr="00C447A9" w:rsidTr="00C447A9">
        <w:tc>
          <w:tcPr>
            <w:tcW w:w="8472" w:type="dxa"/>
            <w:gridSpan w:val="3"/>
          </w:tcPr>
          <w:p w:rsidR="00C447A9" w:rsidRPr="00C447A9" w:rsidRDefault="00C447A9" w:rsidP="00C447A9">
            <w:pPr>
              <w:spacing w:after="0" w:line="240" w:lineRule="auto"/>
              <w:jc w:val="both"/>
              <w:rPr>
                <w:rFonts w:ascii="Times New Roman" w:hAnsi="Times New Roman" w:cs="Times New Roman"/>
                <w:b/>
              </w:rPr>
            </w:pPr>
            <w:r w:rsidRPr="00C447A9">
              <w:rPr>
                <w:rFonts w:ascii="Times New Roman" w:hAnsi="Times New Roman" w:cs="Times New Roman"/>
                <w:b/>
              </w:rPr>
              <w:t>июль</w:t>
            </w:r>
          </w:p>
        </w:tc>
        <w:tc>
          <w:tcPr>
            <w:tcW w:w="1660" w:type="dxa"/>
          </w:tcPr>
          <w:p w:rsidR="00C447A9" w:rsidRPr="00C447A9" w:rsidRDefault="00C447A9" w:rsidP="00C447A9">
            <w:pPr>
              <w:spacing w:after="0" w:line="240" w:lineRule="auto"/>
              <w:jc w:val="both"/>
              <w:rPr>
                <w:rFonts w:ascii="Times New Roman" w:hAnsi="Times New Roman" w:cs="Times New Roman"/>
                <w:b/>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8 июля</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семьи, любви и верности</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Семейный квест «В поисках счастья»</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u w:val="single"/>
              </w:rPr>
              <w:t>30.07</w:t>
            </w:r>
            <w:r w:rsidRPr="00C447A9">
              <w:rPr>
                <w:rStyle w:val="aff8"/>
                <w:rFonts w:eastAsiaTheme="majorEastAsia"/>
                <w:i w:val="0"/>
              </w:rPr>
              <w:t xml:space="preserve"> - </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Международный день дружбы</w:t>
            </w:r>
          </w:p>
        </w:tc>
        <w:tc>
          <w:tcPr>
            <w:tcW w:w="4082" w:type="dxa"/>
          </w:tcPr>
          <w:p w:rsidR="00C447A9" w:rsidRPr="00C447A9" w:rsidRDefault="00C447A9" w:rsidP="00C447A9">
            <w:pPr>
              <w:spacing w:after="0" w:line="240" w:lineRule="auto"/>
              <w:jc w:val="both"/>
              <w:rPr>
                <w:rStyle w:val="aff8"/>
                <w:rFonts w:eastAsiaTheme="minorHAnsi"/>
                <w:i w:val="0"/>
              </w:rPr>
            </w:pPr>
            <w:r w:rsidRPr="00C447A9">
              <w:rPr>
                <w:rStyle w:val="aff8"/>
                <w:rFonts w:eastAsiaTheme="minorHAnsi"/>
                <w:i w:val="0"/>
              </w:rPr>
              <w:t>Постройки из песка «Г</w:t>
            </w:r>
            <w:r w:rsidRPr="00C447A9">
              <w:rPr>
                <w:rStyle w:val="aff8"/>
                <w:rFonts w:eastAsiaTheme="majorEastAsia"/>
                <w:i w:val="0"/>
              </w:rPr>
              <w:t>ород Дружбы»</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2-7</w:t>
            </w:r>
          </w:p>
        </w:tc>
      </w:tr>
      <w:tr w:rsidR="00C447A9" w:rsidRPr="00C447A9" w:rsidTr="00C447A9">
        <w:tc>
          <w:tcPr>
            <w:tcW w:w="8472" w:type="dxa"/>
            <w:gridSpan w:val="3"/>
          </w:tcPr>
          <w:p w:rsidR="00C447A9" w:rsidRPr="00C447A9" w:rsidRDefault="00C447A9" w:rsidP="00C447A9">
            <w:pPr>
              <w:spacing w:after="0" w:line="240" w:lineRule="auto"/>
              <w:jc w:val="both"/>
              <w:rPr>
                <w:rFonts w:ascii="Times New Roman" w:hAnsi="Times New Roman" w:cs="Times New Roman"/>
                <w:b/>
              </w:rPr>
            </w:pPr>
            <w:r w:rsidRPr="00C447A9">
              <w:rPr>
                <w:rFonts w:ascii="Times New Roman" w:hAnsi="Times New Roman" w:cs="Times New Roman"/>
                <w:b/>
              </w:rPr>
              <w:t>август</w:t>
            </w:r>
          </w:p>
        </w:tc>
        <w:tc>
          <w:tcPr>
            <w:tcW w:w="1660" w:type="dxa"/>
          </w:tcPr>
          <w:p w:rsidR="00C447A9" w:rsidRPr="00C447A9" w:rsidRDefault="00C447A9" w:rsidP="00C447A9">
            <w:pPr>
              <w:spacing w:after="0" w:line="240" w:lineRule="auto"/>
              <w:jc w:val="both"/>
              <w:rPr>
                <w:rFonts w:ascii="Times New Roman" w:hAnsi="Times New Roman" w:cs="Times New Roman"/>
                <w:b/>
              </w:rPr>
            </w:pP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12 августа</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физкультурника</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Спортивное развлечение</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6-7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22.08</w:t>
            </w:r>
          </w:p>
        </w:tc>
        <w:tc>
          <w:tcPr>
            <w:tcW w:w="2625" w:type="dxa"/>
          </w:tcPr>
          <w:p w:rsidR="00C447A9" w:rsidRPr="00C447A9" w:rsidRDefault="00C447A9" w:rsidP="00C447A9">
            <w:pPr>
              <w:pStyle w:val="aff9"/>
              <w:jc w:val="both"/>
              <w:rPr>
                <w:i w:val="0"/>
              </w:rPr>
            </w:pPr>
            <w:r w:rsidRPr="00C447A9">
              <w:rPr>
                <w:rStyle w:val="aff8"/>
                <w:rFonts w:eastAsiaTheme="majorEastAsia"/>
              </w:rPr>
              <w:t>День</w:t>
            </w:r>
          </w:p>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Государственного флага Российской Федерации</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Style w:val="aff8"/>
                <w:rFonts w:eastAsiaTheme="majorEastAsia"/>
                <w:i w:val="0"/>
              </w:rPr>
              <w:t>Флешмоб «Флаг России»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2-7</w:t>
            </w:r>
          </w:p>
        </w:tc>
      </w:tr>
      <w:tr w:rsidR="00C447A9" w:rsidRPr="00C447A9" w:rsidTr="00C447A9">
        <w:tc>
          <w:tcPr>
            <w:tcW w:w="176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27 августа</w:t>
            </w:r>
          </w:p>
        </w:tc>
        <w:tc>
          <w:tcPr>
            <w:tcW w:w="2625"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День российского кино</w:t>
            </w:r>
          </w:p>
        </w:tc>
        <w:tc>
          <w:tcPr>
            <w:tcW w:w="4082"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видеопрезентация</w:t>
            </w:r>
            <w:r w:rsidRPr="00C447A9">
              <w:rPr>
                <w:rStyle w:val="aff8"/>
                <w:rFonts w:eastAsiaTheme="minorHAnsi"/>
              </w:rPr>
              <w:t xml:space="preserve"> </w:t>
            </w:r>
            <w:r w:rsidRPr="00C447A9">
              <w:rPr>
                <w:rStyle w:val="aff8"/>
                <w:rFonts w:eastAsiaTheme="majorEastAsia"/>
              </w:rPr>
              <w:t>Знакомство детей с историей возникновения кино, жанрами</w:t>
            </w:r>
          </w:p>
        </w:tc>
        <w:tc>
          <w:tcPr>
            <w:tcW w:w="1660" w:type="dxa"/>
          </w:tcPr>
          <w:p w:rsidR="00C447A9" w:rsidRPr="00C447A9" w:rsidRDefault="00C447A9" w:rsidP="00C447A9">
            <w:pPr>
              <w:spacing w:after="0" w:line="240" w:lineRule="auto"/>
              <w:jc w:val="both"/>
              <w:rPr>
                <w:rFonts w:ascii="Times New Roman" w:hAnsi="Times New Roman" w:cs="Times New Roman"/>
              </w:rPr>
            </w:pPr>
            <w:r w:rsidRPr="00C447A9">
              <w:rPr>
                <w:rFonts w:ascii="Times New Roman" w:hAnsi="Times New Roman" w:cs="Times New Roman"/>
              </w:rPr>
              <w:t>5-7</w:t>
            </w:r>
          </w:p>
        </w:tc>
      </w:tr>
    </w:tbl>
    <w:p w:rsidR="00C447A9" w:rsidRPr="00936770" w:rsidRDefault="00C447A9" w:rsidP="00C447A9">
      <w:pPr>
        <w:jc w:val="both"/>
        <w:rPr>
          <w:rFonts w:ascii="Times New Roman" w:hAnsi="Times New Roman" w:cs="Times New Roman"/>
        </w:rPr>
      </w:pPr>
    </w:p>
    <w:p w:rsidR="003F6DDA" w:rsidRDefault="003F6DDA" w:rsidP="003F6DDA">
      <w:pPr>
        <w:jc w:val="center"/>
        <w:rPr>
          <w:rFonts w:ascii="Times New Roman" w:hAnsi="Times New Roman" w:cs="Times New Roman"/>
          <w:b/>
          <w:sz w:val="24"/>
          <w:szCs w:val="24"/>
          <w:lang w:val="en-US"/>
        </w:rPr>
      </w:pPr>
    </w:p>
    <w:p w:rsidR="003F6DDA" w:rsidRPr="001F144B" w:rsidRDefault="003F6DDA" w:rsidP="003F6DDA">
      <w:pPr>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xml:space="preserve">. </w:t>
      </w:r>
      <w:r w:rsidRPr="001F144B">
        <w:rPr>
          <w:rFonts w:ascii="Times New Roman" w:hAnsi="Times New Roman" w:cs="Times New Roman"/>
          <w:b/>
          <w:sz w:val="24"/>
          <w:szCs w:val="24"/>
        </w:rPr>
        <w:t>Взаимодействие с семьей, школой и другими организациями</w:t>
      </w:r>
    </w:p>
    <w:tbl>
      <w:tblPr>
        <w:tblW w:w="10193"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321"/>
        <w:gridCol w:w="3866"/>
        <w:gridCol w:w="6"/>
      </w:tblGrid>
      <w:tr w:rsidR="003F6DDA" w:rsidRPr="00743C37" w:rsidTr="00E90ECB">
        <w:trPr>
          <w:gridAfter w:val="1"/>
          <w:wAfter w:w="6" w:type="dxa"/>
          <w:jc w:val="center"/>
        </w:trPr>
        <w:tc>
          <w:tcPr>
            <w:tcW w:w="63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bookmarkEnd w:id="4"/>
          <w:p w:rsidR="003F6DDA" w:rsidRPr="00743C37" w:rsidRDefault="003F6DDA" w:rsidP="00E90ECB">
            <w:pPr>
              <w:spacing w:after="0" w:line="240" w:lineRule="auto"/>
              <w:ind w:left="61"/>
              <w:jc w:val="center"/>
              <w:rPr>
                <w:rFonts w:ascii="Times New Roman" w:hAnsi="Times New Roman" w:cs="Times New Roman"/>
                <w:sz w:val="24"/>
                <w:szCs w:val="24"/>
              </w:rPr>
            </w:pPr>
            <w:r w:rsidRPr="00743C37">
              <w:rPr>
                <w:rFonts w:ascii="Times New Roman" w:hAnsi="Times New Roman" w:cs="Times New Roman"/>
                <w:b/>
                <w:bCs/>
                <w:sz w:val="24"/>
                <w:szCs w:val="24"/>
              </w:rPr>
              <w:t>Мероприятия</w:t>
            </w:r>
          </w:p>
        </w:tc>
        <w:tc>
          <w:tcPr>
            <w:tcW w:w="38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743C37" w:rsidRDefault="003F6DDA" w:rsidP="00E90ECB">
            <w:pPr>
              <w:spacing w:after="0" w:line="240" w:lineRule="auto"/>
              <w:ind w:left="131"/>
              <w:jc w:val="center"/>
              <w:rPr>
                <w:rFonts w:ascii="Times New Roman" w:hAnsi="Times New Roman" w:cs="Times New Roman"/>
                <w:sz w:val="24"/>
                <w:szCs w:val="24"/>
              </w:rPr>
            </w:pPr>
            <w:r w:rsidRPr="00743C37">
              <w:rPr>
                <w:rFonts w:ascii="Times New Roman" w:hAnsi="Times New Roman" w:cs="Times New Roman"/>
                <w:b/>
                <w:bCs/>
                <w:sz w:val="24"/>
                <w:szCs w:val="24"/>
              </w:rPr>
              <w:t>Ответственные</w:t>
            </w:r>
          </w:p>
        </w:tc>
      </w:tr>
      <w:tr w:rsidR="003F6DDA" w:rsidRPr="00743C37" w:rsidTr="00E90ECB">
        <w:trPr>
          <w:trHeight w:val="268"/>
          <w:jc w:val="center"/>
        </w:trPr>
        <w:tc>
          <w:tcPr>
            <w:tcW w:w="1019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5D7894" w:rsidRDefault="003F6DDA" w:rsidP="00E90ECB">
            <w:pPr>
              <w:spacing w:after="0" w:line="240" w:lineRule="auto"/>
              <w:ind w:left="131"/>
              <w:jc w:val="center"/>
              <w:rPr>
                <w:rFonts w:ascii="Times New Roman" w:hAnsi="Times New Roman" w:cs="Times New Roman"/>
                <w:b/>
                <w:sz w:val="24"/>
                <w:szCs w:val="24"/>
              </w:rPr>
            </w:pPr>
            <w:r w:rsidRPr="005D7894">
              <w:rPr>
                <w:rFonts w:ascii="Times New Roman" w:hAnsi="Times New Roman" w:cs="Times New Roman"/>
                <w:b/>
                <w:sz w:val="24"/>
                <w:szCs w:val="24"/>
              </w:rPr>
              <w:t>Сентябрь</w:t>
            </w:r>
          </w:p>
        </w:tc>
      </w:tr>
      <w:tr w:rsidR="003F6DDA" w:rsidRPr="00743C37" w:rsidTr="00E90ECB">
        <w:trPr>
          <w:gridAfter w:val="1"/>
          <w:wAfter w:w="6" w:type="dxa"/>
          <w:trHeight w:val="880"/>
          <w:jc w:val="center"/>
        </w:trPr>
        <w:tc>
          <w:tcPr>
            <w:tcW w:w="63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743C37" w:rsidRDefault="003F6DDA" w:rsidP="00E90ECB">
            <w:pPr>
              <w:spacing w:after="0" w:line="240" w:lineRule="auto"/>
              <w:ind w:left="61"/>
              <w:rPr>
                <w:rFonts w:ascii="Times New Roman" w:hAnsi="Times New Roman" w:cs="Times New Roman"/>
                <w:sz w:val="24"/>
                <w:szCs w:val="24"/>
              </w:rPr>
            </w:pPr>
            <w:r w:rsidRPr="00743C37">
              <w:rPr>
                <w:rFonts w:ascii="Times New Roman" w:hAnsi="Times New Roman" w:cs="Times New Roman"/>
                <w:sz w:val="24"/>
                <w:szCs w:val="24"/>
              </w:rPr>
              <w:t>Участие воспитанников подготовительных групп в Празднике «1 сентября – День Знаний».</w:t>
            </w:r>
          </w:p>
        </w:tc>
        <w:tc>
          <w:tcPr>
            <w:tcW w:w="38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743C37" w:rsidRDefault="003F6DDA" w:rsidP="00E90ECB">
            <w:pPr>
              <w:spacing w:after="0" w:line="240" w:lineRule="auto"/>
              <w:ind w:left="131"/>
              <w:rPr>
                <w:rFonts w:ascii="Times New Roman" w:hAnsi="Times New Roman" w:cs="Times New Roman"/>
                <w:sz w:val="24"/>
                <w:szCs w:val="24"/>
              </w:rPr>
            </w:pPr>
            <w:r w:rsidRPr="00743C37">
              <w:rPr>
                <w:rFonts w:ascii="Times New Roman" w:hAnsi="Times New Roman" w:cs="Times New Roman"/>
                <w:sz w:val="24"/>
                <w:szCs w:val="24"/>
              </w:rPr>
              <w:t>Зам.директора по УВР, методист ДОУ, учителя начальной школы и воспитатели подготовит. групп</w:t>
            </w:r>
          </w:p>
        </w:tc>
      </w:tr>
      <w:tr w:rsidR="003F6DDA" w:rsidRPr="00743C37" w:rsidTr="00E90ECB">
        <w:trPr>
          <w:gridAfter w:val="1"/>
          <w:wAfter w:w="6" w:type="dxa"/>
          <w:trHeight w:val="330"/>
          <w:jc w:val="center"/>
        </w:trPr>
        <w:tc>
          <w:tcPr>
            <w:tcW w:w="63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3F6DDA" w:rsidRPr="00BF481E" w:rsidRDefault="003F6DDA" w:rsidP="00E90ECB">
            <w:pPr>
              <w:spacing w:after="0" w:line="240" w:lineRule="auto"/>
              <w:ind w:left="61"/>
              <w:jc w:val="center"/>
              <w:rPr>
                <w:rFonts w:ascii="Times New Roman" w:hAnsi="Times New Roman" w:cs="Times New Roman"/>
                <w:b/>
                <w:sz w:val="24"/>
                <w:szCs w:val="24"/>
              </w:rPr>
            </w:pPr>
            <w:r w:rsidRPr="00BF481E">
              <w:rPr>
                <w:rFonts w:ascii="Times New Roman" w:hAnsi="Times New Roman" w:cs="Times New Roman"/>
                <w:b/>
                <w:sz w:val="24"/>
                <w:szCs w:val="24"/>
              </w:rPr>
              <w:t>Октябрь</w:t>
            </w:r>
          </w:p>
        </w:tc>
        <w:tc>
          <w:tcPr>
            <w:tcW w:w="38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3F6DDA" w:rsidRPr="00743C37" w:rsidRDefault="003F6DDA" w:rsidP="00E90ECB">
            <w:pPr>
              <w:spacing w:after="0" w:line="240" w:lineRule="auto"/>
              <w:ind w:left="131"/>
              <w:rPr>
                <w:rFonts w:ascii="Times New Roman" w:hAnsi="Times New Roman" w:cs="Times New Roman"/>
                <w:sz w:val="24"/>
                <w:szCs w:val="24"/>
              </w:rPr>
            </w:pPr>
          </w:p>
        </w:tc>
      </w:tr>
      <w:tr w:rsidR="003F6DDA" w:rsidRPr="00743C37" w:rsidTr="00E90ECB">
        <w:trPr>
          <w:gridAfter w:val="1"/>
          <w:wAfter w:w="6" w:type="dxa"/>
          <w:trHeight w:val="2253"/>
          <w:jc w:val="center"/>
        </w:trPr>
        <w:tc>
          <w:tcPr>
            <w:tcW w:w="63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Default="003F6DDA" w:rsidP="00E90ECB">
            <w:pPr>
              <w:spacing w:after="0" w:line="240" w:lineRule="auto"/>
              <w:ind w:left="61"/>
              <w:rPr>
                <w:rFonts w:ascii="Times New Roman" w:hAnsi="Times New Roman" w:cs="Times New Roman"/>
                <w:sz w:val="24"/>
                <w:szCs w:val="24"/>
              </w:rPr>
            </w:pPr>
            <w:r>
              <w:rPr>
                <w:rFonts w:ascii="Times New Roman" w:hAnsi="Times New Roman" w:cs="Times New Roman"/>
                <w:sz w:val="24"/>
                <w:szCs w:val="24"/>
              </w:rPr>
              <w:lastRenderedPageBreak/>
              <w:t>Общее родительское собрание №1</w:t>
            </w:r>
          </w:p>
          <w:p w:rsidR="003F6DDA" w:rsidRPr="00743C37" w:rsidRDefault="003F6DDA" w:rsidP="00E90ECB">
            <w:pPr>
              <w:spacing w:after="0" w:line="240" w:lineRule="auto"/>
              <w:ind w:left="61"/>
              <w:jc w:val="both"/>
              <w:rPr>
                <w:rFonts w:ascii="Times New Roman" w:hAnsi="Times New Roman" w:cs="Times New Roman"/>
                <w:sz w:val="24"/>
                <w:szCs w:val="24"/>
              </w:rPr>
            </w:pPr>
            <w:r>
              <w:rPr>
                <w:rFonts w:ascii="Times New Roman" w:hAnsi="Times New Roman" w:cs="Times New Roman"/>
                <w:sz w:val="24"/>
                <w:szCs w:val="24"/>
              </w:rPr>
              <w:t xml:space="preserve">«Обеспечение информированности родителей о жизни ребенка в детском саду и поддержка контакта с семьей» с приглашением представителя отделения медико-социальной помощи БУ ХМАО-Югры «Мегионская городская больница «Жемчужинка», представители ОГИБДД ОМВД по г.Мегиону.  </w:t>
            </w:r>
          </w:p>
        </w:tc>
        <w:tc>
          <w:tcPr>
            <w:tcW w:w="38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743C37" w:rsidRDefault="003F6DDA" w:rsidP="00E90ECB">
            <w:pPr>
              <w:spacing w:after="0" w:line="240" w:lineRule="auto"/>
              <w:ind w:left="131"/>
              <w:rPr>
                <w:rFonts w:ascii="Times New Roman" w:hAnsi="Times New Roman" w:cs="Times New Roman"/>
                <w:sz w:val="24"/>
                <w:szCs w:val="24"/>
              </w:rPr>
            </w:pPr>
            <w:r>
              <w:rPr>
                <w:rFonts w:ascii="Times New Roman" w:hAnsi="Times New Roman" w:cs="Times New Roman"/>
                <w:sz w:val="24"/>
                <w:szCs w:val="24"/>
              </w:rPr>
              <w:t xml:space="preserve">Заведующий. </w:t>
            </w:r>
          </w:p>
        </w:tc>
      </w:tr>
      <w:tr w:rsidR="003F6DDA" w:rsidRPr="00743C37" w:rsidTr="00E90ECB">
        <w:trPr>
          <w:trHeight w:val="330"/>
          <w:jc w:val="center"/>
        </w:trPr>
        <w:tc>
          <w:tcPr>
            <w:tcW w:w="1019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4E347D" w:rsidRDefault="003F6DDA" w:rsidP="00E90ECB">
            <w:pPr>
              <w:spacing w:after="0" w:line="240" w:lineRule="auto"/>
              <w:ind w:left="131"/>
              <w:jc w:val="center"/>
              <w:rPr>
                <w:rFonts w:ascii="Times New Roman" w:hAnsi="Times New Roman" w:cs="Times New Roman"/>
                <w:b/>
                <w:sz w:val="24"/>
                <w:szCs w:val="24"/>
              </w:rPr>
            </w:pPr>
            <w:r w:rsidRPr="004E347D">
              <w:rPr>
                <w:rFonts w:ascii="Times New Roman" w:hAnsi="Times New Roman" w:cs="Times New Roman"/>
                <w:b/>
                <w:sz w:val="24"/>
                <w:szCs w:val="24"/>
              </w:rPr>
              <w:t>Ноябрь</w:t>
            </w:r>
          </w:p>
        </w:tc>
      </w:tr>
      <w:tr w:rsidR="003F6DDA" w:rsidRPr="00743C37" w:rsidTr="00E90ECB">
        <w:trPr>
          <w:gridAfter w:val="1"/>
          <w:wAfter w:w="6" w:type="dxa"/>
          <w:trHeight w:val="300"/>
          <w:jc w:val="center"/>
        </w:trPr>
        <w:tc>
          <w:tcPr>
            <w:tcW w:w="63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Default="003F6DDA" w:rsidP="00E90ECB">
            <w:pPr>
              <w:spacing w:after="0" w:line="240" w:lineRule="auto"/>
              <w:ind w:left="61"/>
              <w:rPr>
                <w:rFonts w:ascii="Times New Roman" w:hAnsi="Times New Roman" w:cs="Times New Roman"/>
                <w:sz w:val="24"/>
                <w:szCs w:val="24"/>
              </w:rPr>
            </w:pPr>
            <w:r>
              <w:rPr>
                <w:rFonts w:ascii="Times New Roman" w:hAnsi="Times New Roman" w:cs="Times New Roman"/>
                <w:sz w:val="24"/>
                <w:szCs w:val="24"/>
              </w:rPr>
              <w:t>Памятка «Берегите жизнь детей!» (День памяти жертв ДТП).</w:t>
            </w:r>
          </w:p>
        </w:tc>
        <w:tc>
          <w:tcPr>
            <w:tcW w:w="38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Default="003F6DDA" w:rsidP="00E90ECB">
            <w:pPr>
              <w:spacing w:after="0" w:line="240" w:lineRule="auto"/>
              <w:ind w:left="131"/>
              <w:rPr>
                <w:rFonts w:ascii="Times New Roman" w:hAnsi="Times New Roman" w:cs="Times New Roman"/>
                <w:sz w:val="24"/>
                <w:szCs w:val="24"/>
              </w:rPr>
            </w:pPr>
            <w:r>
              <w:rPr>
                <w:rFonts w:ascii="Times New Roman" w:hAnsi="Times New Roman" w:cs="Times New Roman"/>
                <w:sz w:val="24"/>
                <w:szCs w:val="24"/>
              </w:rPr>
              <w:t>Отряд ЮИД начальная школа №4</w:t>
            </w:r>
          </w:p>
        </w:tc>
      </w:tr>
      <w:tr w:rsidR="003F6DDA" w:rsidRPr="00743C37" w:rsidTr="00E90ECB">
        <w:trPr>
          <w:gridAfter w:val="1"/>
          <w:wAfter w:w="6" w:type="dxa"/>
          <w:trHeight w:val="300"/>
          <w:jc w:val="center"/>
        </w:trPr>
        <w:tc>
          <w:tcPr>
            <w:tcW w:w="63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EA071C" w:rsidRDefault="003F6DDA" w:rsidP="00E90ECB">
            <w:pPr>
              <w:spacing w:after="0" w:line="240" w:lineRule="auto"/>
              <w:ind w:left="61"/>
              <w:jc w:val="center"/>
              <w:rPr>
                <w:rFonts w:ascii="Times New Roman" w:hAnsi="Times New Roman" w:cs="Times New Roman"/>
                <w:b/>
                <w:sz w:val="24"/>
                <w:szCs w:val="24"/>
              </w:rPr>
            </w:pPr>
            <w:r w:rsidRPr="00EA071C">
              <w:rPr>
                <w:rFonts w:ascii="Times New Roman" w:hAnsi="Times New Roman" w:cs="Times New Roman"/>
                <w:b/>
                <w:sz w:val="24"/>
                <w:szCs w:val="24"/>
              </w:rPr>
              <w:t>Декабрь</w:t>
            </w:r>
          </w:p>
        </w:tc>
        <w:tc>
          <w:tcPr>
            <w:tcW w:w="38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Default="003F6DDA" w:rsidP="00E90ECB">
            <w:pPr>
              <w:spacing w:after="0" w:line="240" w:lineRule="auto"/>
              <w:ind w:left="131"/>
              <w:rPr>
                <w:rFonts w:ascii="Times New Roman" w:hAnsi="Times New Roman" w:cs="Times New Roman"/>
                <w:sz w:val="24"/>
                <w:szCs w:val="24"/>
              </w:rPr>
            </w:pPr>
          </w:p>
        </w:tc>
      </w:tr>
      <w:tr w:rsidR="003F6DDA" w:rsidRPr="00743C37" w:rsidTr="00E90ECB">
        <w:trPr>
          <w:gridAfter w:val="1"/>
          <w:wAfter w:w="6" w:type="dxa"/>
          <w:trHeight w:val="1402"/>
          <w:jc w:val="center"/>
        </w:trPr>
        <w:tc>
          <w:tcPr>
            <w:tcW w:w="63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743C37" w:rsidRDefault="003F6DDA" w:rsidP="00E90ECB">
            <w:pPr>
              <w:spacing w:after="0" w:line="240" w:lineRule="auto"/>
              <w:ind w:left="61"/>
              <w:rPr>
                <w:rFonts w:ascii="Times New Roman" w:hAnsi="Times New Roman" w:cs="Times New Roman"/>
                <w:sz w:val="24"/>
                <w:szCs w:val="24"/>
              </w:rPr>
            </w:pPr>
            <w:r w:rsidRPr="00743C37">
              <w:rPr>
                <w:rFonts w:ascii="Times New Roman" w:hAnsi="Times New Roman" w:cs="Times New Roman"/>
                <w:sz w:val="24"/>
                <w:szCs w:val="24"/>
              </w:rPr>
              <w:t>Проведение совм</w:t>
            </w:r>
            <w:r>
              <w:rPr>
                <w:rFonts w:ascii="Times New Roman" w:hAnsi="Times New Roman" w:cs="Times New Roman"/>
                <w:sz w:val="24"/>
                <w:szCs w:val="24"/>
              </w:rPr>
              <w:t>естного родительского собрания «Подготовка к школе в системе «Д</w:t>
            </w:r>
            <w:r w:rsidRPr="00743C37">
              <w:rPr>
                <w:rFonts w:ascii="Times New Roman" w:hAnsi="Times New Roman" w:cs="Times New Roman"/>
                <w:sz w:val="24"/>
                <w:szCs w:val="24"/>
              </w:rPr>
              <w:t>етский сад – семь</w:t>
            </w:r>
            <w:r>
              <w:rPr>
                <w:rFonts w:ascii="Times New Roman" w:hAnsi="Times New Roman" w:cs="Times New Roman"/>
                <w:sz w:val="24"/>
                <w:szCs w:val="24"/>
              </w:rPr>
              <w:t>я – школа»</w:t>
            </w:r>
          </w:p>
        </w:tc>
        <w:tc>
          <w:tcPr>
            <w:tcW w:w="38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743C37" w:rsidRDefault="003F6DDA" w:rsidP="00E90ECB">
            <w:pPr>
              <w:spacing w:after="0" w:line="240" w:lineRule="auto"/>
              <w:ind w:left="131"/>
              <w:rPr>
                <w:rFonts w:ascii="Times New Roman" w:hAnsi="Times New Roman" w:cs="Times New Roman"/>
                <w:sz w:val="24"/>
                <w:szCs w:val="24"/>
              </w:rPr>
            </w:pPr>
            <w:r w:rsidRPr="00743C37">
              <w:rPr>
                <w:rFonts w:ascii="Times New Roman" w:hAnsi="Times New Roman" w:cs="Times New Roman"/>
                <w:sz w:val="24"/>
                <w:szCs w:val="24"/>
              </w:rPr>
              <w:t xml:space="preserve">Зам. директора по УВР начальной школы, </w:t>
            </w:r>
          </w:p>
          <w:p w:rsidR="003F6DDA" w:rsidRPr="00743C37" w:rsidRDefault="003F6DDA" w:rsidP="00E90ECB">
            <w:pPr>
              <w:spacing w:after="0" w:line="240" w:lineRule="auto"/>
              <w:ind w:left="131"/>
              <w:rPr>
                <w:rFonts w:ascii="Times New Roman" w:hAnsi="Times New Roman" w:cs="Times New Roman"/>
                <w:sz w:val="24"/>
                <w:szCs w:val="24"/>
              </w:rPr>
            </w:pPr>
            <w:r w:rsidRPr="00743C37">
              <w:rPr>
                <w:rFonts w:ascii="Times New Roman" w:hAnsi="Times New Roman" w:cs="Times New Roman"/>
                <w:sz w:val="24"/>
                <w:szCs w:val="24"/>
              </w:rPr>
              <w:t>Учителя начальной школы</w:t>
            </w:r>
          </w:p>
          <w:p w:rsidR="003F6DDA" w:rsidRPr="00743C37" w:rsidRDefault="003F6DDA" w:rsidP="00E90ECB">
            <w:pPr>
              <w:spacing w:after="0" w:line="240" w:lineRule="auto"/>
              <w:ind w:left="131"/>
              <w:rPr>
                <w:rFonts w:ascii="Times New Roman" w:hAnsi="Times New Roman" w:cs="Times New Roman"/>
                <w:sz w:val="24"/>
                <w:szCs w:val="24"/>
              </w:rPr>
            </w:pPr>
            <w:r w:rsidRPr="00743C37">
              <w:rPr>
                <w:rFonts w:ascii="Times New Roman" w:hAnsi="Times New Roman" w:cs="Times New Roman"/>
                <w:sz w:val="24"/>
                <w:szCs w:val="24"/>
              </w:rPr>
              <w:t>Методист ДОУ, воспитатели подготовительных групп</w:t>
            </w:r>
          </w:p>
        </w:tc>
      </w:tr>
      <w:tr w:rsidR="003F6DDA" w:rsidRPr="00743C37" w:rsidTr="00E90ECB">
        <w:trPr>
          <w:trHeight w:val="250"/>
          <w:jc w:val="center"/>
        </w:trPr>
        <w:tc>
          <w:tcPr>
            <w:tcW w:w="1019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2A5E8D" w:rsidRDefault="003F6DDA" w:rsidP="00E90ECB">
            <w:pPr>
              <w:spacing w:after="0" w:line="240" w:lineRule="auto"/>
              <w:ind w:left="131"/>
              <w:jc w:val="center"/>
              <w:rPr>
                <w:rFonts w:ascii="Times New Roman" w:hAnsi="Times New Roman" w:cs="Times New Roman"/>
                <w:b/>
                <w:sz w:val="24"/>
                <w:szCs w:val="24"/>
              </w:rPr>
            </w:pPr>
            <w:r w:rsidRPr="002A5E8D">
              <w:rPr>
                <w:rFonts w:ascii="Times New Roman" w:hAnsi="Times New Roman" w:cs="Times New Roman"/>
                <w:b/>
                <w:sz w:val="24"/>
                <w:szCs w:val="24"/>
              </w:rPr>
              <w:t>январь</w:t>
            </w:r>
          </w:p>
        </w:tc>
      </w:tr>
      <w:tr w:rsidR="003F6DDA" w:rsidRPr="00743C37" w:rsidTr="00E90ECB">
        <w:trPr>
          <w:gridAfter w:val="1"/>
          <w:wAfter w:w="6" w:type="dxa"/>
          <w:jc w:val="center"/>
        </w:trPr>
        <w:tc>
          <w:tcPr>
            <w:tcW w:w="63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743C37" w:rsidRDefault="003F6DDA" w:rsidP="00E90ECB">
            <w:pPr>
              <w:spacing w:after="0" w:line="240" w:lineRule="auto"/>
              <w:ind w:left="61"/>
              <w:rPr>
                <w:rFonts w:ascii="Times New Roman" w:hAnsi="Times New Roman" w:cs="Times New Roman"/>
                <w:sz w:val="24"/>
                <w:szCs w:val="24"/>
              </w:rPr>
            </w:pPr>
            <w:r w:rsidRPr="00743C37">
              <w:rPr>
                <w:rFonts w:ascii="Times New Roman" w:hAnsi="Times New Roman" w:cs="Times New Roman"/>
                <w:sz w:val="24"/>
                <w:szCs w:val="24"/>
              </w:rPr>
              <w:t xml:space="preserve">Экскурсии воспитанников детского сада в школу </w:t>
            </w:r>
          </w:p>
        </w:tc>
        <w:tc>
          <w:tcPr>
            <w:tcW w:w="38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743C37" w:rsidRDefault="003F6DDA" w:rsidP="00E90ECB">
            <w:pPr>
              <w:spacing w:after="0" w:line="240" w:lineRule="auto"/>
              <w:ind w:left="131"/>
              <w:rPr>
                <w:rFonts w:ascii="Times New Roman" w:hAnsi="Times New Roman" w:cs="Times New Roman"/>
                <w:sz w:val="24"/>
                <w:szCs w:val="24"/>
              </w:rPr>
            </w:pPr>
            <w:r w:rsidRPr="00743C37">
              <w:rPr>
                <w:rFonts w:ascii="Times New Roman" w:hAnsi="Times New Roman" w:cs="Times New Roman"/>
                <w:sz w:val="24"/>
                <w:szCs w:val="24"/>
              </w:rPr>
              <w:t xml:space="preserve">Зам. директора по УВР </w:t>
            </w:r>
          </w:p>
          <w:p w:rsidR="003F6DDA" w:rsidRPr="00743C37" w:rsidRDefault="003F6DDA" w:rsidP="00E90ECB">
            <w:pPr>
              <w:spacing w:after="0" w:line="240" w:lineRule="auto"/>
              <w:ind w:left="131"/>
              <w:rPr>
                <w:rFonts w:ascii="Times New Roman" w:hAnsi="Times New Roman" w:cs="Times New Roman"/>
                <w:sz w:val="24"/>
                <w:szCs w:val="24"/>
              </w:rPr>
            </w:pPr>
            <w:r w:rsidRPr="00743C37">
              <w:rPr>
                <w:rFonts w:ascii="Times New Roman" w:hAnsi="Times New Roman" w:cs="Times New Roman"/>
                <w:sz w:val="24"/>
                <w:szCs w:val="24"/>
              </w:rPr>
              <w:t>учителя начальной школы, Методист и воспитатели ДОУ</w:t>
            </w:r>
          </w:p>
        </w:tc>
      </w:tr>
      <w:tr w:rsidR="003F6DDA" w:rsidRPr="00743C37" w:rsidTr="00E90ECB">
        <w:trPr>
          <w:trHeight w:val="404"/>
          <w:jc w:val="center"/>
        </w:trPr>
        <w:tc>
          <w:tcPr>
            <w:tcW w:w="1019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3F6DDA" w:rsidRPr="00EB5DE5" w:rsidRDefault="003F6DDA" w:rsidP="00E90ECB">
            <w:pPr>
              <w:spacing w:after="0" w:line="240" w:lineRule="auto"/>
              <w:ind w:left="131"/>
              <w:jc w:val="center"/>
              <w:rPr>
                <w:rFonts w:ascii="Times New Roman" w:hAnsi="Times New Roman" w:cs="Times New Roman"/>
                <w:b/>
                <w:sz w:val="24"/>
                <w:szCs w:val="24"/>
              </w:rPr>
            </w:pPr>
            <w:r w:rsidRPr="00EB5DE5">
              <w:rPr>
                <w:rFonts w:ascii="Times New Roman" w:hAnsi="Times New Roman" w:cs="Times New Roman"/>
                <w:b/>
                <w:sz w:val="24"/>
                <w:szCs w:val="24"/>
              </w:rPr>
              <w:t>Апрель</w:t>
            </w:r>
          </w:p>
        </w:tc>
      </w:tr>
      <w:tr w:rsidR="003F6DDA" w:rsidRPr="00743C37" w:rsidTr="00E90ECB">
        <w:trPr>
          <w:gridAfter w:val="1"/>
          <w:wAfter w:w="6" w:type="dxa"/>
          <w:trHeight w:val="404"/>
          <w:jc w:val="center"/>
        </w:trPr>
        <w:tc>
          <w:tcPr>
            <w:tcW w:w="63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3F6DDA" w:rsidRDefault="003F6DDA" w:rsidP="00E90ECB">
            <w:pPr>
              <w:spacing w:after="0" w:line="240" w:lineRule="auto"/>
              <w:ind w:left="61"/>
              <w:rPr>
                <w:rFonts w:ascii="Times New Roman" w:hAnsi="Times New Roman" w:cs="Times New Roman"/>
                <w:sz w:val="24"/>
                <w:szCs w:val="24"/>
              </w:rPr>
            </w:pPr>
            <w:r>
              <w:rPr>
                <w:rFonts w:ascii="Times New Roman" w:hAnsi="Times New Roman" w:cs="Times New Roman"/>
                <w:sz w:val="24"/>
                <w:szCs w:val="24"/>
              </w:rPr>
              <w:t>Общее родительское собрание с приглашением представителей ГИБДД. Итоги работы за год. Как сохранить здоровье воспитанников</w:t>
            </w:r>
          </w:p>
        </w:tc>
        <w:tc>
          <w:tcPr>
            <w:tcW w:w="38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3F6DDA" w:rsidRDefault="003F6DDA" w:rsidP="00E90ECB">
            <w:pPr>
              <w:spacing w:after="0" w:line="240" w:lineRule="auto"/>
              <w:ind w:left="131"/>
              <w:rPr>
                <w:rFonts w:ascii="Times New Roman" w:hAnsi="Times New Roman" w:cs="Times New Roman"/>
                <w:sz w:val="24"/>
                <w:szCs w:val="24"/>
              </w:rPr>
            </w:pPr>
            <w:r>
              <w:rPr>
                <w:rFonts w:ascii="Times New Roman" w:hAnsi="Times New Roman" w:cs="Times New Roman"/>
                <w:sz w:val="24"/>
                <w:szCs w:val="24"/>
              </w:rPr>
              <w:t>Заведующий</w:t>
            </w:r>
          </w:p>
        </w:tc>
      </w:tr>
      <w:tr w:rsidR="003F6DDA" w:rsidRPr="00743C37" w:rsidTr="00E90ECB">
        <w:trPr>
          <w:trHeight w:val="404"/>
          <w:jc w:val="center"/>
        </w:trPr>
        <w:tc>
          <w:tcPr>
            <w:tcW w:w="10193"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3F6DDA" w:rsidRPr="00EB5DE5" w:rsidRDefault="003F6DDA" w:rsidP="00E90ECB">
            <w:pPr>
              <w:spacing w:after="0" w:line="240" w:lineRule="auto"/>
              <w:ind w:left="131"/>
              <w:jc w:val="center"/>
              <w:rPr>
                <w:rFonts w:ascii="Times New Roman" w:hAnsi="Times New Roman" w:cs="Times New Roman"/>
                <w:b/>
                <w:sz w:val="24"/>
                <w:szCs w:val="24"/>
              </w:rPr>
            </w:pPr>
            <w:r w:rsidRPr="00EB5DE5">
              <w:rPr>
                <w:rFonts w:ascii="Times New Roman" w:hAnsi="Times New Roman" w:cs="Times New Roman"/>
                <w:b/>
                <w:sz w:val="24"/>
                <w:szCs w:val="24"/>
              </w:rPr>
              <w:t>Май</w:t>
            </w:r>
          </w:p>
        </w:tc>
      </w:tr>
      <w:tr w:rsidR="003F6DDA" w:rsidRPr="00743C37" w:rsidTr="00E90ECB">
        <w:trPr>
          <w:gridAfter w:val="1"/>
          <w:wAfter w:w="6" w:type="dxa"/>
          <w:trHeight w:val="404"/>
          <w:jc w:val="center"/>
        </w:trPr>
        <w:tc>
          <w:tcPr>
            <w:tcW w:w="63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3F6DDA" w:rsidRDefault="003F6DDA" w:rsidP="00E90ECB">
            <w:pPr>
              <w:spacing w:after="0" w:line="240" w:lineRule="auto"/>
              <w:ind w:left="61"/>
              <w:rPr>
                <w:rFonts w:ascii="Times New Roman" w:hAnsi="Times New Roman" w:cs="Times New Roman"/>
                <w:sz w:val="24"/>
                <w:szCs w:val="24"/>
              </w:rPr>
            </w:pPr>
            <w:r>
              <w:rPr>
                <w:rFonts w:ascii="Times New Roman" w:hAnsi="Times New Roman" w:cs="Times New Roman"/>
                <w:sz w:val="24"/>
                <w:szCs w:val="24"/>
              </w:rPr>
              <w:t>Консультация «Как научиться не нарушать права собственного ребенка»</w:t>
            </w:r>
          </w:p>
        </w:tc>
        <w:tc>
          <w:tcPr>
            <w:tcW w:w="38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3F6DDA" w:rsidRDefault="003F6DDA" w:rsidP="00E90ECB">
            <w:pPr>
              <w:spacing w:after="0" w:line="240" w:lineRule="auto"/>
              <w:ind w:left="131"/>
              <w:rPr>
                <w:rFonts w:ascii="Times New Roman" w:hAnsi="Times New Roman" w:cs="Times New Roman"/>
                <w:sz w:val="24"/>
                <w:szCs w:val="24"/>
              </w:rPr>
            </w:pPr>
            <w:r>
              <w:rPr>
                <w:rFonts w:ascii="Times New Roman" w:hAnsi="Times New Roman" w:cs="Times New Roman"/>
                <w:sz w:val="24"/>
                <w:szCs w:val="24"/>
              </w:rPr>
              <w:t>Заместитель заведующего</w:t>
            </w:r>
          </w:p>
        </w:tc>
      </w:tr>
      <w:tr w:rsidR="003F6DDA" w:rsidRPr="00743C37" w:rsidTr="00E90ECB">
        <w:trPr>
          <w:gridAfter w:val="1"/>
          <w:wAfter w:w="6" w:type="dxa"/>
          <w:jc w:val="center"/>
        </w:trPr>
        <w:tc>
          <w:tcPr>
            <w:tcW w:w="63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743C37" w:rsidRDefault="003F6DDA" w:rsidP="00E90ECB">
            <w:pPr>
              <w:spacing w:after="0" w:line="240" w:lineRule="auto"/>
              <w:ind w:left="61"/>
              <w:rPr>
                <w:rFonts w:ascii="Times New Roman" w:hAnsi="Times New Roman" w:cs="Times New Roman"/>
                <w:sz w:val="24"/>
                <w:szCs w:val="24"/>
              </w:rPr>
            </w:pPr>
            <w:r w:rsidRPr="00743C37">
              <w:rPr>
                <w:rFonts w:ascii="Times New Roman" w:hAnsi="Times New Roman" w:cs="Times New Roman"/>
                <w:sz w:val="24"/>
                <w:szCs w:val="24"/>
              </w:rPr>
              <w:t xml:space="preserve">Экскурсии воспитанников детского сада в школу </w:t>
            </w:r>
            <w:r>
              <w:rPr>
                <w:rFonts w:ascii="Times New Roman" w:hAnsi="Times New Roman" w:cs="Times New Roman"/>
                <w:sz w:val="24"/>
                <w:szCs w:val="24"/>
              </w:rPr>
              <w:t xml:space="preserve">искусств «Камертон», посещение библиотеки начальной школы, уроков. </w:t>
            </w:r>
          </w:p>
        </w:tc>
        <w:tc>
          <w:tcPr>
            <w:tcW w:w="38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F6DDA" w:rsidRPr="00743C37" w:rsidRDefault="003F6DDA" w:rsidP="00E90ECB">
            <w:pPr>
              <w:spacing w:after="0" w:line="240" w:lineRule="auto"/>
              <w:ind w:left="131"/>
              <w:rPr>
                <w:rFonts w:ascii="Times New Roman" w:hAnsi="Times New Roman" w:cs="Times New Roman"/>
                <w:sz w:val="24"/>
                <w:szCs w:val="24"/>
              </w:rPr>
            </w:pPr>
            <w:r w:rsidRPr="00743C37">
              <w:rPr>
                <w:rFonts w:ascii="Times New Roman" w:hAnsi="Times New Roman" w:cs="Times New Roman"/>
                <w:sz w:val="24"/>
                <w:szCs w:val="24"/>
              </w:rPr>
              <w:t xml:space="preserve">Зам. директора по УВР </w:t>
            </w:r>
          </w:p>
          <w:p w:rsidR="003F6DDA" w:rsidRPr="00743C37" w:rsidRDefault="003F6DDA" w:rsidP="00E90ECB">
            <w:pPr>
              <w:spacing w:after="0" w:line="240" w:lineRule="auto"/>
              <w:ind w:left="131"/>
              <w:rPr>
                <w:rFonts w:ascii="Times New Roman" w:hAnsi="Times New Roman" w:cs="Times New Roman"/>
                <w:sz w:val="24"/>
                <w:szCs w:val="24"/>
              </w:rPr>
            </w:pPr>
            <w:r w:rsidRPr="00743C37">
              <w:rPr>
                <w:rFonts w:ascii="Times New Roman" w:hAnsi="Times New Roman" w:cs="Times New Roman"/>
                <w:sz w:val="24"/>
                <w:szCs w:val="24"/>
              </w:rPr>
              <w:t>учителя начальной школы, Методист и воспитатели ДОУ</w:t>
            </w:r>
          </w:p>
        </w:tc>
      </w:tr>
    </w:tbl>
    <w:p w:rsidR="003F6DDA" w:rsidRPr="008E3707" w:rsidRDefault="003F6DDA" w:rsidP="003F6DDA">
      <w:pPr>
        <w:pStyle w:val="a6"/>
        <w:spacing w:after="0" w:line="240" w:lineRule="auto"/>
        <w:ind w:left="360"/>
        <w:jc w:val="center"/>
        <w:rPr>
          <w:rFonts w:ascii="Times New Roman" w:hAnsi="Times New Roman"/>
          <w:b/>
          <w:sz w:val="24"/>
          <w:szCs w:val="24"/>
        </w:rPr>
      </w:pPr>
      <w:r w:rsidRPr="008E3707">
        <w:rPr>
          <w:rFonts w:ascii="Times New Roman" w:hAnsi="Times New Roman"/>
          <w:b/>
          <w:sz w:val="24"/>
          <w:szCs w:val="24"/>
        </w:rPr>
        <w:br w:type="page"/>
      </w:r>
    </w:p>
    <w:p w:rsidR="003F6DDA" w:rsidRDefault="003F6DDA" w:rsidP="003F6DDA">
      <w:pPr>
        <w:pStyle w:val="a6"/>
        <w:spacing w:after="0" w:line="240" w:lineRule="auto"/>
        <w:ind w:left="360"/>
        <w:jc w:val="center"/>
        <w:rPr>
          <w:rFonts w:ascii="Times New Roman" w:hAnsi="Times New Roman"/>
          <w:b/>
          <w:sz w:val="24"/>
          <w:szCs w:val="24"/>
        </w:rPr>
      </w:pPr>
      <w:r>
        <w:rPr>
          <w:rFonts w:ascii="Times New Roman" w:hAnsi="Times New Roman"/>
          <w:b/>
          <w:sz w:val="24"/>
          <w:szCs w:val="24"/>
          <w:lang w:val="en-US"/>
        </w:rPr>
        <w:lastRenderedPageBreak/>
        <w:t>VIII</w:t>
      </w:r>
      <w:r w:rsidRPr="00C210D0">
        <w:rPr>
          <w:rFonts w:ascii="Times New Roman" w:hAnsi="Times New Roman"/>
          <w:b/>
          <w:sz w:val="24"/>
          <w:szCs w:val="24"/>
        </w:rPr>
        <w:t xml:space="preserve"> </w:t>
      </w:r>
      <w:r>
        <w:rPr>
          <w:rFonts w:ascii="Times New Roman" w:hAnsi="Times New Roman"/>
          <w:b/>
          <w:sz w:val="24"/>
          <w:szCs w:val="24"/>
        </w:rPr>
        <w:t>Контроль и оценка деятельности</w:t>
      </w:r>
    </w:p>
    <w:p w:rsidR="003F6DDA" w:rsidRPr="00CF2983" w:rsidRDefault="00151AB7" w:rsidP="003F6DDA">
      <w:pPr>
        <w:pStyle w:val="a4"/>
        <w:spacing w:before="0" w:beforeAutospacing="0" w:after="0" w:afterAutospacing="0"/>
        <w:ind w:left="57" w:right="57"/>
        <w:jc w:val="center"/>
        <w:rPr>
          <w:rStyle w:val="ab"/>
          <w:rFonts w:eastAsiaTheme="majorEastAsia"/>
          <w:color w:val="000000"/>
        </w:rPr>
      </w:pPr>
      <w:r w:rsidRPr="00CF2983">
        <w:rPr>
          <w:b/>
        </w:rPr>
        <w:t xml:space="preserve">Циклограмма оперативного контроля </w:t>
      </w:r>
    </w:p>
    <w:p w:rsidR="003F6DDA" w:rsidRPr="00CF2983" w:rsidRDefault="003F6DDA" w:rsidP="003F6DDA">
      <w:pPr>
        <w:pStyle w:val="a4"/>
        <w:spacing w:before="0" w:beforeAutospacing="0" w:after="0" w:afterAutospacing="0"/>
        <w:ind w:left="57" w:right="57"/>
        <w:jc w:val="center"/>
        <w:rPr>
          <w:rStyle w:val="ab"/>
          <w:rFonts w:eastAsiaTheme="majorEastAsia"/>
          <w:color w:val="000000"/>
        </w:rPr>
      </w:pPr>
      <w:r w:rsidRPr="00CF2983">
        <w:rPr>
          <w:rStyle w:val="ab"/>
          <w:rFonts w:eastAsiaTheme="majorEastAsia"/>
          <w:color w:val="000000"/>
        </w:rPr>
        <w:t xml:space="preserve">в структурном подразделении МАОУ «СОШ№4» «Детский сад «Улыбка» </w:t>
      </w:r>
    </w:p>
    <w:p w:rsidR="003F6DDA" w:rsidRDefault="003F6DDA" w:rsidP="003F6DDA">
      <w:pPr>
        <w:pStyle w:val="a4"/>
        <w:spacing w:before="0" w:beforeAutospacing="0" w:after="0" w:afterAutospacing="0"/>
        <w:jc w:val="center"/>
        <w:rPr>
          <w:rStyle w:val="ab"/>
          <w:rFonts w:eastAsiaTheme="majorEastAsia"/>
          <w:color w:val="000000"/>
        </w:rPr>
      </w:pPr>
      <w:r w:rsidRPr="00CF2983">
        <w:rPr>
          <w:rStyle w:val="ab"/>
          <w:rFonts w:eastAsiaTheme="majorEastAsia"/>
          <w:color w:val="000000"/>
        </w:rPr>
        <w:t xml:space="preserve">на </w:t>
      </w:r>
      <w:r w:rsidR="00E90ECB" w:rsidRPr="00CF2983">
        <w:rPr>
          <w:rStyle w:val="ab"/>
          <w:rFonts w:eastAsiaTheme="majorEastAsia"/>
          <w:color w:val="000000"/>
        </w:rPr>
        <w:t>2023-2024</w:t>
      </w:r>
      <w:r w:rsidRPr="00CF2983">
        <w:rPr>
          <w:rStyle w:val="ab"/>
          <w:rFonts w:eastAsiaTheme="majorEastAsia"/>
          <w:color w:val="000000"/>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706"/>
        <w:gridCol w:w="668"/>
        <w:gridCol w:w="706"/>
        <w:gridCol w:w="743"/>
        <w:gridCol w:w="657"/>
        <w:gridCol w:w="668"/>
        <w:gridCol w:w="705"/>
        <w:gridCol w:w="709"/>
        <w:gridCol w:w="671"/>
      </w:tblGrid>
      <w:tr w:rsidR="00F100AE" w:rsidRPr="00F100AE" w:rsidTr="00B26E26">
        <w:tc>
          <w:tcPr>
            <w:tcW w:w="3112" w:type="dxa"/>
            <w:vMerge w:val="restart"/>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eastAsia="Times New Roman" w:hAnsi="Times New Roman" w:cs="Times New Roman"/>
                <w:b/>
                <w:sz w:val="24"/>
                <w:szCs w:val="24"/>
                <w:lang w:eastAsia="en-US"/>
              </w:rPr>
            </w:pPr>
            <w:r w:rsidRPr="00F100AE">
              <w:rPr>
                <w:rFonts w:ascii="Times New Roman" w:hAnsi="Times New Roman" w:cs="Times New Roman"/>
                <w:b/>
                <w:sz w:val="24"/>
                <w:szCs w:val="24"/>
                <w:lang w:eastAsia="en-US"/>
              </w:rPr>
              <w:t>Вопросы контроля</w:t>
            </w:r>
          </w:p>
        </w:tc>
        <w:tc>
          <w:tcPr>
            <w:tcW w:w="6233" w:type="dxa"/>
            <w:gridSpan w:val="9"/>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b/>
                <w:sz w:val="24"/>
                <w:szCs w:val="24"/>
                <w:lang w:eastAsia="en-US"/>
              </w:rPr>
            </w:pPr>
            <w:r w:rsidRPr="00F100AE">
              <w:rPr>
                <w:rFonts w:ascii="Times New Roman" w:hAnsi="Times New Roman" w:cs="Times New Roman"/>
                <w:b/>
                <w:sz w:val="24"/>
                <w:szCs w:val="24"/>
                <w:lang w:eastAsia="en-US"/>
              </w:rPr>
              <w:t>Месяц</w:t>
            </w:r>
          </w:p>
        </w:tc>
      </w:tr>
      <w:tr w:rsidR="00F100AE" w:rsidRPr="00F100AE" w:rsidTr="00B26E26">
        <w:tc>
          <w:tcPr>
            <w:tcW w:w="0" w:type="auto"/>
            <w:vMerge/>
            <w:tcBorders>
              <w:top w:val="single" w:sz="4" w:space="0" w:color="auto"/>
              <w:left w:val="single" w:sz="4" w:space="0" w:color="auto"/>
              <w:bottom w:val="single" w:sz="4" w:space="0" w:color="auto"/>
              <w:right w:val="single" w:sz="4" w:space="0" w:color="auto"/>
            </w:tcBorders>
            <w:vAlign w:val="center"/>
            <w:hideMark/>
          </w:tcPr>
          <w:p w:rsidR="00B26E26" w:rsidRPr="00F100AE" w:rsidRDefault="00B26E26" w:rsidP="00F100AE">
            <w:pPr>
              <w:spacing w:after="0" w:line="240" w:lineRule="auto"/>
              <w:rPr>
                <w:rFonts w:ascii="Times New Roman" w:eastAsia="Times New Roman" w:hAnsi="Times New Roman" w:cs="Times New Roman"/>
                <w:b/>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b/>
                <w:sz w:val="24"/>
                <w:szCs w:val="24"/>
                <w:lang w:val="en-US" w:eastAsia="en-US"/>
              </w:rPr>
            </w:pPr>
            <w:r w:rsidRPr="00F100AE">
              <w:rPr>
                <w:rFonts w:ascii="Times New Roman" w:hAnsi="Times New Roman" w:cs="Times New Roman"/>
                <w:b/>
                <w:sz w:val="24"/>
                <w:szCs w:val="24"/>
                <w:lang w:val="en-US" w:eastAsia="en-US"/>
              </w:rPr>
              <w:t>IX</w:t>
            </w:r>
          </w:p>
        </w:tc>
        <w:tc>
          <w:tcPr>
            <w:tcW w:w="668"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b/>
                <w:sz w:val="24"/>
                <w:szCs w:val="24"/>
                <w:lang w:val="en-US" w:eastAsia="en-US"/>
              </w:rPr>
            </w:pPr>
            <w:r w:rsidRPr="00F100AE">
              <w:rPr>
                <w:rFonts w:ascii="Times New Roman" w:hAnsi="Times New Roman" w:cs="Times New Roman"/>
                <w:b/>
                <w:sz w:val="24"/>
                <w:szCs w:val="24"/>
                <w:lang w:val="en-US" w:eastAsia="en-US"/>
              </w:rPr>
              <w:t>X</w:t>
            </w: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b/>
                <w:sz w:val="24"/>
                <w:szCs w:val="24"/>
                <w:lang w:val="en-US" w:eastAsia="en-US"/>
              </w:rPr>
            </w:pPr>
            <w:r w:rsidRPr="00F100AE">
              <w:rPr>
                <w:rFonts w:ascii="Times New Roman" w:hAnsi="Times New Roman" w:cs="Times New Roman"/>
                <w:b/>
                <w:sz w:val="24"/>
                <w:szCs w:val="24"/>
                <w:lang w:val="en-US" w:eastAsia="en-US"/>
              </w:rPr>
              <w:t>XI</w:t>
            </w:r>
          </w:p>
        </w:tc>
        <w:tc>
          <w:tcPr>
            <w:tcW w:w="743"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b/>
                <w:sz w:val="24"/>
                <w:szCs w:val="24"/>
                <w:lang w:val="en-US" w:eastAsia="en-US"/>
              </w:rPr>
            </w:pPr>
            <w:r w:rsidRPr="00F100AE">
              <w:rPr>
                <w:rFonts w:ascii="Times New Roman" w:hAnsi="Times New Roman" w:cs="Times New Roman"/>
                <w:b/>
                <w:sz w:val="24"/>
                <w:szCs w:val="24"/>
                <w:lang w:val="en-US" w:eastAsia="en-US"/>
              </w:rPr>
              <w:t>XII</w:t>
            </w:r>
          </w:p>
        </w:tc>
        <w:tc>
          <w:tcPr>
            <w:tcW w:w="657"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b/>
                <w:sz w:val="24"/>
                <w:szCs w:val="24"/>
                <w:lang w:val="en-US" w:eastAsia="en-US"/>
              </w:rPr>
            </w:pPr>
            <w:r w:rsidRPr="00F100AE">
              <w:rPr>
                <w:rFonts w:ascii="Times New Roman" w:hAnsi="Times New Roman" w:cs="Times New Roman"/>
                <w:b/>
                <w:sz w:val="24"/>
                <w:szCs w:val="24"/>
                <w:lang w:val="en-US" w:eastAsia="en-US"/>
              </w:rPr>
              <w:t>I</w:t>
            </w:r>
          </w:p>
        </w:tc>
        <w:tc>
          <w:tcPr>
            <w:tcW w:w="668"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b/>
                <w:sz w:val="24"/>
                <w:szCs w:val="24"/>
                <w:lang w:val="en-US" w:eastAsia="en-US"/>
              </w:rPr>
            </w:pPr>
            <w:r w:rsidRPr="00F100AE">
              <w:rPr>
                <w:rFonts w:ascii="Times New Roman" w:hAnsi="Times New Roman" w:cs="Times New Roman"/>
                <w:b/>
                <w:sz w:val="24"/>
                <w:szCs w:val="24"/>
                <w:lang w:val="en-US" w:eastAsia="en-US"/>
              </w:rPr>
              <w:t>II</w:t>
            </w:r>
          </w:p>
        </w:tc>
        <w:tc>
          <w:tcPr>
            <w:tcW w:w="705"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b/>
                <w:sz w:val="24"/>
                <w:szCs w:val="24"/>
                <w:lang w:val="en-US" w:eastAsia="en-US"/>
              </w:rPr>
            </w:pPr>
            <w:r w:rsidRPr="00F100AE">
              <w:rPr>
                <w:rFonts w:ascii="Times New Roman" w:hAnsi="Times New Roman" w:cs="Times New Roman"/>
                <w:b/>
                <w:sz w:val="24"/>
                <w:szCs w:val="24"/>
                <w:lang w:val="en-US" w:eastAsia="en-US"/>
              </w:rPr>
              <w:t>III</w:t>
            </w:r>
          </w:p>
        </w:tc>
        <w:tc>
          <w:tcPr>
            <w:tcW w:w="709"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b/>
                <w:sz w:val="24"/>
                <w:szCs w:val="24"/>
                <w:lang w:val="en-US" w:eastAsia="en-US"/>
              </w:rPr>
            </w:pPr>
            <w:r w:rsidRPr="00F100AE">
              <w:rPr>
                <w:rFonts w:ascii="Times New Roman" w:hAnsi="Times New Roman" w:cs="Times New Roman"/>
                <w:b/>
                <w:sz w:val="24"/>
                <w:szCs w:val="24"/>
                <w:lang w:val="en-US" w:eastAsia="en-US"/>
              </w:rPr>
              <w:t>IV</w:t>
            </w:r>
          </w:p>
        </w:tc>
        <w:tc>
          <w:tcPr>
            <w:tcW w:w="671"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b/>
                <w:sz w:val="24"/>
                <w:szCs w:val="24"/>
                <w:lang w:eastAsia="en-US"/>
              </w:rPr>
            </w:pPr>
            <w:r w:rsidRPr="00F100AE">
              <w:rPr>
                <w:rFonts w:ascii="Times New Roman" w:hAnsi="Times New Roman" w:cs="Times New Roman"/>
                <w:b/>
                <w:sz w:val="24"/>
                <w:szCs w:val="24"/>
                <w:lang w:val="en-US" w:eastAsia="en-US"/>
              </w:rPr>
              <w:t>V</w:t>
            </w: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Санитарное состояние помещения групп</w:t>
            </w: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68"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43"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57"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68"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5"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71"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Подготовка групп к учебному году</w:t>
            </w: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Организация питания в группе</w:t>
            </w: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Воспитание  КГН у воспитанников</w:t>
            </w: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i/>
                <w:sz w:val="24"/>
                <w:szCs w:val="24"/>
                <w:lang w:eastAsia="en-US" w:bidi="ru-RU"/>
              </w:rPr>
              <w:t>Планирование и организации работы по циклограмме работы, проведение мониторинга в соответствии с программой ФОП ДО</w:t>
            </w: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68"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eastAsia="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Анализ календарно – тематического планирования</w:t>
            </w: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eastAsia="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43"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57"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68"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5"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eastAsia="Times New Roman" w:hAnsi="Times New Roman" w:cs="Times New Roman"/>
                <w:sz w:val="24"/>
                <w:szCs w:val="24"/>
                <w:lang w:eastAsia="en-US"/>
              </w:rPr>
            </w:pPr>
            <w:r w:rsidRPr="00F100AE">
              <w:rPr>
                <w:rFonts w:ascii="Times New Roman" w:hAnsi="Times New Roman" w:cs="Times New Roman"/>
                <w:sz w:val="24"/>
                <w:szCs w:val="24"/>
                <w:lang w:eastAsia="en-US"/>
              </w:rPr>
              <w:t>+</w:t>
            </w: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pStyle w:val="1b"/>
              <w:shd w:val="clear" w:color="auto" w:fill="auto"/>
              <w:spacing w:line="240" w:lineRule="auto"/>
              <w:jc w:val="both"/>
              <w:rPr>
                <w:rFonts w:ascii="Times New Roman" w:hAnsi="Times New Roman"/>
                <w:bCs/>
                <w:i/>
                <w:sz w:val="24"/>
                <w:szCs w:val="24"/>
                <w:shd w:val="clear" w:color="auto" w:fill="FFFFFF"/>
              </w:rPr>
            </w:pPr>
            <w:r w:rsidRPr="00F100AE">
              <w:rPr>
                <w:rFonts w:ascii="Times New Roman" w:hAnsi="Times New Roman"/>
                <w:sz w:val="24"/>
                <w:szCs w:val="24"/>
                <w:shd w:val="clear" w:color="auto" w:fill="FFFFFF"/>
              </w:rPr>
              <w:t>Карта анализа проведения организованной образовательной деятельности по речевому развитию дошкольников</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pStyle w:val="2"/>
              <w:pBdr>
                <w:bottom w:val="single" w:sz="6" w:space="0" w:color="D6DDB9"/>
              </w:pBdr>
              <w:shd w:val="clear" w:color="auto" w:fill="FFFFFF"/>
              <w:spacing w:before="0" w:line="240" w:lineRule="auto"/>
              <w:ind w:right="662"/>
              <w:rPr>
                <w:rStyle w:val="aff8"/>
                <w:rFonts w:eastAsia="Courier New"/>
                <w:b w:val="0"/>
                <w:color w:val="auto"/>
                <w:sz w:val="24"/>
                <w:szCs w:val="24"/>
              </w:rPr>
            </w:pPr>
            <w:r w:rsidRPr="00F100AE">
              <w:rPr>
                <w:rFonts w:ascii="Times New Roman" w:hAnsi="Times New Roman" w:cs="Times New Roman"/>
                <w:b w:val="0"/>
                <w:color w:val="auto"/>
                <w:sz w:val="24"/>
                <w:szCs w:val="24"/>
                <w:lang w:eastAsia="en-US"/>
              </w:rPr>
              <w:t>Карта анализа предметно-развивающей среды для речевого развития дошкольников</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eastAsia="Times New Roman" w:hAnsi="Times New Roman" w:cs="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Проведение и организация прогулки</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Соблюдение режима дня и организация работы группы</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Планирование физкультурно – оздоровительной работы в течении дня</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Подготовка  педагога  к занятиям</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Организация утреннего приёма детей</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Планирование и организация работы с родителями (</w:t>
            </w:r>
            <w:r w:rsidRPr="00F100AE">
              <w:rPr>
                <w:rFonts w:ascii="Times New Roman" w:hAnsi="Times New Roman" w:cs="Times New Roman"/>
                <w:i/>
                <w:sz w:val="24"/>
                <w:szCs w:val="24"/>
                <w:lang w:eastAsia="en-US"/>
              </w:rPr>
              <w:t xml:space="preserve">готовность актов материально-бытовых обследований </w:t>
            </w:r>
            <w:r w:rsidRPr="00F100AE">
              <w:rPr>
                <w:rFonts w:ascii="Times New Roman" w:hAnsi="Times New Roman" w:cs="Times New Roman"/>
                <w:i/>
                <w:sz w:val="24"/>
                <w:szCs w:val="24"/>
                <w:lang w:eastAsia="en-US"/>
              </w:rPr>
              <w:lastRenderedPageBreak/>
              <w:t>семей воспитанников</w:t>
            </w:r>
            <w:r w:rsidRPr="00F100AE">
              <w:rPr>
                <w:rFonts w:ascii="Times New Roman" w:hAnsi="Times New Roman" w:cs="Times New Roman"/>
                <w:sz w:val="24"/>
                <w:szCs w:val="24"/>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lastRenderedPageBreak/>
              <w:t>+</w:t>
            </w: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lastRenderedPageBreak/>
              <w:t>Анализ детского экспериментирования</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Организация и проведение утренней гимнастики</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 xml:space="preserve">Анализ предметно – развивающей среды для развития игровой деятельности в группах </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Анализ предметно – игровой среды для развития двигательной активности детей</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Анализ предметно – развивающей среды по ФЭМП</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 xml:space="preserve">Планирование и организация совместной деятельности направленной на формирование безопасности и здорового образа жизни </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Создание условий для самостоятельной деятельности детей</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Планирование и организация проектной деятельности</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Готовность групп к Новому году</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Анализ предметно – развивающей среды по развитию речи</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r w:rsidR="00F100AE" w:rsidRPr="00F100AE" w:rsidTr="00B26E26">
        <w:tc>
          <w:tcPr>
            <w:tcW w:w="3112"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both"/>
              <w:rPr>
                <w:rFonts w:ascii="Times New Roman" w:hAnsi="Times New Roman" w:cs="Times New Roman"/>
                <w:sz w:val="24"/>
                <w:szCs w:val="24"/>
                <w:lang w:eastAsia="en-US"/>
              </w:rPr>
            </w:pPr>
            <w:r w:rsidRPr="00F100AE">
              <w:rPr>
                <w:rFonts w:ascii="Times New Roman" w:hAnsi="Times New Roman" w:cs="Times New Roman"/>
                <w:sz w:val="24"/>
                <w:szCs w:val="24"/>
                <w:lang w:eastAsia="en-US"/>
              </w:rPr>
              <w:t>Анализ работы музыкального руководителя</w:t>
            </w: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6"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43"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57"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26E26" w:rsidRPr="00F100AE" w:rsidRDefault="00B26E26" w:rsidP="00F100AE">
            <w:pPr>
              <w:spacing w:after="0" w:line="240" w:lineRule="auto"/>
              <w:jc w:val="center"/>
              <w:rPr>
                <w:rFonts w:ascii="Times New Roman" w:hAnsi="Times New Roman" w:cs="Times New Roman"/>
                <w:sz w:val="24"/>
                <w:szCs w:val="24"/>
                <w:lang w:eastAsia="en-US"/>
              </w:rPr>
            </w:pPr>
            <w:r w:rsidRPr="00F100AE">
              <w:rPr>
                <w:rFonts w:ascii="Times New Roman" w:hAnsi="Times New Roman" w:cs="Times New Roman"/>
                <w:sz w:val="24"/>
                <w:szCs w:val="24"/>
                <w:lang w:eastAsia="en-US"/>
              </w:rPr>
              <w:t>+</w:t>
            </w:r>
          </w:p>
        </w:tc>
        <w:tc>
          <w:tcPr>
            <w:tcW w:w="671" w:type="dxa"/>
            <w:tcBorders>
              <w:top w:val="single" w:sz="4" w:space="0" w:color="auto"/>
              <w:left w:val="single" w:sz="4" w:space="0" w:color="auto"/>
              <w:bottom w:val="single" w:sz="4" w:space="0" w:color="auto"/>
              <w:right w:val="single" w:sz="4" w:space="0" w:color="auto"/>
            </w:tcBorders>
          </w:tcPr>
          <w:p w:rsidR="00B26E26" w:rsidRPr="00F100AE" w:rsidRDefault="00B26E26" w:rsidP="00F100AE">
            <w:pPr>
              <w:spacing w:after="0" w:line="240" w:lineRule="auto"/>
              <w:jc w:val="center"/>
              <w:rPr>
                <w:rFonts w:ascii="Times New Roman" w:hAnsi="Times New Roman" w:cs="Times New Roman"/>
                <w:sz w:val="24"/>
                <w:szCs w:val="24"/>
                <w:lang w:eastAsia="en-US"/>
              </w:rPr>
            </w:pPr>
          </w:p>
        </w:tc>
      </w:tr>
    </w:tbl>
    <w:p w:rsidR="00B26E26" w:rsidRPr="00CF2983" w:rsidRDefault="00B26E26" w:rsidP="003F6DDA">
      <w:pPr>
        <w:pStyle w:val="a4"/>
        <w:spacing w:before="0" w:beforeAutospacing="0" w:after="0" w:afterAutospacing="0"/>
        <w:jc w:val="center"/>
        <w:rPr>
          <w:rStyle w:val="ab"/>
          <w:rFonts w:eastAsiaTheme="majorEastAsia"/>
          <w:color w:val="000000"/>
        </w:rPr>
      </w:pPr>
    </w:p>
    <w:p w:rsidR="00D1482A" w:rsidRDefault="00D1482A" w:rsidP="003F6DDA">
      <w:pPr>
        <w:pStyle w:val="a4"/>
        <w:spacing w:before="0" w:beforeAutospacing="0" w:after="0" w:afterAutospacing="0"/>
        <w:jc w:val="center"/>
        <w:rPr>
          <w:rStyle w:val="ab"/>
          <w:rFonts w:eastAsiaTheme="majorEastAsia"/>
          <w:color w:val="000000"/>
        </w:rPr>
      </w:pPr>
    </w:p>
    <w:p w:rsidR="003F6DDA" w:rsidRDefault="003F6DDA" w:rsidP="003F6DDA">
      <w:pPr>
        <w:pStyle w:val="a4"/>
        <w:shd w:val="clear" w:color="auto" w:fill="FFFFFF"/>
        <w:spacing w:before="0" w:beforeAutospacing="0" w:after="0" w:afterAutospacing="0"/>
        <w:jc w:val="center"/>
        <w:rPr>
          <w:b/>
          <w:bCs/>
          <w:color w:val="000000"/>
          <w:lang w:val="en-US"/>
        </w:rPr>
      </w:pPr>
      <w:r>
        <w:rPr>
          <w:b/>
          <w:bCs/>
          <w:color w:val="000000"/>
          <w:lang w:val="en-US"/>
        </w:rPr>
        <w:br w:type="page"/>
      </w:r>
    </w:p>
    <w:p w:rsidR="003F6DDA" w:rsidRPr="006B47BF" w:rsidRDefault="003F6DDA" w:rsidP="003F6DDA">
      <w:pPr>
        <w:pStyle w:val="a4"/>
        <w:shd w:val="clear" w:color="auto" w:fill="FFFFFF"/>
        <w:spacing w:before="0" w:beforeAutospacing="0" w:after="0" w:afterAutospacing="0"/>
        <w:jc w:val="center"/>
        <w:rPr>
          <w:color w:val="000000"/>
        </w:rPr>
      </w:pPr>
      <w:r w:rsidRPr="006B47BF">
        <w:rPr>
          <w:b/>
          <w:bCs/>
          <w:color w:val="000000"/>
          <w:lang w:val="en-US"/>
        </w:rPr>
        <w:lastRenderedPageBreak/>
        <w:t>IX</w:t>
      </w:r>
      <w:r w:rsidRPr="006B47BF">
        <w:rPr>
          <w:b/>
          <w:bCs/>
          <w:color w:val="000000"/>
        </w:rPr>
        <w:t>. Задачи по развитию материально-технической базы учреждения</w:t>
      </w:r>
      <w:r w:rsidRPr="006B47BF">
        <w:rPr>
          <w:color w:val="000000"/>
        </w:rPr>
        <w:t>.</w:t>
      </w:r>
    </w:p>
    <w:p w:rsidR="003F6DDA" w:rsidRDefault="003F6DDA" w:rsidP="003F6DDA">
      <w:pPr>
        <w:pStyle w:val="a4"/>
        <w:shd w:val="clear" w:color="auto" w:fill="FFFFFF"/>
        <w:spacing w:before="0" w:beforeAutospacing="0" w:after="0" w:afterAutospacing="0"/>
        <w:ind w:firstLine="708"/>
        <w:jc w:val="both"/>
        <w:rPr>
          <w:color w:val="000000"/>
        </w:rPr>
      </w:pPr>
      <w:r w:rsidRPr="006B47BF">
        <w:rPr>
          <w:color w:val="000000"/>
        </w:rPr>
        <w:t xml:space="preserve">Цель - улучшение условий осуществления образовательного процесса и безопасного пребывания воспитанников и работников </w:t>
      </w:r>
    </w:p>
    <w:p w:rsidR="003F6DDA" w:rsidRPr="006B47BF" w:rsidRDefault="003F6DDA" w:rsidP="003F6DDA">
      <w:pPr>
        <w:pStyle w:val="a4"/>
        <w:shd w:val="clear" w:color="auto" w:fill="FFFFFF"/>
        <w:spacing w:before="0" w:beforeAutospacing="0" w:after="0" w:afterAutospacing="0"/>
        <w:jc w:val="both"/>
        <w:rPr>
          <w:color w:val="000000"/>
        </w:rPr>
      </w:pPr>
      <w:r w:rsidRPr="006B47BF">
        <w:rPr>
          <w:color w:val="000000"/>
        </w:rPr>
        <w:t>Задачи:</w:t>
      </w:r>
    </w:p>
    <w:p w:rsidR="003F6DDA" w:rsidRDefault="003F6DDA" w:rsidP="003F6DDA">
      <w:pPr>
        <w:pStyle w:val="a4"/>
        <w:shd w:val="clear" w:color="auto" w:fill="FFFFFF"/>
        <w:spacing w:before="0" w:beforeAutospacing="0" w:after="0" w:afterAutospacing="0"/>
        <w:jc w:val="both"/>
        <w:rPr>
          <w:color w:val="000000"/>
        </w:rPr>
      </w:pPr>
      <w:r w:rsidRPr="006B47BF">
        <w:rPr>
          <w:color w:val="000000"/>
        </w:rPr>
        <w:t xml:space="preserve">1.  Развитие и укрепление материально-технической базы в </w:t>
      </w:r>
      <w:r>
        <w:rPr>
          <w:color w:val="000000"/>
        </w:rPr>
        <w:t xml:space="preserve">структурном подразделении МАОУ «СОШ№4» «детский сад «Улыбка» </w:t>
      </w:r>
    </w:p>
    <w:p w:rsidR="003F6DDA" w:rsidRPr="006B47BF" w:rsidRDefault="003F6DDA" w:rsidP="003F6DDA">
      <w:pPr>
        <w:pStyle w:val="a4"/>
        <w:shd w:val="clear" w:color="auto" w:fill="FFFFFF"/>
        <w:spacing w:before="0" w:beforeAutospacing="0" w:after="0" w:afterAutospacing="0"/>
        <w:jc w:val="both"/>
      </w:pPr>
      <w:r w:rsidRPr="006B47BF">
        <w:rPr>
          <w:color w:val="000000"/>
        </w:rPr>
        <w:t xml:space="preserve">2. Повышение безопасности пребывания воспитанников и работников в </w:t>
      </w:r>
      <w:r>
        <w:rPr>
          <w:color w:val="000000"/>
        </w:rPr>
        <w:t xml:space="preserve">структурном </w:t>
      </w:r>
      <w:r w:rsidRPr="006B47BF">
        <w:t xml:space="preserve">подразделении МАОУ «СОШ№4» «детский сад «Улыбка» </w:t>
      </w:r>
    </w:p>
    <w:p w:rsidR="003F6DDA" w:rsidRPr="006B47BF" w:rsidRDefault="003F6DDA" w:rsidP="003F6DDA">
      <w:pPr>
        <w:pStyle w:val="a4"/>
        <w:shd w:val="clear" w:color="auto" w:fill="FFFFFF"/>
        <w:spacing w:before="0" w:beforeAutospacing="0" w:after="0" w:afterAutospacing="0"/>
        <w:jc w:val="both"/>
      </w:pPr>
      <w:r w:rsidRPr="006B47BF">
        <w:t>3. Создание условий для выполнения </w:t>
      </w:r>
      <w:hyperlink r:id="rId10" w:tooltip="Санитарные нормы" w:history="1">
        <w:r w:rsidRPr="006B47BF">
          <w:rPr>
            <w:rStyle w:val="ac"/>
            <w:rFonts w:eastAsiaTheme="majorEastAsia"/>
            <w:color w:val="auto"/>
            <w:u w:val="none"/>
          </w:rPr>
          <w:t>санитарно-гигиенических норм</w:t>
        </w:r>
      </w:hyperlink>
      <w:r w:rsidRPr="006B47BF">
        <w:t> и правил, противопожарных мероприятий, требований действующих законодательств.</w:t>
      </w:r>
    </w:p>
    <w:p w:rsidR="003F6DDA" w:rsidRPr="006B47BF" w:rsidRDefault="003F6DDA" w:rsidP="003F6DDA">
      <w:pPr>
        <w:pStyle w:val="a4"/>
        <w:shd w:val="clear" w:color="auto" w:fill="FFFFFF"/>
        <w:spacing w:before="0" w:beforeAutospacing="0" w:after="0" w:afterAutospacing="0"/>
        <w:jc w:val="both"/>
      </w:pPr>
      <w:r w:rsidRPr="006B47BF">
        <w:t>4. Улучшение условий труда сотрудников.</w:t>
      </w:r>
    </w:p>
    <w:p w:rsidR="003F6DDA" w:rsidRPr="006B47BF" w:rsidRDefault="003F6DDA" w:rsidP="003F6DDA">
      <w:pPr>
        <w:pStyle w:val="a4"/>
        <w:shd w:val="clear" w:color="auto" w:fill="FFFFFF"/>
        <w:spacing w:before="0" w:beforeAutospacing="0" w:after="0" w:afterAutospacing="0"/>
        <w:jc w:val="both"/>
        <w:rPr>
          <w:color w:val="000000"/>
        </w:rPr>
      </w:pPr>
      <w:r w:rsidRPr="006B47BF">
        <w:t> 5. Максимально возможное снижение риска возникновения </w:t>
      </w:r>
      <w:hyperlink r:id="rId11" w:tooltip="Чрезвычайные ситуации" w:history="1">
        <w:r w:rsidRPr="006B47BF">
          <w:rPr>
            <w:rStyle w:val="ac"/>
            <w:rFonts w:eastAsiaTheme="majorEastAsia"/>
            <w:color w:val="auto"/>
            <w:u w:val="none"/>
          </w:rPr>
          <w:t>чрезвычайных ситуаций</w:t>
        </w:r>
      </w:hyperlink>
      <w:r w:rsidRPr="006B47BF">
        <w:t> в дошкольном образовательном учреждении</w:t>
      </w:r>
      <w:r w:rsidRPr="006B47BF">
        <w:rPr>
          <w:color w:val="000000"/>
        </w:rPr>
        <w:t>;</w:t>
      </w:r>
    </w:p>
    <w:p w:rsidR="003F6DDA" w:rsidRDefault="003F6DDA" w:rsidP="003F6DDA">
      <w:pPr>
        <w:spacing w:after="0" w:line="240" w:lineRule="auto"/>
        <w:jc w:val="right"/>
        <w:outlineLvl w:val="0"/>
        <w:rPr>
          <w:rFonts w:ascii="Times New Roman" w:eastAsiaTheme="minorHAnsi" w:hAnsi="Times New Roman" w:cs="Times New Roman"/>
          <w:bCs/>
          <w:sz w:val="24"/>
          <w:szCs w:val="24"/>
        </w:rPr>
      </w:pPr>
    </w:p>
    <w:p w:rsidR="003F6DDA" w:rsidRDefault="003F6DDA" w:rsidP="003F6DDA">
      <w:pPr>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План мероприятий по устранению выявленных нарушений обязательных требований  </w:t>
      </w:r>
    </w:p>
    <w:p w:rsidR="003F6DDA" w:rsidRDefault="003F6DDA" w:rsidP="003F6DDA">
      <w:pPr>
        <w:spacing w:after="0" w:line="240" w:lineRule="auto"/>
        <w:jc w:val="center"/>
        <w:outlineLvl w:val="0"/>
        <w:rPr>
          <w:rFonts w:ascii="Times New Roman" w:hAnsi="Times New Roman" w:cs="Times New Roman"/>
          <w:sz w:val="24"/>
          <w:szCs w:val="24"/>
        </w:rPr>
      </w:pPr>
      <w:r>
        <w:rPr>
          <w:rFonts w:ascii="Times New Roman" w:hAnsi="Times New Roman" w:cs="Times New Roman"/>
          <w:bCs/>
          <w:sz w:val="24"/>
          <w:szCs w:val="24"/>
        </w:rPr>
        <w:t xml:space="preserve"> Федеральной службы по надзору в сфере защиты прав потребителей и благополучия человека  </w:t>
      </w:r>
      <w:r>
        <w:rPr>
          <w:rFonts w:ascii="Times New Roman" w:hAnsi="Times New Roman" w:cs="Times New Roman"/>
          <w:sz w:val="24"/>
          <w:szCs w:val="24"/>
        </w:rPr>
        <w:t>от 28.04.2022 №56</w:t>
      </w:r>
    </w:p>
    <w:tbl>
      <w:tblPr>
        <w:tblStyle w:val="a3"/>
        <w:tblW w:w="9858" w:type="dxa"/>
        <w:tblLayout w:type="fixed"/>
        <w:tblLook w:val="04A0" w:firstRow="1" w:lastRow="0" w:firstColumn="1" w:lastColumn="0" w:noHBand="0" w:noVBand="1"/>
      </w:tblPr>
      <w:tblGrid>
        <w:gridCol w:w="563"/>
        <w:gridCol w:w="3089"/>
        <w:gridCol w:w="1673"/>
        <w:gridCol w:w="1984"/>
        <w:gridCol w:w="1274"/>
        <w:gridCol w:w="1275"/>
      </w:tblGrid>
      <w:tr w:rsidR="003F6DDA" w:rsidTr="00E90ECB">
        <w:tc>
          <w:tcPr>
            <w:tcW w:w="563"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089"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Выявленные нарушения </w:t>
            </w:r>
          </w:p>
        </w:tc>
        <w:tc>
          <w:tcPr>
            <w:tcW w:w="1673" w:type="dxa"/>
            <w:tcBorders>
              <w:top w:val="single" w:sz="4" w:space="0" w:color="auto"/>
              <w:left w:val="single" w:sz="4" w:space="0" w:color="auto"/>
              <w:bottom w:val="single" w:sz="4" w:space="0" w:color="auto"/>
              <w:right w:val="single" w:sz="4" w:space="0" w:color="auto"/>
            </w:tcBorders>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СанПин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Исполнитель</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w:t>
            </w:r>
          </w:p>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w:t>
            </w:r>
          </w:p>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исполнении </w:t>
            </w:r>
          </w:p>
        </w:tc>
      </w:tr>
      <w:tr w:rsidR="003F6DDA" w:rsidTr="00E90ECB">
        <w:tc>
          <w:tcPr>
            <w:tcW w:w="563" w:type="dxa"/>
            <w:tcBorders>
              <w:top w:val="single" w:sz="4" w:space="0" w:color="auto"/>
              <w:left w:val="single" w:sz="4" w:space="0" w:color="auto"/>
              <w:bottom w:val="single" w:sz="4" w:space="0" w:color="auto"/>
              <w:right w:val="single" w:sz="4" w:space="0" w:color="auto"/>
            </w:tcBorders>
            <w:vAlign w:val="center"/>
            <w:hideMark/>
          </w:tcPr>
          <w:p w:rsidR="003F6DDA" w:rsidRDefault="00887974"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89"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Окна  в группах не оборудованы регулирующими солнцезащитными устройствами (жалюзи. Тканевые шторы). В связи с чем в спальных помещениях детского сада во время дневного сна отсутствует возможность зашторивания окон</w:t>
            </w:r>
          </w:p>
        </w:tc>
        <w:tc>
          <w:tcPr>
            <w:tcW w:w="1673" w:type="dxa"/>
            <w:tcBorders>
              <w:top w:val="single" w:sz="4" w:space="0" w:color="auto"/>
              <w:left w:val="single" w:sz="4" w:space="0" w:color="auto"/>
              <w:bottom w:val="single" w:sz="4" w:space="0" w:color="auto"/>
              <w:right w:val="single" w:sz="4" w:space="0" w:color="auto"/>
            </w:tcBorders>
          </w:tcPr>
          <w:p w:rsidR="003F6DDA" w:rsidRDefault="003F6DDA" w:rsidP="00E90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пп 2.5.2, 2.5.3</w:t>
            </w:r>
          </w:p>
          <w:p w:rsidR="003F6DDA" w:rsidRDefault="003F6DDA" w:rsidP="00E90ECB">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Зарипова Р.Г(комендант) – </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мере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Письмо на дополнительное финансирование </w:t>
            </w:r>
          </w:p>
        </w:tc>
      </w:tr>
      <w:tr w:rsidR="003F6DDA" w:rsidTr="00E90ECB">
        <w:tc>
          <w:tcPr>
            <w:tcW w:w="563" w:type="dxa"/>
            <w:tcBorders>
              <w:top w:val="single" w:sz="4" w:space="0" w:color="auto"/>
              <w:left w:val="single" w:sz="4" w:space="0" w:color="auto"/>
              <w:bottom w:val="single" w:sz="4" w:space="0" w:color="auto"/>
              <w:right w:val="single" w:sz="4" w:space="0" w:color="auto"/>
            </w:tcBorders>
            <w:vAlign w:val="center"/>
            <w:hideMark/>
          </w:tcPr>
          <w:p w:rsidR="003F6DDA" w:rsidRDefault="00887974"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89" w:type="dxa"/>
            <w:tcBorders>
              <w:top w:val="single" w:sz="4" w:space="0" w:color="auto"/>
              <w:left w:val="single" w:sz="4" w:space="0" w:color="auto"/>
              <w:bottom w:val="single" w:sz="4" w:space="0" w:color="auto"/>
              <w:right w:val="single" w:sz="4" w:space="0" w:color="auto"/>
            </w:tcBorders>
            <w:vAlign w:val="center"/>
          </w:tcPr>
          <w:p w:rsidR="003F6DDA" w:rsidRDefault="003F6DDA" w:rsidP="00E90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обследовании технического состояния вентиляции не осуществляются инструментальные измерения объёмов вытяжки воздуха </w:t>
            </w:r>
          </w:p>
          <w:p w:rsidR="003F6DDA" w:rsidRDefault="003F6DDA" w:rsidP="00E90ECB">
            <w:pPr>
              <w:spacing w:after="0" w:line="240" w:lineRule="auto"/>
              <w:jc w:val="both"/>
              <w:rPr>
                <w:rFonts w:ascii="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hideMark/>
          </w:tcPr>
          <w:p w:rsidR="003F6DDA" w:rsidRPr="00CF1478" w:rsidRDefault="003F6DDA" w:rsidP="00E90ECB">
            <w:pPr>
              <w:pStyle w:val="2"/>
              <w:spacing w:line="240" w:lineRule="auto"/>
              <w:jc w:val="both"/>
              <w:outlineLvl w:val="1"/>
              <w:rPr>
                <w:rFonts w:ascii="Times New Roman" w:hAnsi="Times New Roman" w:cs="Times New Roman"/>
                <w:b w:val="0"/>
                <w:color w:val="auto"/>
                <w:sz w:val="24"/>
                <w:szCs w:val="24"/>
              </w:rPr>
            </w:pPr>
            <w:r w:rsidRPr="00CF1478">
              <w:rPr>
                <w:rFonts w:ascii="Times New Roman" w:hAnsi="Times New Roman" w:cs="Times New Roman"/>
                <w:b w:val="0"/>
                <w:color w:val="auto"/>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пп 2.7.4 раздел 2.7 </w:t>
            </w:r>
            <w:r w:rsidRPr="00CF1478">
              <w:rPr>
                <w:rFonts w:ascii="Times New Roman" w:hAnsi="Times New Roman" w:cs="Times New Roman"/>
                <w:b w:val="0"/>
                <w:color w:val="auto"/>
                <w:sz w:val="24"/>
                <w:szCs w:val="24"/>
              </w:rPr>
              <w:lastRenderedPageBreak/>
              <w:t>главы 2</w:t>
            </w:r>
          </w:p>
          <w:p w:rsidR="003F6DDA" w:rsidRDefault="003F6DDA" w:rsidP="00E90ECB">
            <w:pPr>
              <w:spacing w:after="0" w:line="240" w:lineRule="auto"/>
              <w:jc w:val="both"/>
            </w:pPr>
            <w:r>
              <w:rPr>
                <w:rFonts w:ascii="Times New Roman" w:hAnsi="Times New Roman" w:cs="Times New Roman"/>
                <w:sz w:val="24"/>
                <w:szCs w:val="24"/>
              </w:rPr>
              <w:t>П.2.13  главы 2 СанПиН 2.3/2.4.3590-20 «Санитарно-эпидемиологические требования к организации общественного питания населения»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Заместитель по ОТ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6DDA" w:rsidRDefault="003F6DDA" w:rsidP="00E9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Письмо в УКС</w:t>
            </w:r>
          </w:p>
        </w:tc>
      </w:tr>
    </w:tbl>
    <w:p w:rsidR="003F6DDA" w:rsidRPr="00C210D0" w:rsidRDefault="003F6DDA" w:rsidP="003F6DDA">
      <w:pPr>
        <w:pStyle w:val="a6"/>
        <w:spacing w:after="0" w:line="240" w:lineRule="auto"/>
        <w:ind w:left="360"/>
        <w:jc w:val="center"/>
        <w:rPr>
          <w:rFonts w:ascii="Times New Roman" w:hAnsi="Times New Roman"/>
          <w:b/>
          <w:sz w:val="24"/>
          <w:szCs w:val="24"/>
        </w:rPr>
      </w:pPr>
      <w:r w:rsidRPr="00C210D0">
        <w:rPr>
          <w:rFonts w:ascii="Times New Roman" w:hAnsi="Times New Roman"/>
          <w:b/>
          <w:sz w:val="24"/>
          <w:szCs w:val="24"/>
        </w:rPr>
        <w:lastRenderedPageBreak/>
        <w:br w:type="page"/>
      </w:r>
    </w:p>
    <w:p w:rsidR="003F6DDA" w:rsidRDefault="003F6DDA" w:rsidP="003F6DDA">
      <w:pPr>
        <w:pStyle w:val="a6"/>
        <w:spacing w:after="0" w:line="240" w:lineRule="auto"/>
        <w:ind w:left="360"/>
        <w:jc w:val="center"/>
        <w:rPr>
          <w:rFonts w:ascii="Times New Roman" w:hAnsi="Times New Roman"/>
          <w:b/>
          <w:sz w:val="24"/>
          <w:szCs w:val="24"/>
        </w:rPr>
      </w:pPr>
      <w:r>
        <w:rPr>
          <w:rFonts w:ascii="Times New Roman" w:hAnsi="Times New Roman"/>
          <w:b/>
          <w:sz w:val="24"/>
          <w:szCs w:val="24"/>
          <w:lang w:val="en-US"/>
        </w:rPr>
        <w:lastRenderedPageBreak/>
        <w:t>X</w:t>
      </w:r>
      <w:r w:rsidRPr="009E273B">
        <w:rPr>
          <w:rFonts w:ascii="Times New Roman" w:hAnsi="Times New Roman"/>
          <w:b/>
          <w:sz w:val="24"/>
          <w:szCs w:val="24"/>
        </w:rPr>
        <w:t>.</w:t>
      </w:r>
      <w:r>
        <w:rPr>
          <w:rFonts w:ascii="Times New Roman" w:hAnsi="Times New Roman"/>
          <w:b/>
          <w:sz w:val="24"/>
          <w:szCs w:val="24"/>
        </w:rPr>
        <w:t xml:space="preserve"> </w:t>
      </w:r>
      <w:r w:rsidRPr="00D9774B">
        <w:rPr>
          <w:rFonts w:ascii="Times New Roman" w:hAnsi="Times New Roman"/>
          <w:b/>
          <w:sz w:val="24"/>
          <w:szCs w:val="24"/>
        </w:rPr>
        <w:t>План организационно – профилактических мероприятий в структурном подразделении М</w:t>
      </w:r>
      <w:r>
        <w:rPr>
          <w:rFonts w:ascii="Times New Roman" w:hAnsi="Times New Roman"/>
          <w:b/>
          <w:sz w:val="24"/>
          <w:szCs w:val="24"/>
        </w:rPr>
        <w:t>А</w:t>
      </w:r>
      <w:r w:rsidRPr="00D9774B">
        <w:rPr>
          <w:rFonts w:ascii="Times New Roman" w:hAnsi="Times New Roman"/>
          <w:b/>
          <w:sz w:val="24"/>
          <w:szCs w:val="24"/>
        </w:rPr>
        <w:t>ОУ «СОШ №4» «Детский сад «Улыбка»</w:t>
      </w:r>
    </w:p>
    <w:p w:rsidR="003F6DDA" w:rsidRPr="00000D9F" w:rsidRDefault="003F6DDA" w:rsidP="003F6DDA">
      <w:pPr>
        <w:spacing w:after="0" w:line="240" w:lineRule="auto"/>
        <w:jc w:val="center"/>
        <w:rPr>
          <w:rFonts w:ascii="Times New Roman" w:hAnsi="Times New Roman"/>
          <w:b/>
          <w:sz w:val="24"/>
          <w:szCs w:val="24"/>
        </w:rPr>
      </w:pPr>
      <w:r>
        <w:rPr>
          <w:rFonts w:ascii="Times New Roman" w:hAnsi="Times New Roman"/>
          <w:b/>
          <w:sz w:val="24"/>
          <w:szCs w:val="24"/>
        </w:rPr>
        <w:t xml:space="preserve">10.1. План </w:t>
      </w:r>
      <w:r w:rsidRPr="00000D9F">
        <w:rPr>
          <w:rFonts w:ascii="Times New Roman" w:hAnsi="Times New Roman"/>
          <w:b/>
          <w:sz w:val="24"/>
          <w:szCs w:val="24"/>
        </w:rPr>
        <w:t>по предупреждению детского дорожно-транспортного травматизма</w:t>
      </w:r>
    </w:p>
    <w:p w:rsidR="003F6DDA" w:rsidRDefault="003F6DDA" w:rsidP="003F6DDA">
      <w:pPr>
        <w:spacing w:after="0" w:line="240" w:lineRule="auto"/>
        <w:jc w:val="center"/>
        <w:rPr>
          <w:rFonts w:ascii="Times New Roman" w:hAnsi="Times New Roman"/>
          <w:b/>
          <w:sz w:val="24"/>
          <w:szCs w:val="24"/>
        </w:rPr>
      </w:pPr>
      <w:r>
        <w:rPr>
          <w:rFonts w:ascii="Times New Roman" w:hAnsi="Times New Roman"/>
          <w:b/>
          <w:sz w:val="24"/>
          <w:szCs w:val="24"/>
        </w:rPr>
        <w:t xml:space="preserve">на </w:t>
      </w:r>
      <w:r w:rsidR="00E90ECB">
        <w:rPr>
          <w:rFonts w:ascii="Times New Roman" w:hAnsi="Times New Roman"/>
          <w:b/>
          <w:sz w:val="24"/>
          <w:szCs w:val="24"/>
        </w:rPr>
        <w:t>2023-2024</w:t>
      </w:r>
      <w:r w:rsidRPr="00000D9F">
        <w:rPr>
          <w:rFonts w:ascii="Times New Roman" w:hAnsi="Times New Roman"/>
          <w:b/>
          <w:sz w:val="24"/>
          <w:szCs w:val="24"/>
        </w:rPr>
        <w:t xml:space="preserve"> учебный год</w:t>
      </w:r>
    </w:p>
    <w:p w:rsidR="00B63084" w:rsidRDefault="00B63084" w:rsidP="003F6DDA">
      <w:pPr>
        <w:spacing w:after="0" w:line="240" w:lineRule="auto"/>
        <w:jc w:val="center"/>
        <w:rPr>
          <w:rFonts w:ascii="Times New Roman" w:hAnsi="Times New Roman"/>
          <w:b/>
          <w:sz w:val="24"/>
          <w:szCs w:val="24"/>
        </w:rPr>
      </w:pPr>
    </w:p>
    <w:tbl>
      <w:tblPr>
        <w:tblW w:w="10672" w:type="dxa"/>
        <w:tblInd w:w="-654" w:type="dxa"/>
        <w:tblLayout w:type="fixed"/>
        <w:tblCellMar>
          <w:top w:w="55" w:type="dxa"/>
          <w:left w:w="55" w:type="dxa"/>
          <w:bottom w:w="55" w:type="dxa"/>
          <w:right w:w="55" w:type="dxa"/>
        </w:tblCellMar>
        <w:tblLook w:val="0000" w:firstRow="0" w:lastRow="0" w:firstColumn="0" w:lastColumn="0" w:noHBand="0" w:noVBand="0"/>
      </w:tblPr>
      <w:tblGrid>
        <w:gridCol w:w="709"/>
        <w:gridCol w:w="3686"/>
        <w:gridCol w:w="2410"/>
        <w:gridCol w:w="1701"/>
        <w:gridCol w:w="2166"/>
      </w:tblGrid>
      <w:tr w:rsidR="00B63084" w:rsidRPr="00B63084" w:rsidTr="00B63084">
        <w:trPr>
          <w:trHeight w:val="510"/>
        </w:trPr>
        <w:tc>
          <w:tcPr>
            <w:tcW w:w="709" w:type="dxa"/>
            <w:tcBorders>
              <w:top w:val="single" w:sz="1" w:space="0" w:color="000000"/>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 п</w:t>
            </w:r>
            <w:r w:rsidRPr="00B63084">
              <w:rPr>
                <w:szCs w:val="24"/>
              </w:rPr>
              <w:t>/</w:t>
            </w:r>
            <w:r w:rsidRPr="00B63084">
              <w:rPr>
                <w:szCs w:val="24"/>
                <w:lang w:val="ru-RU"/>
              </w:rPr>
              <w:t>п</w:t>
            </w:r>
          </w:p>
        </w:tc>
        <w:tc>
          <w:tcPr>
            <w:tcW w:w="3686" w:type="dxa"/>
            <w:tcBorders>
              <w:top w:val="single" w:sz="1" w:space="0" w:color="000000"/>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rPr>
            </w:pPr>
            <w:r w:rsidRPr="00B63084">
              <w:rPr>
                <w:szCs w:val="24"/>
              </w:rPr>
              <w:t>Мероприятия</w:t>
            </w:r>
          </w:p>
        </w:tc>
        <w:tc>
          <w:tcPr>
            <w:tcW w:w="2410" w:type="dxa"/>
            <w:tcBorders>
              <w:top w:val="single" w:sz="1" w:space="0" w:color="000000"/>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rPr>
            </w:pPr>
            <w:r w:rsidRPr="00B63084">
              <w:rPr>
                <w:szCs w:val="24"/>
              </w:rPr>
              <w:t>Исполнитель</w:t>
            </w:r>
          </w:p>
        </w:tc>
        <w:tc>
          <w:tcPr>
            <w:tcW w:w="1701" w:type="dxa"/>
            <w:tcBorders>
              <w:top w:val="single" w:sz="1" w:space="0" w:color="000000"/>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rPr>
            </w:pPr>
            <w:r w:rsidRPr="00B63084">
              <w:rPr>
                <w:szCs w:val="24"/>
              </w:rPr>
              <w:t>Срок</w:t>
            </w:r>
          </w:p>
        </w:tc>
        <w:tc>
          <w:tcPr>
            <w:tcW w:w="21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pStyle w:val="afff2"/>
              <w:snapToGrid w:val="0"/>
              <w:jc w:val="center"/>
              <w:rPr>
                <w:szCs w:val="24"/>
              </w:rPr>
            </w:pPr>
            <w:r w:rsidRPr="00B63084">
              <w:rPr>
                <w:szCs w:val="24"/>
              </w:rPr>
              <w:t>Примечание</w:t>
            </w:r>
          </w:p>
        </w:tc>
      </w:tr>
      <w:tr w:rsidR="00B63084" w:rsidRPr="00B63084" w:rsidTr="00B63084">
        <w:trPr>
          <w:trHeight w:val="1683"/>
        </w:trPr>
        <w:tc>
          <w:tcPr>
            <w:tcW w:w="709" w:type="dxa"/>
            <w:tcBorders>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1.</w:t>
            </w:r>
          </w:p>
        </w:tc>
        <w:tc>
          <w:tcPr>
            <w:tcW w:w="3686"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Разработка и согласование совместных планов организационно – профилактических мероприятий по предупреждению детского дорожно-транспортного травматизма в образовательных организациях с отделом Госавтоинспекции ОМВД России по г. Мегиону</w:t>
            </w:r>
          </w:p>
          <w:p w:rsidR="00B63084" w:rsidRPr="00B63084" w:rsidRDefault="00B63084" w:rsidP="00B63084">
            <w:pPr>
              <w:snapToGrid w:val="0"/>
              <w:spacing w:after="0" w:line="240" w:lineRule="auto"/>
              <w:jc w:val="both"/>
              <w:rPr>
                <w:rFonts w:ascii="Times New Roman" w:hAnsi="Times New Roman" w:cs="Times New Roman"/>
                <w:sz w:val="24"/>
                <w:szCs w:val="24"/>
              </w:rPr>
            </w:pPr>
          </w:p>
        </w:tc>
        <w:tc>
          <w:tcPr>
            <w:tcW w:w="2410"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Отдел Госавтоинспекции ОМВД России по г. Мегиону </w:t>
            </w:r>
          </w:p>
          <w:p w:rsidR="00B63084" w:rsidRPr="00B63084" w:rsidRDefault="00B63084" w:rsidP="00B63084">
            <w:pPr>
              <w:snapToGrid w:val="0"/>
              <w:spacing w:after="0" w:line="240" w:lineRule="auto"/>
              <w:jc w:val="both"/>
              <w:rPr>
                <w:rFonts w:ascii="Times New Roman" w:hAnsi="Times New Roman" w:cs="Times New Roman"/>
                <w:color w:val="FF0000"/>
                <w:sz w:val="24"/>
                <w:szCs w:val="24"/>
              </w:rPr>
            </w:pPr>
            <w:r w:rsidRPr="00B63084">
              <w:rPr>
                <w:rFonts w:ascii="Times New Roman" w:hAnsi="Times New Roman" w:cs="Times New Roman"/>
                <w:sz w:val="24"/>
                <w:szCs w:val="24"/>
              </w:rPr>
              <w:t>Васильева Д.В., заведующий структурного подразделения МАОУ «СОШ№4» «Детский сад «Улыбка»</w:t>
            </w:r>
          </w:p>
        </w:tc>
        <w:tc>
          <w:tcPr>
            <w:tcW w:w="1701"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До 16 августа 2023 года</w:t>
            </w:r>
          </w:p>
        </w:tc>
        <w:tc>
          <w:tcPr>
            <w:tcW w:w="2166" w:type="dxa"/>
            <w:tcBorders>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Предоставить в Отдел Госавтоинспекции ОМВД России по г. Мегиону до 16.08.2023</w:t>
            </w:r>
          </w:p>
        </w:tc>
      </w:tr>
      <w:tr w:rsidR="00B63084" w:rsidRPr="00B63084" w:rsidTr="00B63084">
        <w:trPr>
          <w:trHeight w:val="1434"/>
        </w:trPr>
        <w:tc>
          <w:tcPr>
            <w:tcW w:w="709" w:type="dxa"/>
            <w:tcBorders>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2.</w:t>
            </w:r>
          </w:p>
        </w:tc>
        <w:tc>
          <w:tcPr>
            <w:tcW w:w="3686"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Организация проведения сотрудниками Госавтоинспекции профилактических бесед, занятий по правилам дорожного движения</w:t>
            </w:r>
            <w:r w:rsidRPr="00B63084">
              <w:rPr>
                <w:rStyle w:val="afff3"/>
                <w:rFonts w:ascii="Times New Roman" w:hAnsi="Times New Roman" w:cs="Times New Roman"/>
                <w:sz w:val="24"/>
                <w:szCs w:val="24"/>
              </w:rPr>
              <w:footnoteReference w:id="1"/>
            </w:r>
            <w:r w:rsidRPr="00B63084">
              <w:rPr>
                <w:rFonts w:ascii="Times New Roman" w:hAnsi="Times New Roman" w:cs="Times New Roman"/>
                <w:sz w:val="24"/>
                <w:szCs w:val="24"/>
              </w:rPr>
              <w:t xml:space="preserve"> и безопасного поведения на улично-дорожной сети с детьми и родителями (законными представителями) в образовательных организациях</w:t>
            </w:r>
          </w:p>
          <w:p w:rsidR="00B63084" w:rsidRPr="00B63084" w:rsidRDefault="00B63084" w:rsidP="00B63084">
            <w:pPr>
              <w:snapToGrid w:val="0"/>
              <w:spacing w:after="0" w:line="240" w:lineRule="auto"/>
              <w:jc w:val="both"/>
              <w:rPr>
                <w:rFonts w:ascii="Times New Roman" w:hAnsi="Times New Roman" w:cs="Times New Roman"/>
                <w:sz w:val="24"/>
                <w:szCs w:val="24"/>
              </w:rPr>
            </w:pPr>
          </w:p>
        </w:tc>
        <w:tc>
          <w:tcPr>
            <w:tcW w:w="2410"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Отдел Госавтоинспекции ОМВД России по г. Мегиону </w:t>
            </w:r>
          </w:p>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Васильева Д.В., заведующий структурного подразделения МАОУ «СОШ№4» «Детский сад «Улыбка»</w:t>
            </w:r>
          </w:p>
        </w:tc>
        <w:tc>
          <w:tcPr>
            <w:tcW w:w="1701"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В течение учебного года</w:t>
            </w:r>
          </w:p>
        </w:tc>
        <w:tc>
          <w:tcPr>
            <w:tcW w:w="2166" w:type="dxa"/>
            <w:tcBorders>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c>
          <w:tcPr>
            <w:tcW w:w="709"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3.</w:t>
            </w:r>
          </w:p>
        </w:tc>
        <w:tc>
          <w:tcPr>
            <w:tcW w:w="3686"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Проведение родительских собраний в образовательных организациях, в ходе которых осветить вопрос необходимости применения детских удерживающих устройств при перевозке детей в транспортных средствах и последствиях бесконтрольного нахождения несовершеннолетних на улице  </w:t>
            </w:r>
          </w:p>
          <w:p w:rsidR="00B63084" w:rsidRPr="00B63084" w:rsidRDefault="00B63084" w:rsidP="00B63084">
            <w:pPr>
              <w:snapToGri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Отдел Госавтоинспекции ОМВД России по г. Мегиону </w:t>
            </w:r>
          </w:p>
          <w:p w:rsidR="00B63084" w:rsidRPr="00B63084" w:rsidRDefault="00B63084" w:rsidP="00B63084">
            <w:pPr>
              <w:snapToGrid w:val="0"/>
              <w:spacing w:after="0" w:line="240" w:lineRule="auto"/>
              <w:jc w:val="both"/>
              <w:rPr>
                <w:rFonts w:ascii="Times New Roman" w:hAnsi="Times New Roman" w:cs="Times New Roman"/>
                <w:color w:val="FF0000"/>
                <w:sz w:val="24"/>
                <w:szCs w:val="24"/>
              </w:rPr>
            </w:pPr>
            <w:r w:rsidRPr="00B63084">
              <w:rPr>
                <w:rFonts w:ascii="Times New Roman" w:hAnsi="Times New Roman" w:cs="Times New Roman"/>
                <w:sz w:val="24"/>
                <w:szCs w:val="24"/>
              </w:rPr>
              <w:t>Васильева Д.В., заведующий структурного подразделения МАОУ «СОШ№4» «Детский сад «Улыбка»</w:t>
            </w:r>
          </w:p>
        </w:tc>
        <w:tc>
          <w:tcPr>
            <w:tcW w:w="1701"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Не реже 1 раза в квартал</w:t>
            </w:r>
          </w:p>
        </w:tc>
        <w:tc>
          <w:tcPr>
            <w:tcW w:w="2166" w:type="dxa"/>
            <w:tcBorders>
              <w:top w:val="single" w:sz="4" w:space="0" w:color="auto"/>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rPr>
          <w:trHeight w:val="511"/>
        </w:trPr>
        <w:tc>
          <w:tcPr>
            <w:tcW w:w="709" w:type="dxa"/>
            <w:tcBorders>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4.</w:t>
            </w:r>
          </w:p>
        </w:tc>
        <w:tc>
          <w:tcPr>
            <w:tcW w:w="3686"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Организация распространения методической литературы, печатной продукции (буклеты, листовки, плакаты), транслирование социальных роликов по обеспечению безопасности дорожного движения: использованию </w:t>
            </w:r>
            <w:r w:rsidRPr="00B63084">
              <w:rPr>
                <w:rFonts w:ascii="Times New Roman" w:hAnsi="Times New Roman" w:cs="Times New Roman"/>
                <w:sz w:val="24"/>
                <w:szCs w:val="24"/>
              </w:rPr>
              <w:lastRenderedPageBreak/>
              <w:t>световозвращающих элементов, детских удерживающих устройств при перевозке детей-пассажиров</w:t>
            </w:r>
          </w:p>
        </w:tc>
        <w:tc>
          <w:tcPr>
            <w:tcW w:w="2410" w:type="dxa"/>
            <w:tcBorders>
              <w:left w:val="single" w:sz="1" w:space="0" w:color="000000"/>
              <w:bottom w:val="single" w:sz="1" w:space="0" w:color="000000"/>
            </w:tcBorders>
            <w:shd w:val="clear" w:color="auto" w:fill="auto"/>
            <w:vAlign w:val="center"/>
          </w:tcPr>
          <w:p w:rsidR="00B63084" w:rsidRPr="00B63084" w:rsidRDefault="00B63084" w:rsidP="00B63084">
            <w:pPr>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lastRenderedPageBreak/>
              <w:t>Отдел Госавтоинспекции ОМВД России по г. Мегиону</w:t>
            </w:r>
          </w:p>
          <w:p w:rsidR="00B63084" w:rsidRPr="00B63084" w:rsidRDefault="00B63084" w:rsidP="00B63084">
            <w:pPr>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Департамент образования администрации города Мегиона</w:t>
            </w:r>
          </w:p>
          <w:p w:rsidR="00B63084" w:rsidRPr="00B63084" w:rsidRDefault="00B63084" w:rsidP="00B63084">
            <w:pPr>
              <w:spacing w:after="0" w:line="240" w:lineRule="auto"/>
              <w:jc w:val="both"/>
              <w:rPr>
                <w:rFonts w:ascii="Times New Roman" w:hAnsi="Times New Roman" w:cs="Times New Roman"/>
                <w:color w:val="FF0000"/>
                <w:sz w:val="24"/>
                <w:szCs w:val="24"/>
              </w:rPr>
            </w:pPr>
            <w:r w:rsidRPr="00B63084">
              <w:rPr>
                <w:rFonts w:ascii="Times New Roman" w:hAnsi="Times New Roman" w:cs="Times New Roman"/>
                <w:sz w:val="24"/>
                <w:szCs w:val="24"/>
              </w:rPr>
              <w:lastRenderedPageBreak/>
              <w:t>Ярославская В.Р, инструктор по физической культуре структурного подразделения МАОУ «СОШ№4» «Детский сад «Улыбка»</w:t>
            </w:r>
          </w:p>
        </w:tc>
        <w:tc>
          <w:tcPr>
            <w:tcW w:w="1701"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lastRenderedPageBreak/>
              <w:t>В течение учебного года</w:t>
            </w:r>
          </w:p>
        </w:tc>
        <w:tc>
          <w:tcPr>
            <w:tcW w:w="2166" w:type="dxa"/>
            <w:tcBorders>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rPr>
          <w:trHeight w:val="1352"/>
        </w:trPr>
        <w:tc>
          <w:tcPr>
            <w:tcW w:w="709"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lastRenderedPageBreak/>
              <w:t xml:space="preserve">5. </w:t>
            </w:r>
          </w:p>
        </w:tc>
        <w:tc>
          <w:tcPr>
            <w:tcW w:w="3686"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both"/>
              <w:rPr>
                <w:szCs w:val="24"/>
                <w:lang w:val="ru-RU"/>
              </w:rPr>
            </w:pPr>
            <w:r w:rsidRPr="00B63084">
              <w:rPr>
                <w:szCs w:val="24"/>
                <w:lang w:val="ru-RU"/>
              </w:rPr>
              <w:t>Актуализация информации в разделе «Безопасность дорожного движения» на официальном сайте образовательной организации</w:t>
            </w:r>
          </w:p>
        </w:tc>
        <w:tc>
          <w:tcPr>
            <w:tcW w:w="2410"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pacing w:after="0" w:line="240" w:lineRule="auto"/>
              <w:jc w:val="both"/>
              <w:rPr>
                <w:rFonts w:ascii="Times New Roman" w:hAnsi="Times New Roman" w:cs="Times New Roman"/>
                <w:sz w:val="24"/>
                <w:szCs w:val="24"/>
              </w:rPr>
            </w:pPr>
          </w:p>
          <w:p w:rsidR="00B63084" w:rsidRPr="00B63084" w:rsidRDefault="00B63084" w:rsidP="00B63084">
            <w:pPr>
              <w:spacing w:after="0" w:line="240" w:lineRule="auto"/>
              <w:jc w:val="both"/>
              <w:rPr>
                <w:rFonts w:ascii="Times New Roman" w:hAnsi="Times New Roman" w:cs="Times New Roman"/>
                <w:color w:val="FF0000"/>
                <w:sz w:val="24"/>
                <w:szCs w:val="24"/>
              </w:rPr>
            </w:pPr>
            <w:r w:rsidRPr="00B63084">
              <w:rPr>
                <w:rFonts w:ascii="Times New Roman" w:hAnsi="Times New Roman" w:cs="Times New Roman"/>
                <w:sz w:val="24"/>
                <w:szCs w:val="24"/>
              </w:rPr>
              <w:t>Ярославская В.Р, инструктор по физической культуре структурного подразделения МАОУ «СОШ№4» «Детский сад «Улыбка»</w:t>
            </w:r>
          </w:p>
        </w:tc>
        <w:tc>
          <w:tcPr>
            <w:tcW w:w="1701"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Ежеквартально</w:t>
            </w:r>
          </w:p>
        </w:tc>
        <w:tc>
          <w:tcPr>
            <w:tcW w:w="2166" w:type="dxa"/>
            <w:tcBorders>
              <w:top w:val="single" w:sz="4" w:space="0" w:color="auto"/>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rPr>
          <w:trHeight w:val="2016"/>
        </w:trPr>
        <w:tc>
          <w:tcPr>
            <w:tcW w:w="709" w:type="dxa"/>
            <w:tcBorders>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6.</w:t>
            </w:r>
          </w:p>
        </w:tc>
        <w:tc>
          <w:tcPr>
            <w:tcW w:w="3686" w:type="dxa"/>
            <w:tcBorders>
              <w:left w:val="single" w:sz="1" w:space="0" w:color="000000"/>
              <w:bottom w:val="single" w:sz="1" w:space="0" w:color="000000"/>
            </w:tcBorders>
            <w:shd w:val="clear" w:color="auto" w:fill="auto"/>
            <w:vAlign w:val="center"/>
          </w:tcPr>
          <w:p w:rsidR="00B63084" w:rsidRPr="00B63084" w:rsidRDefault="00B63084" w:rsidP="00B63084">
            <w:pPr>
              <w:spacing w:after="0" w:line="240" w:lineRule="auto"/>
              <w:ind w:left="7" w:right="33"/>
              <w:jc w:val="both"/>
              <w:rPr>
                <w:rFonts w:ascii="Times New Roman" w:hAnsi="Times New Roman" w:cs="Times New Roman"/>
                <w:sz w:val="24"/>
                <w:szCs w:val="24"/>
              </w:rPr>
            </w:pPr>
            <w:r w:rsidRPr="00B63084">
              <w:rPr>
                <w:rFonts w:ascii="Times New Roman" w:hAnsi="Times New Roman" w:cs="Times New Roman"/>
                <w:sz w:val="24"/>
                <w:szCs w:val="24"/>
              </w:rPr>
              <w:t>Организация и проведение конкурсов с применением игровых технологий по правилам дорожного движения среди воспитанников организации</w:t>
            </w:r>
          </w:p>
        </w:tc>
        <w:tc>
          <w:tcPr>
            <w:tcW w:w="2410" w:type="dxa"/>
            <w:tcBorders>
              <w:left w:val="single" w:sz="1" w:space="0" w:color="000000"/>
              <w:bottom w:val="single" w:sz="1" w:space="0" w:color="000000"/>
            </w:tcBorders>
            <w:shd w:val="clear" w:color="auto" w:fill="auto"/>
            <w:vAlign w:val="center"/>
          </w:tcPr>
          <w:p w:rsidR="00B63084" w:rsidRPr="00B63084" w:rsidRDefault="00B63084" w:rsidP="00B63084">
            <w:pPr>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Ярославская В.Р, инструктор по физической культуре структурного подразделения МАОУ «СОШ№4» «Детский сад «Улыбка» </w:t>
            </w:r>
          </w:p>
          <w:p w:rsidR="00B63084" w:rsidRPr="00B63084" w:rsidRDefault="00B63084" w:rsidP="00B63084">
            <w:pPr>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Отдел Госавтоинспекции ОМВД России по г. Мегиону</w:t>
            </w:r>
          </w:p>
          <w:p w:rsidR="00B63084" w:rsidRPr="00B63084" w:rsidRDefault="00B63084" w:rsidP="00B63084">
            <w:pPr>
              <w:spacing w:after="0" w:line="240" w:lineRule="auto"/>
              <w:jc w:val="both"/>
              <w:rPr>
                <w:rFonts w:ascii="Times New Roman" w:hAnsi="Times New Roman" w:cs="Times New Roman"/>
                <w:sz w:val="24"/>
                <w:szCs w:val="24"/>
              </w:rPr>
            </w:pPr>
          </w:p>
        </w:tc>
        <w:tc>
          <w:tcPr>
            <w:tcW w:w="1701"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Март – апрель</w:t>
            </w:r>
          </w:p>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2024 года</w:t>
            </w:r>
          </w:p>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2166" w:type="dxa"/>
            <w:tcBorders>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rPr>
          <w:trHeight w:val="1213"/>
        </w:trPr>
        <w:tc>
          <w:tcPr>
            <w:tcW w:w="709" w:type="dxa"/>
            <w:vMerge w:val="restart"/>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7.</w:t>
            </w:r>
          </w:p>
        </w:tc>
        <w:tc>
          <w:tcPr>
            <w:tcW w:w="3686" w:type="dxa"/>
            <w:tcBorders>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xml:space="preserve">Проведение профилактических акций, с привлечением отрядов юных инспекторов движения и общественных формирований: </w:t>
            </w:r>
          </w:p>
          <w:p w:rsidR="00B63084" w:rsidRPr="00B63084" w:rsidRDefault="00B63084" w:rsidP="00B63084">
            <w:pPr>
              <w:pStyle w:val="afff2"/>
              <w:snapToGrid w:val="0"/>
              <w:rPr>
                <w:szCs w:val="24"/>
                <w:lang w:val="ru-RU"/>
              </w:rPr>
            </w:pPr>
          </w:p>
          <w:p w:rsidR="00B63084" w:rsidRPr="00B63084" w:rsidRDefault="00B63084" w:rsidP="00B63084">
            <w:pPr>
              <w:pStyle w:val="afff2"/>
              <w:snapToGrid w:val="0"/>
              <w:rPr>
                <w:szCs w:val="24"/>
                <w:lang w:val="ru-RU"/>
              </w:rPr>
            </w:pPr>
            <w:r w:rsidRPr="00B63084">
              <w:rPr>
                <w:szCs w:val="24"/>
                <w:lang w:val="ru-RU"/>
              </w:rPr>
              <w:t>– «Внимание, дети!»</w:t>
            </w:r>
          </w:p>
        </w:tc>
        <w:tc>
          <w:tcPr>
            <w:tcW w:w="2410" w:type="dxa"/>
            <w:vMerge w:val="restart"/>
            <w:tcBorders>
              <w:left w:val="single" w:sz="1" w:space="0" w:color="000000"/>
            </w:tcBorders>
            <w:shd w:val="clear" w:color="auto" w:fill="auto"/>
            <w:vAlign w:val="bottom"/>
          </w:tcPr>
          <w:p w:rsidR="00B63084" w:rsidRPr="00B63084" w:rsidRDefault="00B63084" w:rsidP="00B63084">
            <w:pPr>
              <w:spacing w:after="0" w:line="240" w:lineRule="auto"/>
              <w:rPr>
                <w:rFonts w:ascii="Times New Roman" w:hAnsi="Times New Roman" w:cs="Times New Roman"/>
                <w:sz w:val="24"/>
                <w:szCs w:val="24"/>
              </w:rPr>
            </w:pPr>
          </w:p>
          <w:p w:rsidR="00B63084" w:rsidRPr="00B63084" w:rsidRDefault="00B63084" w:rsidP="00B63084">
            <w:pPr>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Отдел Госавтоинспекции ОМВД России по г. Мегиону</w:t>
            </w:r>
          </w:p>
          <w:p w:rsidR="00B63084" w:rsidRPr="00B63084" w:rsidRDefault="00B63084" w:rsidP="00B63084">
            <w:pPr>
              <w:spacing w:after="0" w:line="240" w:lineRule="auto"/>
              <w:jc w:val="both"/>
              <w:rPr>
                <w:rFonts w:ascii="Times New Roman" w:hAnsi="Times New Roman" w:cs="Times New Roman"/>
                <w:sz w:val="24"/>
                <w:szCs w:val="24"/>
              </w:rPr>
            </w:pPr>
          </w:p>
          <w:p w:rsidR="00B63084" w:rsidRPr="00B63084" w:rsidRDefault="00B63084" w:rsidP="00B63084">
            <w:pPr>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Департамент образования администрации города Мегиона</w:t>
            </w:r>
          </w:p>
          <w:p w:rsidR="00B63084" w:rsidRPr="00B63084" w:rsidRDefault="00B63084" w:rsidP="00B63084">
            <w:pPr>
              <w:spacing w:after="0" w:line="240" w:lineRule="auto"/>
              <w:jc w:val="both"/>
              <w:rPr>
                <w:rFonts w:ascii="Times New Roman" w:hAnsi="Times New Roman" w:cs="Times New Roman"/>
                <w:sz w:val="24"/>
                <w:szCs w:val="24"/>
              </w:rPr>
            </w:pPr>
          </w:p>
          <w:p w:rsidR="00B63084" w:rsidRPr="00B63084" w:rsidRDefault="00B63084" w:rsidP="00B63084">
            <w:pPr>
              <w:spacing w:after="0" w:line="240" w:lineRule="auto"/>
              <w:jc w:val="both"/>
              <w:rPr>
                <w:rFonts w:ascii="Times New Roman" w:hAnsi="Times New Roman" w:cs="Times New Roman"/>
                <w:color w:val="FF0000"/>
                <w:sz w:val="24"/>
                <w:szCs w:val="24"/>
              </w:rPr>
            </w:pPr>
            <w:r w:rsidRPr="00B63084">
              <w:rPr>
                <w:rFonts w:ascii="Times New Roman" w:hAnsi="Times New Roman" w:cs="Times New Roman"/>
                <w:sz w:val="24"/>
                <w:szCs w:val="24"/>
              </w:rPr>
              <w:t>Ярославская В.Р, инструктор по физической культуре структурного подразделения МАОУ «СОШ№4» «Детский сад «Улыбка»</w:t>
            </w:r>
          </w:p>
        </w:tc>
        <w:tc>
          <w:tcPr>
            <w:tcW w:w="1701" w:type="dxa"/>
            <w:tcBorders>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Август – Сентябрь 2023 года</w:t>
            </w:r>
          </w:p>
        </w:tc>
        <w:tc>
          <w:tcPr>
            <w:tcW w:w="2166" w:type="dxa"/>
            <w:tcBorders>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810"/>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«Неделя безопасности дорожного движения»</w:t>
            </w:r>
          </w:p>
        </w:tc>
        <w:tc>
          <w:tcPr>
            <w:tcW w:w="2410" w:type="dxa"/>
            <w:vMerge/>
            <w:tcBorders>
              <w:lef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Сентябрь</w:t>
            </w:r>
          </w:p>
          <w:p w:rsidR="00B63084" w:rsidRPr="00B63084" w:rsidRDefault="00B63084" w:rsidP="00B63084">
            <w:pPr>
              <w:pStyle w:val="afff2"/>
              <w:snapToGrid w:val="0"/>
              <w:jc w:val="center"/>
              <w:rPr>
                <w:szCs w:val="24"/>
                <w:lang w:val="ru-RU"/>
              </w:rPr>
            </w:pPr>
            <w:r w:rsidRPr="00B63084">
              <w:rPr>
                <w:szCs w:val="24"/>
                <w:lang w:val="ru-RU"/>
              </w:rPr>
              <w:t>2023 года</w:t>
            </w:r>
          </w:p>
        </w:tc>
        <w:tc>
          <w:tcPr>
            <w:tcW w:w="2166" w:type="dxa"/>
            <w:tcBorders>
              <w:top w:val="single" w:sz="4" w:space="0" w:color="auto"/>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781"/>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«Каникулы без опасности»</w:t>
            </w:r>
          </w:p>
        </w:tc>
        <w:tc>
          <w:tcPr>
            <w:tcW w:w="2410" w:type="dxa"/>
            <w:vMerge/>
            <w:tcBorders>
              <w:lef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Октябрь 2023 года</w:t>
            </w:r>
          </w:p>
        </w:tc>
        <w:tc>
          <w:tcPr>
            <w:tcW w:w="2166" w:type="dxa"/>
            <w:tcBorders>
              <w:top w:val="single" w:sz="4" w:space="0" w:color="auto"/>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828"/>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«Неделя памяти жертв ДТП»</w:t>
            </w:r>
          </w:p>
        </w:tc>
        <w:tc>
          <w:tcPr>
            <w:tcW w:w="2410" w:type="dxa"/>
            <w:vMerge/>
            <w:tcBorders>
              <w:lef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Ноябрь</w:t>
            </w:r>
          </w:p>
          <w:p w:rsidR="00B63084" w:rsidRPr="00B63084" w:rsidRDefault="00B63084" w:rsidP="00B63084">
            <w:pPr>
              <w:pStyle w:val="afff2"/>
              <w:snapToGrid w:val="0"/>
              <w:jc w:val="center"/>
              <w:rPr>
                <w:szCs w:val="24"/>
                <w:lang w:val="ru-RU"/>
              </w:rPr>
            </w:pPr>
            <w:r w:rsidRPr="00B63084">
              <w:rPr>
                <w:szCs w:val="24"/>
                <w:lang w:val="ru-RU"/>
              </w:rPr>
              <w:t>2023 года</w:t>
            </w:r>
          </w:p>
        </w:tc>
        <w:tc>
          <w:tcPr>
            <w:tcW w:w="2166" w:type="dxa"/>
            <w:tcBorders>
              <w:top w:val="single" w:sz="4" w:space="0" w:color="auto"/>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828"/>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«Детству-зеленый свет!»</w:t>
            </w:r>
          </w:p>
        </w:tc>
        <w:tc>
          <w:tcPr>
            <w:tcW w:w="2410" w:type="dxa"/>
            <w:vMerge/>
            <w:tcBorders>
              <w:lef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Ноябрь</w:t>
            </w:r>
          </w:p>
          <w:p w:rsidR="00B63084" w:rsidRPr="00B63084" w:rsidRDefault="00B63084" w:rsidP="00B63084">
            <w:pPr>
              <w:pStyle w:val="afff2"/>
              <w:snapToGrid w:val="0"/>
              <w:jc w:val="center"/>
              <w:rPr>
                <w:szCs w:val="24"/>
                <w:lang w:val="ru-RU"/>
              </w:rPr>
            </w:pPr>
            <w:r w:rsidRPr="00B63084">
              <w:rPr>
                <w:szCs w:val="24"/>
                <w:lang w:val="ru-RU"/>
              </w:rPr>
              <w:t>2023 года</w:t>
            </w:r>
          </w:p>
        </w:tc>
        <w:tc>
          <w:tcPr>
            <w:tcW w:w="2166" w:type="dxa"/>
            <w:tcBorders>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954"/>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xml:space="preserve"> – «По зимней дороге – без ДТП»</w:t>
            </w:r>
          </w:p>
        </w:tc>
        <w:tc>
          <w:tcPr>
            <w:tcW w:w="2410" w:type="dxa"/>
            <w:vMerge/>
            <w:tcBorders>
              <w:lef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Декабрь</w:t>
            </w:r>
          </w:p>
          <w:p w:rsidR="00B63084" w:rsidRPr="00B63084" w:rsidRDefault="00B63084" w:rsidP="00B63084">
            <w:pPr>
              <w:pStyle w:val="afff2"/>
              <w:snapToGrid w:val="0"/>
              <w:jc w:val="center"/>
              <w:rPr>
                <w:szCs w:val="24"/>
                <w:lang w:val="ru-RU"/>
              </w:rPr>
            </w:pPr>
            <w:r w:rsidRPr="00B63084">
              <w:rPr>
                <w:szCs w:val="24"/>
                <w:lang w:val="ru-RU"/>
              </w:rPr>
              <w:t>2023 года</w:t>
            </w:r>
          </w:p>
        </w:tc>
        <w:tc>
          <w:tcPr>
            <w:tcW w:w="2166" w:type="dxa"/>
            <w:tcBorders>
              <w:top w:val="single" w:sz="4" w:space="0" w:color="auto"/>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882"/>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«Будь в безопасности»</w:t>
            </w:r>
          </w:p>
        </w:tc>
        <w:tc>
          <w:tcPr>
            <w:tcW w:w="2410" w:type="dxa"/>
            <w:vMerge/>
            <w:tcBorders>
              <w:lef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Январь</w:t>
            </w:r>
          </w:p>
          <w:p w:rsidR="00B63084" w:rsidRPr="00B63084" w:rsidRDefault="00B63084" w:rsidP="00B63084">
            <w:pPr>
              <w:pStyle w:val="afff2"/>
              <w:snapToGrid w:val="0"/>
              <w:jc w:val="center"/>
              <w:rPr>
                <w:szCs w:val="24"/>
                <w:lang w:val="ru-RU"/>
              </w:rPr>
            </w:pPr>
            <w:r w:rsidRPr="00B63084">
              <w:rPr>
                <w:szCs w:val="24"/>
                <w:lang w:val="ru-RU"/>
              </w:rPr>
              <w:t>2024 года</w:t>
            </w:r>
          </w:p>
        </w:tc>
        <w:tc>
          <w:tcPr>
            <w:tcW w:w="2166" w:type="dxa"/>
            <w:tcBorders>
              <w:top w:val="single" w:sz="4" w:space="0" w:color="auto"/>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784"/>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«ПДД соблюдаем, безопасно шагаем»</w:t>
            </w:r>
          </w:p>
        </w:tc>
        <w:tc>
          <w:tcPr>
            <w:tcW w:w="2410" w:type="dxa"/>
            <w:vMerge/>
            <w:tcBorders>
              <w:lef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Февраль</w:t>
            </w:r>
          </w:p>
          <w:p w:rsidR="00B63084" w:rsidRPr="00B63084" w:rsidRDefault="00B63084" w:rsidP="00B63084">
            <w:pPr>
              <w:pStyle w:val="afff2"/>
              <w:snapToGrid w:val="0"/>
              <w:jc w:val="center"/>
              <w:rPr>
                <w:szCs w:val="24"/>
                <w:lang w:val="ru-RU"/>
              </w:rPr>
            </w:pPr>
            <w:r w:rsidRPr="00B63084">
              <w:rPr>
                <w:szCs w:val="24"/>
                <w:lang w:val="ru-RU"/>
              </w:rPr>
              <w:t>2024 года</w:t>
            </w:r>
          </w:p>
        </w:tc>
        <w:tc>
          <w:tcPr>
            <w:tcW w:w="2166" w:type="dxa"/>
            <w:tcBorders>
              <w:top w:val="single" w:sz="4" w:space="0" w:color="auto"/>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648"/>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«Безопасным дорогам скажем «Да!»</w:t>
            </w:r>
          </w:p>
        </w:tc>
        <w:tc>
          <w:tcPr>
            <w:tcW w:w="2410" w:type="dxa"/>
            <w:vMerge/>
            <w:tcBorders>
              <w:lef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Март</w:t>
            </w:r>
          </w:p>
          <w:p w:rsidR="00B63084" w:rsidRPr="00B63084" w:rsidRDefault="00B63084" w:rsidP="00B63084">
            <w:pPr>
              <w:pStyle w:val="afff2"/>
              <w:snapToGrid w:val="0"/>
              <w:jc w:val="center"/>
              <w:rPr>
                <w:szCs w:val="24"/>
                <w:lang w:val="ru-RU"/>
              </w:rPr>
            </w:pPr>
            <w:r w:rsidRPr="00B63084">
              <w:rPr>
                <w:szCs w:val="24"/>
                <w:lang w:val="ru-RU"/>
              </w:rPr>
              <w:t>2024 года</w:t>
            </w:r>
          </w:p>
        </w:tc>
        <w:tc>
          <w:tcPr>
            <w:tcW w:w="2166" w:type="dxa"/>
            <w:tcBorders>
              <w:top w:val="single" w:sz="4" w:space="0" w:color="auto"/>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738"/>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«Нам не все равно!»</w:t>
            </w:r>
          </w:p>
        </w:tc>
        <w:tc>
          <w:tcPr>
            <w:tcW w:w="2410" w:type="dxa"/>
            <w:vMerge/>
            <w:tcBorders>
              <w:lef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Апрель</w:t>
            </w:r>
          </w:p>
          <w:p w:rsidR="00B63084" w:rsidRPr="00B63084" w:rsidRDefault="00B63084" w:rsidP="00B63084">
            <w:pPr>
              <w:pStyle w:val="afff2"/>
              <w:snapToGrid w:val="0"/>
              <w:jc w:val="center"/>
              <w:rPr>
                <w:szCs w:val="24"/>
                <w:lang w:val="ru-RU"/>
              </w:rPr>
            </w:pPr>
            <w:r w:rsidRPr="00B63084">
              <w:rPr>
                <w:szCs w:val="24"/>
                <w:lang w:val="ru-RU"/>
              </w:rPr>
              <w:t>2024 года</w:t>
            </w:r>
          </w:p>
        </w:tc>
        <w:tc>
          <w:tcPr>
            <w:tcW w:w="2166" w:type="dxa"/>
            <w:tcBorders>
              <w:top w:val="single" w:sz="4" w:space="0" w:color="auto"/>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rPr>
                <w:szCs w:val="24"/>
                <w:lang w:val="ru-RU"/>
              </w:rPr>
            </w:pPr>
          </w:p>
        </w:tc>
      </w:tr>
      <w:tr w:rsidR="00B63084" w:rsidRPr="00B63084" w:rsidTr="00B63084">
        <w:trPr>
          <w:trHeight w:val="796"/>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«Дороги Победы»</w:t>
            </w:r>
          </w:p>
        </w:tc>
        <w:tc>
          <w:tcPr>
            <w:tcW w:w="2410" w:type="dxa"/>
            <w:vMerge/>
            <w:tcBorders>
              <w:lef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 xml:space="preserve">Май </w:t>
            </w:r>
          </w:p>
          <w:p w:rsidR="00B63084" w:rsidRPr="00B63084" w:rsidRDefault="00B63084" w:rsidP="00B63084">
            <w:pPr>
              <w:pStyle w:val="afff2"/>
              <w:snapToGrid w:val="0"/>
              <w:jc w:val="center"/>
              <w:rPr>
                <w:szCs w:val="24"/>
                <w:lang w:val="ru-RU"/>
              </w:rPr>
            </w:pPr>
            <w:r w:rsidRPr="00B63084">
              <w:rPr>
                <w:szCs w:val="24"/>
                <w:lang w:val="ru-RU"/>
              </w:rPr>
              <w:t>2024 года</w:t>
            </w:r>
          </w:p>
        </w:tc>
        <w:tc>
          <w:tcPr>
            <w:tcW w:w="2166" w:type="dxa"/>
            <w:tcBorders>
              <w:top w:val="single" w:sz="4" w:space="0" w:color="auto"/>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748"/>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«Внимание, дети!»</w:t>
            </w:r>
          </w:p>
        </w:tc>
        <w:tc>
          <w:tcPr>
            <w:tcW w:w="2410" w:type="dxa"/>
            <w:vMerge w:val="restart"/>
            <w:tcBorders>
              <w:lef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p w:rsidR="00B63084" w:rsidRPr="00B63084" w:rsidRDefault="00B63084" w:rsidP="00B63084">
            <w:pPr>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Отдел Госавтоинспекции ОМВД России по г. Мегиону </w:t>
            </w:r>
          </w:p>
          <w:p w:rsidR="00B63084" w:rsidRPr="00B63084" w:rsidRDefault="00B63084" w:rsidP="00B63084">
            <w:pPr>
              <w:spacing w:after="0" w:line="240" w:lineRule="auto"/>
              <w:jc w:val="both"/>
              <w:rPr>
                <w:rFonts w:ascii="Times New Roman" w:hAnsi="Times New Roman" w:cs="Times New Roman"/>
                <w:sz w:val="24"/>
                <w:szCs w:val="24"/>
              </w:rPr>
            </w:pPr>
          </w:p>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Ярославская В.Р, инструктор по физической культуре структурного подразделения МАОУ «СОШ№4» «Детский сад «Улыбка» </w:t>
            </w:r>
          </w:p>
        </w:tc>
        <w:tc>
          <w:tcPr>
            <w:tcW w:w="1701" w:type="dxa"/>
            <w:tcBorders>
              <w:top w:val="single" w:sz="4" w:space="0" w:color="auto"/>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Май-Июнь 2024</w:t>
            </w:r>
          </w:p>
        </w:tc>
        <w:tc>
          <w:tcPr>
            <w:tcW w:w="2166" w:type="dxa"/>
            <w:tcBorders>
              <w:top w:val="single" w:sz="4" w:space="0" w:color="auto"/>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747"/>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«Детству – безопасные дороги»</w:t>
            </w:r>
          </w:p>
        </w:tc>
        <w:tc>
          <w:tcPr>
            <w:tcW w:w="2410" w:type="dxa"/>
            <w:vMerge/>
            <w:tcBorders>
              <w:lef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Июнь 2024 года</w:t>
            </w:r>
          </w:p>
        </w:tc>
        <w:tc>
          <w:tcPr>
            <w:tcW w:w="2166" w:type="dxa"/>
            <w:tcBorders>
              <w:top w:val="single" w:sz="4" w:space="0" w:color="auto"/>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1043"/>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4" w:space="0" w:color="auto"/>
              <w:bottom w:val="single" w:sz="4" w:space="0" w:color="auto"/>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«Безопасное лето»</w:t>
            </w:r>
          </w:p>
        </w:tc>
        <w:tc>
          <w:tcPr>
            <w:tcW w:w="2410" w:type="dxa"/>
            <w:vMerge/>
            <w:tcBorders>
              <w:left w:val="single" w:sz="1" w:space="0" w:color="000000"/>
              <w:bottom w:val="single" w:sz="4" w:space="0" w:color="auto"/>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1" w:space="0" w:color="000000"/>
              <w:bottom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Июль</w:t>
            </w:r>
          </w:p>
          <w:p w:rsidR="00B63084" w:rsidRPr="00B63084" w:rsidRDefault="00B63084" w:rsidP="00B63084">
            <w:pPr>
              <w:pStyle w:val="afff2"/>
              <w:snapToGrid w:val="0"/>
              <w:jc w:val="center"/>
              <w:rPr>
                <w:szCs w:val="24"/>
                <w:lang w:val="ru-RU"/>
              </w:rPr>
            </w:pPr>
            <w:r w:rsidRPr="00B63084">
              <w:rPr>
                <w:szCs w:val="24"/>
                <w:lang w:val="ru-RU"/>
              </w:rPr>
              <w:t>2024 года</w:t>
            </w:r>
          </w:p>
        </w:tc>
        <w:tc>
          <w:tcPr>
            <w:tcW w:w="2166" w:type="dxa"/>
            <w:tcBorders>
              <w:top w:val="single" w:sz="4" w:space="0" w:color="auto"/>
              <w:left w:val="single" w:sz="1" w:space="0" w:color="000000"/>
              <w:bottom w:val="single" w:sz="4" w:space="0" w:color="auto"/>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943"/>
        </w:trPr>
        <w:tc>
          <w:tcPr>
            <w:tcW w:w="709" w:type="dxa"/>
            <w:vMerge/>
            <w:tcBorders>
              <w:left w:val="single" w:sz="1" w:space="0" w:color="000000"/>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p>
        </w:tc>
        <w:tc>
          <w:tcPr>
            <w:tcW w:w="3686"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pStyle w:val="afff2"/>
              <w:snapToGrid w:val="0"/>
              <w:rPr>
                <w:szCs w:val="24"/>
                <w:lang w:val="ru-RU"/>
              </w:rPr>
            </w:pPr>
            <w:r w:rsidRPr="00B63084">
              <w:rPr>
                <w:szCs w:val="24"/>
                <w:lang w:val="ru-RU"/>
              </w:rPr>
              <w:t xml:space="preserve">Обеспечение проведения организационных и профилактических мероприятий по безопасности дорожного движения в период проведения «Дня знаний» </w:t>
            </w:r>
          </w:p>
        </w:tc>
        <w:tc>
          <w:tcPr>
            <w:tcW w:w="2410" w:type="dxa"/>
            <w:vMerge/>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Август – сентябрь 2023 года</w:t>
            </w:r>
          </w:p>
        </w:tc>
        <w:tc>
          <w:tcPr>
            <w:tcW w:w="2166" w:type="dxa"/>
            <w:tcBorders>
              <w:top w:val="single" w:sz="4" w:space="0" w:color="auto"/>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p>
        </w:tc>
      </w:tr>
      <w:tr w:rsidR="00B63084" w:rsidRPr="00B63084" w:rsidTr="00B63084">
        <w:trPr>
          <w:trHeight w:val="2489"/>
        </w:trPr>
        <w:tc>
          <w:tcPr>
            <w:tcW w:w="709"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8.</w:t>
            </w:r>
          </w:p>
        </w:tc>
        <w:tc>
          <w:tcPr>
            <w:tcW w:w="3686"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Проверка и разработка паспортов дорожной безопасности и схем безопасных маршрутов движения детей, а также их размещение в холлах и возле выходов, на интернет-сайте образовательной организации</w:t>
            </w:r>
          </w:p>
        </w:tc>
        <w:tc>
          <w:tcPr>
            <w:tcW w:w="2410" w:type="dxa"/>
            <w:tcBorders>
              <w:left w:val="single" w:sz="1" w:space="0" w:color="000000"/>
              <w:bottom w:val="single" w:sz="1" w:space="0" w:color="000000"/>
            </w:tcBorders>
            <w:shd w:val="clear" w:color="auto" w:fill="auto"/>
            <w:vAlign w:val="center"/>
          </w:tcPr>
          <w:p w:rsidR="00B63084" w:rsidRPr="00B63084" w:rsidRDefault="00B63084" w:rsidP="00B63084">
            <w:pPr>
              <w:spacing w:after="0" w:line="240" w:lineRule="auto"/>
              <w:rPr>
                <w:rFonts w:ascii="Times New Roman" w:hAnsi="Times New Roman" w:cs="Times New Roman"/>
                <w:sz w:val="24"/>
                <w:szCs w:val="24"/>
              </w:rPr>
            </w:pPr>
            <w:r w:rsidRPr="00B63084">
              <w:rPr>
                <w:rFonts w:ascii="Times New Roman" w:hAnsi="Times New Roman" w:cs="Times New Roman"/>
                <w:sz w:val="24"/>
                <w:szCs w:val="24"/>
              </w:rPr>
              <w:t xml:space="preserve">Отдел Госавтоинспекции ОМВД России по г. Мегиону </w:t>
            </w:r>
          </w:p>
          <w:p w:rsidR="00B63084" w:rsidRPr="00B63084" w:rsidRDefault="00B63084" w:rsidP="00B63084">
            <w:pPr>
              <w:spacing w:after="0" w:line="240" w:lineRule="auto"/>
              <w:rPr>
                <w:rFonts w:ascii="Times New Roman" w:hAnsi="Times New Roman" w:cs="Times New Roman"/>
                <w:color w:val="FF0000"/>
                <w:sz w:val="24"/>
                <w:szCs w:val="24"/>
              </w:rPr>
            </w:pPr>
            <w:r w:rsidRPr="00B63084">
              <w:rPr>
                <w:rFonts w:ascii="Times New Roman" w:hAnsi="Times New Roman" w:cs="Times New Roman"/>
                <w:sz w:val="24"/>
                <w:szCs w:val="24"/>
              </w:rPr>
              <w:t>Васильева Д.В., заведующий структурного подразделения МАОУ «СОШ№4» «Детский сад «Улыбка»</w:t>
            </w:r>
          </w:p>
        </w:tc>
        <w:tc>
          <w:tcPr>
            <w:tcW w:w="1701"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Август 2023 года</w:t>
            </w:r>
          </w:p>
        </w:tc>
        <w:tc>
          <w:tcPr>
            <w:tcW w:w="2166" w:type="dxa"/>
            <w:tcBorders>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rPr>
          <w:trHeight w:val="2423"/>
        </w:trPr>
        <w:tc>
          <w:tcPr>
            <w:tcW w:w="709" w:type="dxa"/>
            <w:tcBorders>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lastRenderedPageBreak/>
              <w:t>9.</w:t>
            </w:r>
          </w:p>
        </w:tc>
        <w:tc>
          <w:tcPr>
            <w:tcW w:w="3686"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Проведение совместных (сотрудники Госавтоинспекции, педагоги, родительские патрули, ЮИД, учащиеся школ) рейдов на прилегающей к образовательной организации территории, в целях предупреждения и предотвращения ПДД со стороны детей и подростков, а также контроля </w:t>
            </w:r>
            <w:r w:rsidRPr="00B63084">
              <w:rPr>
                <w:rFonts w:ascii="Times New Roman" w:eastAsia="Arial Unicode MS" w:hAnsi="Times New Roman" w:cs="Times New Roman"/>
                <w:sz w:val="24"/>
                <w:szCs w:val="24"/>
              </w:rPr>
              <w:t>за использованием детьми-пешеходами световозвращающих элементов в тёмное время суток, а также соблюдение водителями правил перевозки несовершеннолетних к образовательным организациям</w:t>
            </w:r>
          </w:p>
        </w:tc>
        <w:tc>
          <w:tcPr>
            <w:tcW w:w="2410"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Отдел Госавтоинспекции ОМВД России по г. Мегиону </w:t>
            </w:r>
          </w:p>
          <w:p w:rsidR="00B63084" w:rsidRPr="00B63084" w:rsidRDefault="00B63084" w:rsidP="00B63084">
            <w:pPr>
              <w:snapToGrid w:val="0"/>
              <w:spacing w:after="0" w:line="240" w:lineRule="auto"/>
              <w:jc w:val="both"/>
              <w:rPr>
                <w:rFonts w:ascii="Times New Roman" w:hAnsi="Times New Roman" w:cs="Times New Roman"/>
                <w:sz w:val="24"/>
                <w:szCs w:val="24"/>
              </w:rPr>
            </w:pPr>
          </w:p>
          <w:p w:rsidR="00B63084" w:rsidRPr="00B63084" w:rsidRDefault="00B63084" w:rsidP="00B63084">
            <w:pPr>
              <w:spacing w:after="0" w:line="240" w:lineRule="auto"/>
              <w:rPr>
                <w:rFonts w:ascii="Times New Roman" w:hAnsi="Times New Roman" w:cs="Times New Roman"/>
                <w:color w:val="FF0000"/>
                <w:sz w:val="24"/>
                <w:szCs w:val="24"/>
              </w:rPr>
            </w:pPr>
            <w:r w:rsidRPr="00B63084">
              <w:rPr>
                <w:rFonts w:ascii="Times New Roman" w:hAnsi="Times New Roman" w:cs="Times New Roman"/>
                <w:sz w:val="24"/>
                <w:szCs w:val="24"/>
              </w:rPr>
              <w:t>Ярославская В.Р, инструктор по физической культуре структурного подразделения МАОУ «СОШ№4» «Детский сад «Улыбка»</w:t>
            </w:r>
          </w:p>
        </w:tc>
        <w:tc>
          <w:tcPr>
            <w:tcW w:w="1701"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1 раз в неделю</w:t>
            </w:r>
          </w:p>
        </w:tc>
        <w:tc>
          <w:tcPr>
            <w:tcW w:w="2166" w:type="dxa"/>
            <w:tcBorders>
              <w:top w:val="single" w:sz="4" w:space="0" w:color="auto"/>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rPr>
          <w:trHeight w:val="2594"/>
        </w:trPr>
        <w:tc>
          <w:tcPr>
            <w:tcW w:w="709"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10.</w:t>
            </w:r>
          </w:p>
        </w:tc>
        <w:tc>
          <w:tcPr>
            <w:tcW w:w="3686"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Для планирования и координации деятельности отрядов ЮИД рассмотреть возможность создания муниципального Совета ЮИД (штаба) из представителей образовательных учреждений города, подразделения Госавтоинспекции, ветеранов движения ЮИД и командиров отрядов ЮИД, предусмотрев создание и ведение тематических аккаунтов в социальных сетях и страничек на Интернет-ресурсах</w:t>
            </w:r>
          </w:p>
        </w:tc>
        <w:tc>
          <w:tcPr>
            <w:tcW w:w="2410"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p>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Ярославская В.Р, инструктор по физической культуре структурного подразделения МАОУ «СОШ№4» «Детский сад «Улыбка» </w:t>
            </w:r>
          </w:p>
          <w:p w:rsidR="00B63084" w:rsidRPr="00B63084" w:rsidRDefault="00B63084" w:rsidP="00B63084">
            <w:pPr>
              <w:snapToGrid w:val="0"/>
              <w:spacing w:after="0" w:line="240" w:lineRule="auto"/>
              <w:jc w:val="both"/>
              <w:rPr>
                <w:rFonts w:ascii="Times New Roman" w:hAnsi="Times New Roman" w:cs="Times New Roman"/>
                <w:color w:val="FF0000"/>
                <w:sz w:val="24"/>
                <w:szCs w:val="24"/>
              </w:rPr>
            </w:pPr>
            <w:r w:rsidRPr="00B63084">
              <w:rPr>
                <w:rFonts w:ascii="Times New Roman" w:hAnsi="Times New Roman" w:cs="Times New Roman"/>
                <w:sz w:val="24"/>
                <w:szCs w:val="24"/>
              </w:rPr>
              <w:t>Отдел Госавтоинспекции ОМВД России по г. Мегиону</w:t>
            </w:r>
          </w:p>
        </w:tc>
        <w:tc>
          <w:tcPr>
            <w:tcW w:w="1701"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В течение всего периода</w:t>
            </w:r>
          </w:p>
        </w:tc>
        <w:tc>
          <w:tcPr>
            <w:tcW w:w="2166" w:type="dxa"/>
            <w:tcBorders>
              <w:top w:val="single" w:sz="4" w:space="0" w:color="auto"/>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rPr>
          <w:trHeight w:val="2344"/>
        </w:trPr>
        <w:tc>
          <w:tcPr>
            <w:tcW w:w="709"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11.</w:t>
            </w:r>
          </w:p>
        </w:tc>
        <w:tc>
          <w:tcPr>
            <w:tcW w:w="3686"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Организовать работу по созданию новых отрядов ЮИД в образовательных организациях, где не осуществляется данная деятельность, посредством вовлечения детей и разъяснения родителям (законным представителям) важности данного вида деятельности</w:t>
            </w:r>
          </w:p>
        </w:tc>
        <w:tc>
          <w:tcPr>
            <w:tcW w:w="2410"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Ярославская В.Р, инструктор по физической культуре структурного подразделения МАОУ «СОШ№4» «Детский сад «Улыбка </w:t>
            </w:r>
          </w:p>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Отдел Госавтоинспекции ОМВД России по г. Мегиону</w:t>
            </w:r>
          </w:p>
        </w:tc>
        <w:tc>
          <w:tcPr>
            <w:tcW w:w="1701"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В течение всего периода</w:t>
            </w:r>
          </w:p>
        </w:tc>
        <w:tc>
          <w:tcPr>
            <w:tcW w:w="2166" w:type="dxa"/>
            <w:tcBorders>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rPr>
          <w:trHeight w:val="1078"/>
        </w:trPr>
        <w:tc>
          <w:tcPr>
            <w:tcW w:w="709" w:type="dxa"/>
            <w:tcBorders>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12.</w:t>
            </w:r>
          </w:p>
        </w:tc>
        <w:tc>
          <w:tcPr>
            <w:tcW w:w="3686"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Организация регулярного направления в образовательные организации актуальной информации о причинах и последствиях дорожно-транспортных происшествий с участием детей, изменениях в организации дорожного движения вблизи образовательных </w:t>
            </w:r>
            <w:r w:rsidRPr="00B63084">
              <w:rPr>
                <w:rFonts w:ascii="Times New Roman" w:hAnsi="Times New Roman" w:cs="Times New Roman"/>
                <w:sz w:val="24"/>
                <w:szCs w:val="24"/>
              </w:rPr>
              <w:lastRenderedPageBreak/>
              <w:t>организаций, проводимых мероприятиях по профилактике детского дорожно-транспортного травматизма</w:t>
            </w:r>
          </w:p>
        </w:tc>
        <w:tc>
          <w:tcPr>
            <w:tcW w:w="2410"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rPr>
                <w:rFonts w:ascii="Times New Roman" w:hAnsi="Times New Roman" w:cs="Times New Roman"/>
                <w:sz w:val="24"/>
                <w:szCs w:val="24"/>
              </w:rPr>
            </w:pPr>
            <w:r w:rsidRPr="00B63084">
              <w:rPr>
                <w:rFonts w:ascii="Times New Roman" w:hAnsi="Times New Roman" w:cs="Times New Roman"/>
                <w:sz w:val="24"/>
                <w:szCs w:val="24"/>
              </w:rPr>
              <w:lastRenderedPageBreak/>
              <w:t>Отдел Госавтоинспекции ОМВД России по г. Мегиону</w:t>
            </w:r>
          </w:p>
        </w:tc>
        <w:tc>
          <w:tcPr>
            <w:tcW w:w="1701" w:type="dxa"/>
            <w:tcBorders>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В течение всего периода</w:t>
            </w:r>
          </w:p>
        </w:tc>
        <w:tc>
          <w:tcPr>
            <w:tcW w:w="2166" w:type="dxa"/>
            <w:tcBorders>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c>
          <w:tcPr>
            <w:tcW w:w="709" w:type="dxa"/>
            <w:tcBorders>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lastRenderedPageBreak/>
              <w:t>13.</w:t>
            </w:r>
          </w:p>
        </w:tc>
        <w:tc>
          <w:tcPr>
            <w:tcW w:w="3686"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eastAsia="Arial Unicode MS" w:hAnsi="Times New Roman" w:cs="Times New Roman"/>
                <w:sz w:val="24"/>
                <w:szCs w:val="24"/>
              </w:rPr>
            </w:pPr>
            <w:r w:rsidRPr="00B63084">
              <w:rPr>
                <w:rFonts w:ascii="Times New Roman" w:eastAsia="Arial Unicode MS" w:hAnsi="Times New Roman" w:cs="Times New Roman"/>
                <w:sz w:val="24"/>
                <w:szCs w:val="24"/>
              </w:rPr>
              <w:t>Проработка вопроса осуществления общественного и родительского контроля</w:t>
            </w:r>
          </w:p>
        </w:tc>
        <w:tc>
          <w:tcPr>
            <w:tcW w:w="2410"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Васильева Д.В., заведующий </w:t>
            </w:r>
          </w:p>
          <w:p w:rsidR="00B63084" w:rsidRPr="00B63084" w:rsidRDefault="00B63084" w:rsidP="00B63084">
            <w:pPr>
              <w:snapToGrid w:val="0"/>
              <w:spacing w:after="0" w:line="240" w:lineRule="auto"/>
              <w:jc w:val="both"/>
              <w:rPr>
                <w:rFonts w:ascii="Times New Roman" w:hAnsi="Times New Roman" w:cs="Times New Roman"/>
                <w:sz w:val="24"/>
                <w:szCs w:val="24"/>
              </w:rPr>
            </w:pPr>
          </w:p>
          <w:p w:rsidR="00B63084" w:rsidRPr="00B63084" w:rsidRDefault="00B63084" w:rsidP="00B63084">
            <w:pPr>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Отдел Госавтоинспекции ОМВД России по г. Мегиону</w:t>
            </w:r>
          </w:p>
        </w:tc>
        <w:tc>
          <w:tcPr>
            <w:tcW w:w="1701"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В течение всего периода</w:t>
            </w:r>
          </w:p>
        </w:tc>
        <w:tc>
          <w:tcPr>
            <w:tcW w:w="2166" w:type="dxa"/>
            <w:tcBorders>
              <w:top w:val="single" w:sz="4" w:space="0" w:color="auto"/>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c>
          <w:tcPr>
            <w:tcW w:w="709"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14.</w:t>
            </w:r>
          </w:p>
        </w:tc>
        <w:tc>
          <w:tcPr>
            <w:tcW w:w="3686"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pacing w:after="0" w:line="240" w:lineRule="auto"/>
              <w:jc w:val="both"/>
              <w:rPr>
                <w:rFonts w:ascii="Times New Roman" w:hAnsi="Times New Roman" w:cs="Times New Roman"/>
                <w:sz w:val="24"/>
                <w:szCs w:val="24"/>
              </w:rPr>
            </w:pPr>
            <w:r w:rsidRPr="00B63084">
              <w:rPr>
                <w:rFonts w:ascii="Times New Roman" w:eastAsia="Arial Unicode MS" w:hAnsi="Times New Roman" w:cs="Times New Roman"/>
                <w:sz w:val="24"/>
                <w:szCs w:val="24"/>
              </w:rPr>
              <w:t>Организовать проведение педагогами образовательной организации ежедневных просветительских бесед («минуток безопасности») по основам безопасного участия в дорожном движении</w:t>
            </w:r>
          </w:p>
        </w:tc>
        <w:tc>
          <w:tcPr>
            <w:tcW w:w="2410"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Васильева Д.В., заведующий </w:t>
            </w:r>
          </w:p>
          <w:p w:rsidR="00B63084" w:rsidRPr="00B63084" w:rsidRDefault="00B63084" w:rsidP="00B63084">
            <w:pPr>
              <w:snapToGri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В течение всего периода</w:t>
            </w:r>
          </w:p>
        </w:tc>
        <w:tc>
          <w:tcPr>
            <w:tcW w:w="2166" w:type="dxa"/>
            <w:tcBorders>
              <w:top w:val="single" w:sz="4" w:space="0" w:color="auto"/>
              <w:left w:val="single" w:sz="1" w:space="0" w:color="000000"/>
              <w:bottom w:val="single" w:sz="1" w:space="0" w:color="000000"/>
              <w:right w:val="single" w:sz="1" w:space="0" w:color="000000"/>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c>
          <w:tcPr>
            <w:tcW w:w="709" w:type="dxa"/>
            <w:tcBorders>
              <w:top w:val="single" w:sz="4" w:space="0" w:color="auto"/>
              <w:left w:val="single" w:sz="1" w:space="0" w:color="000000"/>
              <w:bottom w:val="single" w:sz="1" w:space="0" w:color="000000"/>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 xml:space="preserve">15.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pStyle w:val="afff2"/>
              <w:snapToGrid w:val="0"/>
              <w:jc w:val="both"/>
              <w:rPr>
                <w:szCs w:val="24"/>
                <w:lang w:val="ru-RU"/>
              </w:rPr>
            </w:pPr>
            <w:r w:rsidRPr="00B63084">
              <w:rPr>
                <w:szCs w:val="24"/>
                <w:lang w:val="ru-RU"/>
              </w:rPr>
              <w:t>Обеспечение информирования (не позднее чем за 7 дней до выезда) о выезде за пределы автономного округа для отдыха организованных групп детей, с указанием времени и пункта прибытия, срока и места нахождения, численности групп и способов связи с их руководителями:</w:t>
            </w:r>
          </w:p>
          <w:p w:rsidR="00B63084" w:rsidRPr="00B63084" w:rsidRDefault="00B63084" w:rsidP="00B63084">
            <w:pPr>
              <w:pStyle w:val="afff2"/>
              <w:snapToGrid w:val="0"/>
              <w:jc w:val="both"/>
              <w:rPr>
                <w:szCs w:val="24"/>
                <w:lang w:val="ru-RU"/>
              </w:rPr>
            </w:pPr>
            <w:r w:rsidRPr="00B63084">
              <w:rPr>
                <w:szCs w:val="24"/>
                <w:lang w:val="ru-RU"/>
              </w:rPr>
              <w:t>ФКУ ЦУКС Главного управления МЧС по автономному округу;</w:t>
            </w:r>
          </w:p>
          <w:p w:rsidR="00B63084" w:rsidRPr="00B63084" w:rsidRDefault="00B63084" w:rsidP="00B63084">
            <w:pPr>
              <w:spacing w:after="0" w:line="240" w:lineRule="auto"/>
              <w:jc w:val="both"/>
              <w:rPr>
                <w:rFonts w:ascii="Times New Roman" w:eastAsia="Arial Unicode MS" w:hAnsi="Times New Roman" w:cs="Times New Roman"/>
                <w:sz w:val="24"/>
                <w:szCs w:val="24"/>
              </w:rPr>
            </w:pPr>
            <w:r w:rsidRPr="00B63084">
              <w:rPr>
                <w:rFonts w:ascii="Times New Roman" w:hAnsi="Times New Roman" w:cs="Times New Roman"/>
                <w:sz w:val="24"/>
                <w:szCs w:val="24"/>
              </w:rPr>
              <w:t>Управление Роспотребнадзора по ХМАО – Югре; органов исполнительной власти иных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pStyle w:val="afff2"/>
              <w:snapToGrid w:val="0"/>
              <w:jc w:val="both"/>
              <w:rPr>
                <w:szCs w:val="24"/>
                <w:lang w:val="ru-RU"/>
              </w:rPr>
            </w:pPr>
          </w:p>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Васильева Д.В., заведующий </w:t>
            </w:r>
          </w:p>
          <w:p w:rsidR="00B63084" w:rsidRPr="00B63084" w:rsidRDefault="00B63084" w:rsidP="00B63084">
            <w:pPr>
              <w:snapToGrid w:val="0"/>
              <w:spacing w:after="0" w:line="240" w:lineRule="auto"/>
              <w:jc w:val="both"/>
              <w:rPr>
                <w:rFonts w:ascii="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В течение всего периода</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16.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pStyle w:val="afff2"/>
              <w:snapToGrid w:val="0"/>
              <w:jc w:val="both"/>
              <w:rPr>
                <w:szCs w:val="24"/>
                <w:lang w:val="ru-RU"/>
              </w:rPr>
            </w:pPr>
            <w:r w:rsidRPr="00B63084">
              <w:rPr>
                <w:szCs w:val="24"/>
                <w:lang w:val="ru-RU"/>
              </w:rPr>
              <w:t xml:space="preserve">Страхование детей от несчастных случаев и болезней в период их следования к месту отдыха и оздоровления, на экскурсии, мероприятия с массовым участием детей и обратно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Васильева Д.В., заведующий </w:t>
            </w:r>
          </w:p>
          <w:p w:rsidR="00B63084" w:rsidRPr="00B63084" w:rsidRDefault="00B63084" w:rsidP="00B63084">
            <w:pPr>
              <w:pStyle w:val="afff2"/>
              <w:snapToGrid w:val="0"/>
              <w:jc w:val="both"/>
              <w:rPr>
                <w:szCs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В течение всего периода</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t>17.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autoSpaceDE w:val="0"/>
              <w:autoSpaceDN w:val="0"/>
              <w:adjustRightIn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Проведение мастер-классов по профилактике ДДТТ с использованием мобильного комплекса «Лаборатория безопасности»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Автономное учреждение ХМАО – Югры «Региональный молодежный центр»</w:t>
            </w:r>
          </w:p>
          <w:p w:rsidR="00B63084" w:rsidRPr="00B63084" w:rsidRDefault="00B63084" w:rsidP="00B63084">
            <w:pPr>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Департамент образования администрации города Мегиона</w:t>
            </w:r>
          </w:p>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Ярославская В.Р, </w:t>
            </w:r>
            <w:r w:rsidRPr="00B63084">
              <w:rPr>
                <w:rFonts w:ascii="Times New Roman" w:hAnsi="Times New Roman" w:cs="Times New Roman"/>
                <w:sz w:val="24"/>
                <w:szCs w:val="24"/>
              </w:rPr>
              <w:lastRenderedPageBreak/>
              <w:t xml:space="preserve">инструктор по физической культуре структурного подразделения МАОУ «СОШ№4» «Детский сад «Улыбка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lastRenderedPageBreak/>
              <w:t>В течение всего периода</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r w:rsidR="00B63084" w:rsidRPr="00B63084" w:rsidTr="00B63084">
        <w:trPr>
          <w:trHeight w:val="167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pStyle w:val="afff2"/>
              <w:snapToGrid w:val="0"/>
              <w:jc w:val="center"/>
              <w:rPr>
                <w:szCs w:val="24"/>
                <w:lang w:val="ru-RU"/>
              </w:rPr>
            </w:pPr>
            <w:r w:rsidRPr="00B63084">
              <w:rPr>
                <w:szCs w:val="24"/>
                <w:lang w:val="ru-RU"/>
              </w:rPr>
              <w:lastRenderedPageBreak/>
              <w:t>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autoSpaceDE w:val="0"/>
              <w:autoSpaceDN w:val="0"/>
              <w:adjustRightIn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Участие педагогических работников образовательных организаций г. Мегиона в конкурсах «Добрая дорога детства» по профилактики ДДТТ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spacing w:after="0" w:line="240" w:lineRule="auto"/>
              <w:jc w:val="both"/>
              <w:rPr>
                <w:rFonts w:ascii="Times New Roman" w:hAnsi="Times New Roman" w:cs="Times New Roman"/>
                <w:sz w:val="24"/>
                <w:szCs w:val="24"/>
              </w:rPr>
            </w:pPr>
          </w:p>
          <w:p w:rsidR="00B63084" w:rsidRPr="00B63084" w:rsidRDefault="00B63084" w:rsidP="00B63084">
            <w:pPr>
              <w:snapToGrid w:val="0"/>
              <w:spacing w:after="0" w:line="240" w:lineRule="auto"/>
              <w:jc w:val="both"/>
              <w:rPr>
                <w:rFonts w:ascii="Times New Roman" w:hAnsi="Times New Roman" w:cs="Times New Roman"/>
                <w:sz w:val="24"/>
                <w:szCs w:val="24"/>
              </w:rPr>
            </w:pPr>
            <w:r w:rsidRPr="00B63084">
              <w:rPr>
                <w:rFonts w:ascii="Times New Roman" w:hAnsi="Times New Roman" w:cs="Times New Roman"/>
                <w:sz w:val="24"/>
                <w:szCs w:val="24"/>
              </w:rPr>
              <w:t xml:space="preserve">Васильева Д.В., заведующий </w:t>
            </w:r>
          </w:p>
          <w:p w:rsidR="00B63084" w:rsidRPr="00B63084" w:rsidRDefault="00B63084" w:rsidP="00B63084">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r w:rsidRPr="00B63084">
              <w:rPr>
                <w:rFonts w:ascii="Times New Roman" w:hAnsi="Times New Roman" w:cs="Times New Roman"/>
                <w:sz w:val="24"/>
                <w:szCs w:val="24"/>
              </w:rPr>
              <w:t>В течение всего периода</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63084" w:rsidRPr="00B63084" w:rsidRDefault="00B63084" w:rsidP="00B63084">
            <w:pPr>
              <w:snapToGrid w:val="0"/>
              <w:spacing w:after="0" w:line="240" w:lineRule="auto"/>
              <w:jc w:val="center"/>
              <w:rPr>
                <w:rFonts w:ascii="Times New Roman" w:hAnsi="Times New Roman" w:cs="Times New Roman"/>
                <w:sz w:val="24"/>
                <w:szCs w:val="24"/>
              </w:rPr>
            </w:pPr>
          </w:p>
        </w:tc>
      </w:tr>
    </w:tbl>
    <w:p w:rsidR="00B63084" w:rsidRDefault="00B63084" w:rsidP="003F6DDA">
      <w:pPr>
        <w:spacing w:after="0" w:line="240" w:lineRule="auto"/>
        <w:jc w:val="center"/>
        <w:rPr>
          <w:rFonts w:ascii="Times New Roman" w:hAnsi="Times New Roman"/>
          <w:b/>
          <w:sz w:val="24"/>
          <w:szCs w:val="24"/>
        </w:rPr>
      </w:pPr>
    </w:p>
    <w:p w:rsidR="00B63084" w:rsidRDefault="00B63084" w:rsidP="003F6DDA">
      <w:pPr>
        <w:spacing w:after="0" w:line="240" w:lineRule="auto"/>
        <w:jc w:val="center"/>
        <w:rPr>
          <w:rFonts w:ascii="Times New Roman" w:hAnsi="Times New Roman"/>
          <w:b/>
          <w:sz w:val="24"/>
          <w:szCs w:val="24"/>
        </w:rPr>
      </w:pPr>
    </w:p>
    <w:p w:rsidR="003F6DDA" w:rsidRPr="00AD1798" w:rsidRDefault="003F6DDA" w:rsidP="003F6DDA">
      <w:pPr>
        <w:spacing w:after="0" w:line="240" w:lineRule="auto"/>
        <w:rPr>
          <w:rFonts w:ascii="Times New Roman" w:hAnsi="Times New Roman"/>
          <w:b/>
          <w:sz w:val="24"/>
          <w:szCs w:val="24"/>
        </w:rPr>
      </w:pPr>
    </w:p>
    <w:p w:rsidR="003F6DDA" w:rsidRDefault="003F6DDA" w:rsidP="003F6DDA">
      <w:pPr>
        <w:shd w:val="clear" w:color="auto" w:fill="FFFFFF"/>
        <w:spacing w:after="0" w:line="240" w:lineRule="auto"/>
        <w:jc w:val="center"/>
        <w:rPr>
          <w:rFonts w:ascii="Times New Roman" w:eastAsia="Calibri" w:hAnsi="Times New Roman" w:cs="Times New Roman"/>
          <w:sz w:val="24"/>
          <w:szCs w:val="24"/>
        </w:rPr>
      </w:pPr>
    </w:p>
    <w:p w:rsidR="003F6DDA" w:rsidRPr="008C557A" w:rsidRDefault="003F6DDA" w:rsidP="003F6DDA">
      <w:pPr>
        <w:shd w:val="clear" w:color="auto" w:fill="FFFFFF"/>
        <w:spacing w:after="0" w:line="240" w:lineRule="auto"/>
        <w:rPr>
          <w:rFonts w:ascii="Times New Roman" w:eastAsia="Calibri" w:hAnsi="Times New Roman" w:cs="Times New Roman"/>
          <w:sz w:val="24"/>
          <w:szCs w:val="24"/>
        </w:rPr>
        <w:sectPr w:rsidR="003F6DDA" w:rsidRPr="008C557A" w:rsidSect="00E90ECB">
          <w:footerReference w:type="default" r:id="rId12"/>
          <w:pgSz w:w="11906" w:h="16838"/>
          <w:pgMar w:top="1134" w:right="1134" w:bottom="1134" w:left="1134" w:header="709" w:footer="709" w:gutter="0"/>
          <w:cols w:space="708"/>
          <w:docGrid w:linePitch="360"/>
        </w:sectPr>
      </w:pPr>
    </w:p>
    <w:p w:rsidR="003F6DDA" w:rsidRDefault="003F6DDA" w:rsidP="003F6DDA">
      <w:pPr>
        <w:pStyle w:val="1a"/>
        <w:keepNext/>
        <w:keepLines/>
        <w:shd w:val="clear" w:color="auto" w:fill="auto"/>
        <w:spacing w:after="300" w:line="276" w:lineRule="auto"/>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val="en-US" w:eastAsia="ru-RU" w:bidi="ru-RU"/>
        </w:rPr>
        <w:lastRenderedPageBreak/>
        <w:t>XI</w:t>
      </w:r>
      <w:r w:rsidRPr="00344D6B">
        <w:rPr>
          <w:rFonts w:ascii="Times New Roman" w:hAnsi="Times New Roman" w:cs="Times New Roman"/>
          <w:b/>
          <w:color w:val="000000"/>
          <w:sz w:val="24"/>
          <w:szCs w:val="24"/>
          <w:lang w:eastAsia="ru-RU" w:bidi="ru-RU"/>
        </w:rPr>
        <w:t xml:space="preserve">. </w:t>
      </w:r>
      <w:r w:rsidRPr="006477AB">
        <w:rPr>
          <w:rFonts w:ascii="Times New Roman" w:hAnsi="Times New Roman" w:cs="Times New Roman"/>
          <w:b/>
          <w:color w:val="000000"/>
          <w:sz w:val="24"/>
          <w:szCs w:val="24"/>
          <w:lang w:eastAsia="ru-RU" w:bidi="ru-RU"/>
        </w:rPr>
        <w:t xml:space="preserve">План </w:t>
      </w:r>
      <w:r>
        <w:rPr>
          <w:rFonts w:ascii="Times New Roman" w:hAnsi="Times New Roman" w:cs="Times New Roman"/>
          <w:b/>
          <w:color w:val="000000"/>
          <w:sz w:val="24"/>
          <w:szCs w:val="24"/>
          <w:lang w:eastAsia="ru-RU" w:bidi="ru-RU"/>
        </w:rPr>
        <w:t>работы Совета по питанию</w:t>
      </w:r>
      <w:r>
        <w:rPr>
          <w:rFonts w:ascii="Times New Roman" w:hAnsi="Times New Roman" w:cs="Times New Roman"/>
          <w:b/>
          <w:color w:val="000000"/>
          <w:sz w:val="24"/>
          <w:szCs w:val="24"/>
          <w:lang w:eastAsia="ru-RU" w:bidi="ru-RU"/>
        </w:rPr>
        <w:br/>
        <w:t>на 2022 - 2023</w:t>
      </w:r>
      <w:r w:rsidRPr="006477AB">
        <w:rPr>
          <w:rFonts w:ascii="Times New Roman" w:hAnsi="Times New Roman" w:cs="Times New Roman"/>
          <w:b/>
          <w:color w:val="000000"/>
          <w:sz w:val="24"/>
          <w:szCs w:val="24"/>
          <w:lang w:eastAsia="ru-RU" w:bidi="ru-RU"/>
        </w:rPr>
        <w:t xml:space="preserve"> учебный год</w:t>
      </w:r>
    </w:p>
    <w:tbl>
      <w:tblPr>
        <w:tblStyle w:val="a3"/>
        <w:tblW w:w="9614" w:type="dxa"/>
        <w:tblInd w:w="704" w:type="dxa"/>
        <w:tblLook w:val="04A0" w:firstRow="1" w:lastRow="0" w:firstColumn="1" w:lastColumn="0" w:noHBand="0" w:noVBand="1"/>
      </w:tblPr>
      <w:tblGrid>
        <w:gridCol w:w="709"/>
        <w:gridCol w:w="4082"/>
        <w:gridCol w:w="2552"/>
        <w:gridCol w:w="2271"/>
      </w:tblGrid>
      <w:tr w:rsidR="003F6DDA" w:rsidTr="00E90ECB">
        <w:tc>
          <w:tcPr>
            <w:tcW w:w="709" w:type="dxa"/>
            <w:vAlign w:val="bottom"/>
          </w:tcPr>
          <w:p w:rsidR="003F6DDA" w:rsidRPr="006477AB" w:rsidRDefault="003F6DDA" w:rsidP="00E90ECB">
            <w:pPr>
              <w:pStyle w:val="aff9"/>
              <w:shd w:val="clear" w:color="auto" w:fill="auto"/>
              <w:ind w:left="57" w:right="57"/>
              <w:jc w:val="center"/>
              <w:rPr>
                <w:i w:val="0"/>
                <w:sz w:val="24"/>
                <w:szCs w:val="24"/>
              </w:rPr>
            </w:pPr>
            <w:r w:rsidRPr="006477AB">
              <w:rPr>
                <w:bCs/>
                <w:i w:val="0"/>
                <w:color w:val="000000"/>
                <w:sz w:val="24"/>
                <w:szCs w:val="24"/>
                <w:lang w:eastAsia="ru-RU" w:bidi="ru-RU"/>
              </w:rPr>
              <w:t>№</w:t>
            </w:r>
          </w:p>
          <w:p w:rsidR="003F6DDA" w:rsidRPr="006477AB" w:rsidRDefault="003F6DDA" w:rsidP="00E90ECB">
            <w:pPr>
              <w:pStyle w:val="aff9"/>
              <w:shd w:val="clear" w:color="auto" w:fill="auto"/>
              <w:ind w:left="57" w:right="57"/>
              <w:jc w:val="center"/>
              <w:rPr>
                <w:i w:val="0"/>
                <w:sz w:val="24"/>
                <w:szCs w:val="24"/>
              </w:rPr>
            </w:pPr>
            <w:r w:rsidRPr="006477AB">
              <w:rPr>
                <w:bCs/>
                <w:i w:val="0"/>
                <w:color w:val="000000"/>
                <w:sz w:val="24"/>
                <w:szCs w:val="24"/>
                <w:lang w:eastAsia="ru-RU" w:bidi="ru-RU"/>
              </w:rPr>
              <w:t>п/п</w:t>
            </w:r>
          </w:p>
        </w:tc>
        <w:tc>
          <w:tcPr>
            <w:tcW w:w="4082" w:type="dxa"/>
            <w:vAlign w:val="center"/>
          </w:tcPr>
          <w:p w:rsidR="003F6DDA" w:rsidRPr="006477AB" w:rsidRDefault="003F6DDA" w:rsidP="00E90ECB">
            <w:pPr>
              <w:pStyle w:val="aff9"/>
              <w:shd w:val="clear" w:color="auto" w:fill="auto"/>
              <w:ind w:left="57" w:right="57"/>
              <w:jc w:val="center"/>
              <w:rPr>
                <w:i w:val="0"/>
                <w:sz w:val="24"/>
                <w:szCs w:val="24"/>
              </w:rPr>
            </w:pPr>
            <w:r w:rsidRPr="006477AB">
              <w:rPr>
                <w:bCs/>
                <w:i w:val="0"/>
                <w:color w:val="000000"/>
                <w:sz w:val="24"/>
                <w:szCs w:val="24"/>
                <w:lang w:eastAsia="ru-RU" w:bidi="ru-RU"/>
              </w:rPr>
              <w:t>Направления работы</w:t>
            </w:r>
          </w:p>
        </w:tc>
        <w:tc>
          <w:tcPr>
            <w:tcW w:w="2552" w:type="dxa"/>
            <w:vAlign w:val="bottom"/>
          </w:tcPr>
          <w:p w:rsidR="003F6DDA" w:rsidRPr="006477AB" w:rsidRDefault="003F6DDA" w:rsidP="00E90ECB">
            <w:pPr>
              <w:pStyle w:val="aff9"/>
              <w:shd w:val="clear" w:color="auto" w:fill="auto"/>
              <w:ind w:left="57" w:right="57"/>
              <w:jc w:val="center"/>
              <w:rPr>
                <w:i w:val="0"/>
                <w:sz w:val="24"/>
                <w:szCs w:val="24"/>
              </w:rPr>
            </w:pPr>
            <w:r w:rsidRPr="006477AB">
              <w:rPr>
                <w:bCs/>
                <w:i w:val="0"/>
                <w:color w:val="000000"/>
                <w:sz w:val="24"/>
                <w:szCs w:val="24"/>
                <w:lang w:eastAsia="ru-RU" w:bidi="ru-RU"/>
              </w:rPr>
              <w:t>Срок выполнения</w:t>
            </w:r>
          </w:p>
        </w:tc>
        <w:tc>
          <w:tcPr>
            <w:tcW w:w="2271" w:type="dxa"/>
            <w:vAlign w:val="center"/>
          </w:tcPr>
          <w:p w:rsidR="003F6DDA" w:rsidRPr="006477AB" w:rsidRDefault="003F6DDA" w:rsidP="00E90ECB">
            <w:pPr>
              <w:pStyle w:val="aff9"/>
              <w:shd w:val="clear" w:color="auto" w:fill="auto"/>
              <w:ind w:left="57" w:right="57"/>
              <w:jc w:val="center"/>
              <w:rPr>
                <w:i w:val="0"/>
                <w:sz w:val="24"/>
                <w:szCs w:val="24"/>
              </w:rPr>
            </w:pPr>
            <w:r w:rsidRPr="006477AB">
              <w:rPr>
                <w:bCs/>
                <w:i w:val="0"/>
                <w:color w:val="000000"/>
                <w:sz w:val="24"/>
                <w:szCs w:val="24"/>
                <w:lang w:eastAsia="ru-RU" w:bidi="ru-RU"/>
              </w:rPr>
              <w:t>Ответственный</w:t>
            </w:r>
          </w:p>
        </w:tc>
      </w:tr>
      <w:tr w:rsidR="003F6DDA" w:rsidTr="00E90ECB">
        <w:tc>
          <w:tcPr>
            <w:tcW w:w="709" w:type="dxa"/>
            <w:vAlign w:val="center"/>
          </w:tcPr>
          <w:p w:rsidR="003F6DDA" w:rsidRPr="006477AB" w:rsidRDefault="003F6DDA" w:rsidP="00E90ECB">
            <w:pPr>
              <w:pStyle w:val="aff9"/>
              <w:numPr>
                <w:ilvl w:val="0"/>
                <w:numId w:val="8"/>
              </w:numPr>
              <w:shd w:val="clear" w:color="auto" w:fill="auto"/>
              <w:ind w:left="57" w:right="57" w:firstLine="0"/>
              <w:jc w:val="both"/>
              <w:rPr>
                <w:i w:val="0"/>
                <w:sz w:val="24"/>
                <w:szCs w:val="24"/>
              </w:rPr>
            </w:pPr>
          </w:p>
        </w:tc>
        <w:tc>
          <w:tcPr>
            <w:tcW w:w="4082" w:type="dxa"/>
            <w:vAlign w:val="bottom"/>
          </w:tcPr>
          <w:p w:rsidR="003F6DDA" w:rsidRPr="006477AB" w:rsidRDefault="003F6DDA" w:rsidP="00E90ECB">
            <w:pPr>
              <w:pStyle w:val="aff9"/>
              <w:shd w:val="clear" w:color="auto" w:fill="auto"/>
              <w:ind w:left="57" w:right="57"/>
              <w:rPr>
                <w:i w:val="0"/>
                <w:sz w:val="24"/>
                <w:szCs w:val="24"/>
              </w:rPr>
            </w:pPr>
            <w:r w:rsidRPr="006477AB">
              <w:rPr>
                <w:i w:val="0"/>
                <w:color w:val="000000"/>
                <w:sz w:val="24"/>
                <w:szCs w:val="24"/>
                <w:lang w:eastAsia="ru-RU" w:bidi="ru-RU"/>
              </w:rPr>
              <w:t>Утверждение плана работы на учебный год</w:t>
            </w:r>
          </w:p>
        </w:tc>
        <w:tc>
          <w:tcPr>
            <w:tcW w:w="2552" w:type="dxa"/>
            <w:vAlign w:val="center"/>
          </w:tcPr>
          <w:p w:rsidR="003F6DDA" w:rsidRPr="006477AB" w:rsidRDefault="003F6DDA" w:rsidP="00E90ECB">
            <w:pPr>
              <w:pStyle w:val="aff9"/>
              <w:shd w:val="clear" w:color="auto" w:fill="auto"/>
              <w:ind w:left="57" w:right="57"/>
              <w:jc w:val="center"/>
              <w:rPr>
                <w:i w:val="0"/>
                <w:sz w:val="24"/>
                <w:szCs w:val="24"/>
              </w:rPr>
            </w:pPr>
            <w:r w:rsidRPr="006477AB">
              <w:rPr>
                <w:i w:val="0"/>
                <w:color w:val="000000"/>
                <w:sz w:val="24"/>
                <w:szCs w:val="24"/>
                <w:lang w:eastAsia="ru-RU" w:bidi="ru-RU"/>
              </w:rPr>
              <w:t xml:space="preserve">сентябрь </w:t>
            </w:r>
          </w:p>
        </w:tc>
        <w:tc>
          <w:tcPr>
            <w:tcW w:w="2271" w:type="dxa"/>
            <w:vAlign w:val="center"/>
          </w:tcPr>
          <w:p w:rsidR="003F6DDA" w:rsidRPr="006477AB" w:rsidRDefault="003F6DDA" w:rsidP="00E90ECB">
            <w:pPr>
              <w:pStyle w:val="aff9"/>
              <w:shd w:val="clear" w:color="auto" w:fill="auto"/>
              <w:ind w:left="57" w:right="57"/>
              <w:rPr>
                <w:i w:val="0"/>
                <w:sz w:val="24"/>
                <w:szCs w:val="24"/>
              </w:rPr>
            </w:pPr>
            <w:r w:rsidRPr="006477AB">
              <w:rPr>
                <w:i w:val="0"/>
                <w:color w:val="000000"/>
                <w:sz w:val="24"/>
                <w:szCs w:val="24"/>
                <w:lang w:eastAsia="ru-RU" w:bidi="ru-RU"/>
              </w:rPr>
              <w:t>Заведующий ДОУ</w:t>
            </w:r>
          </w:p>
        </w:tc>
      </w:tr>
      <w:tr w:rsidR="003F6DDA" w:rsidTr="00E90ECB">
        <w:tc>
          <w:tcPr>
            <w:tcW w:w="709" w:type="dxa"/>
            <w:vAlign w:val="center"/>
          </w:tcPr>
          <w:p w:rsidR="003F6DDA" w:rsidRPr="006477AB" w:rsidRDefault="003F6DDA" w:rsidP="00E90ECB">
            <w:pPr>
              <w:pStyle w:val="aff9"/>
              <w:numPr>
                <w:ilvl w:val="0"/>
                <w:numId w:val="8"/>
              </w:numPr>
              <w:shd w:val="clear" w:color="auto" w:fill="auto"/>
              <w:ind w:left="57" w:right="57" w:firstLine="0"/>
              <w:jc w:val="both"/>
              <w:rPr>
                <w:i w:val="0"/>
                <w:sz w:val="24"/>
                <w:szCs w:val="24"/>
              </w:rPr>
            </w:pPr>
          </w:p>
        </w:tc>
        <w:tc>
          <w:tcPr>
            <w:tcW w:w="4082" w:type="dxa"/>
            <w:vAlign w:val="bottom"/>
          </w:tcPr>
          <w:p w:rsidR="003F6DDA" w:rsidRPr="006477AB" w:rsidRDefault="003F6DDA" w:rsidP="00E90ECB">
            <w:pPr>
              <w:pStyle w:val="aff9"/>
              <w:shd w:val="clear" w:color="auto" w:fill="auto"/>
              <w:ind w:left="57" w:right="57"/>
              <w:jc w:val="both"/>
              <w:rPr>
                <w:i w:val="0"/>
                <w:sz w:val="24"/>
                <w:szCs w:val="24"/>
              </w:rPr>
            </w:pPr>
            <w:r w:rsidRPr="006477AB">
              <w:rPr>
                <w:i w:val="0"/>
                <w:color w:val="000000"/>
                <w:sz w:val="24"/>
                <w:szCs w:val="24"/>
                <w:lang w:eastAsia="ru-RU" w:bidi="ru-RU"/>
              </w:rPr>
              <w:t>Выполнение натуральных норм, соответствие нормам БЖУ.</w:t>
            </w:r>
          </w:p>
        </w:tc>
        <w:tc>
          <w:tcPr>
            <w:tcW w:w="2552" w:type="dxa"/>
            <w:vAlign w:val="center"/>
          </w:tcPr>
          <w:p w:rsidR="003F6DDA" w:rsidRPr="006477AB" w:rsidRDefault="003F6DDA" w:rsidP="00E90ECB">
            <w:pPr>
              <w:pStyle w:val="aff9"/>
              <w:shd w:val="clear" w:color="auto" w:fill="auto"/>
              <w:ind w:left="57" w:right="57"/>
              <w:jc w:val="center"/>
              <w:rPr>
                <w:i w:val="0"/>
                <w:sz w:val="24"/>
                <w:szCs w:val="24"/>
              </w:rPr>
            </w:pPr>
            <w:r w:rsidRPr="006477AB">
              <w:rPr>
                <w:i w:val="0"/>
                <w:color w:val="000000"/>
                <w:sz w:val="24"/>
                <w:szCs w:val="24"/>
                <w:lang w:eastAsia="ru-RU" w:bidi="ru-RU"/>
              </w:rPr>
              <w:t>2 раза в месяц</w:t>
            </w:r>
          </w:p>
        </w:tc>
        <w:tc>
          <w:tcPr>
            <w:tcW w:w="2271" w:type="dxa"/>
            <w:vAlign w:val="bottom"/>
          </w:tcPr>
          <w:p w:rsidR="003F6DDA" w:rsidRPr="006477AB" w:rsidRDefault="003F6DDA" w:rsidP="00E90ECB">
            <w:pPr>
              <w:pStyle w:val="aff9"/>
              <w:shd w:val="clear" w:color="auto" w:fill="auto"/>
              <w:ind w:left="57" w:right="57"/>
              <w:jc w:val="center"/>
              <w:rPr>
                <w:i w:val="0"/>
                <w:sz w:val="24"/>
                <w:szCs w:val="24"/>
              </w:rPr>
            </w:pPr>
            <w:r w:rsidRPr="006477AB">
              <w:rPr>
                <w:i w:val="0"/>
                <w:color w:val="000000"/>
                <w:sz w:val="24"/>
                <w:szCs w:val="24"/>
                <w:lang w:eastAsia="ru-RU" w:bidi="ru-RU"/>
              </w:rPr>
              <w:t>Заведующий столовой</w:t>
            </w:r>
          </w:p>
        </w:tc>
      </w:tr>
      <w:tr w:rsidR="003F6DDA" w:rsidTr="00E90ECB">
        <w:tc>
          <w:tcPr>
            <w:tcW w:w="709" w:type="dxa"/>
            <w:vAlign w:val="bottom"/>
          </w:tcPr>
          <w:p w:rsidR="003F6DDA" w:rsidRPr="006477AB" w:rsidRDefault="003F6DDA" w:rsidP="00E90ECB">
            <w:pPr>
              <w:pStyle w:val="aff9"/>
              <w:numPr>
                <w:ilvl w:val="0"/>
                <w:numId w:val="8"/>
              </w:numPr>
              <w:shd w:val="clear" w:color="auto" w:fill="auto"/>
              <w:ind w:left="57" w:right="57" w:firstLine="0"/>
              <w:jc w:val="both"/>
              <w:rPr>
                <w:i w:val="0"/>
                <w:sz w:val="24"/>
                <w:szCs w:val="24"/>
              </w:rPr>
            </w:pPr>
          </w:p>
        </w:tc>
        <w:tc>
          <w:tcPr>
            <w:tcW w:w="4082" w:type="dxa"/>
            <w:vAlign w:val="bottom"/>
          </w:tcPr>
          <w:p w:rsidR="003F6DDA" w:rsidRPr="006477AB" w:rsidRDefault="003F6DDA" w:rsidP="00E90ECB">
            <w:pPr>
              <w:pStyle w:val="aff9"/>
              <w:shd w:val="clear" w:color="auto" w:fill="auto"/>
              <w:ind w:left="57" w:right="57"/>
              <w:jc w:val="both"/>
              <w:rPr>
                <w:i w:val="0"/>
                <w:sz w:val="24"/>
                <w:szCs w:val="24"/>
              </w:rPr>
            </w:pPr>
            <w:r w:rsidRPr="006477AB">
              <w:rPr>
                <w:i w:val="0"/>
                <w:color w:val="000000"/>
                <w:sz w:val="24"/>
                <w:szCs w:val="24"/>
                <w:lang w:eastAsia="ru-RU" w:bidi="ru-RU"/>
              </w:rPr>
              <w:t>Соблюдение 10-дневного меню</w:t>
            </w:r>
          </w:p>
        </w:tc>
        <w:tc>
          <w:tcPr>
            <w:tcW w:w="2552" w:type="dxa"/>
            <w:vAlign w:val="bottom"/>
          </w:tcPr>
          <w:p w:rsidR="003F6DDA" w:rsidRPr="006477AB" w:rsidRDefault="003F6DDA" w:rsidP="00E90ECB">
            <w:pPr>
              <w:pStyle w:val="aff9"/>
              <w:shd w:val="clear" w:color="auto" w:fill="auto"/>
              <w:ind w:left="57" w:right="57"/>
              <w:jc w:val="center"/>
              <w:rPr>
                <w:i w:val="0"/>
                <w:sz w:val="24"/>
                <w:szCs w:val="24"/>
              </w:rPr>
            </w:pPr>
            <w:r w:rsidRPr="006477AB">
              <w:rPr>
                <w:i w:val="0"/>
                <w:color w:val="000000"/>
                <w:sz w:val="24"/>
                <w:szCs w:val="24"/>
                <w:lang w:eastAsia="ru-RU" w:bidi="ru-RU"/>
              </w:rPr>
              <w:t>ежедневно</w:t>
            </w:r>
          </w:p>
        </w:tc>
        <w:tc>
          <w:tcPr>
            <w:tcW w:w="2271" w:type="dxa"/>
            <w:vAlign w:val="bottom"/>
          </w:tcPr>
          <w:p w:rsidR="003F6DDA" w:rsidRPr="006477AB" w:rsidRDefault="003F6DDA" w:rsidP="00E90ECB">
            <w:pPr>
              <w:pStyle w:val="aff9"/>
              <w:shd w:val="clear" w:color="auto" w:fill="auto"/>
              <w:ind w:left="57" w:right="57"/>
              <w:jc w:val="center"/>
              <w:rPr>
                <w:i w:val="0"/>
                <w:sz w:val="24"/>
                <w:szCs w:val="24"/>
              </w:rPr>
            </w:pPr>
            <w:r w:rsidRPr="006477AB">
              <w:rPr>
                <w:i w:val="0"/>
                <w:color w:val="000000"/>
                <w:sz w:val="24"/>
                <w:szCs w:val="24"/>
                <w:lang w:eastAsia="ru-RU" w:bidi="ru-RU"/>
              </w:rPr>
              <w:t>Заведующий ДОУ, заведующий столовой, медицинская сестра</w:t>
            </w:r>
          </w:p>
        </w:tc>
      </w:tr>
      <w:tr w:rsidR="003F6DDA" w:rsidTr="00E90ECB">
        <w:tc>
          <w:tcPr>
            <w:tcW w:w="709" w:type="dxa"/>
            <w:vAlign w:val="center"/>
          </w:tcPr>
          <w:p w:rsidR="003F6DDA" w:rsidRPr="006477AB" w:rsidRDefault="003F6DDA" w:rsidP="00E90ECB">
            <w:pPr>
              <w:pStyle w:val="aff9"/>
              <w:numPr>
                <w:ilvl w:val="0"/>
                <w:numId w:val="8"/>
              </w:numPr>
              <w:shd w:val="clear" w:color="auto" w:fill="auto"/>
              <w:ind w:left="57" w:right="57" w:firstLine="0"/>
              <w:jc w:val="both"/>
              <w:rPr>
                <w:i w:val="0"/>
                <w:sz w:val="24"/>
                <w:szCs w:val="24"/>
              </w:rPr>
            </w:pPr>
          </w:p>
        </w:tc>
        <w:tc>
          <w:tcPr>
            <w:tcW w:w="4082" w:type="dxa"/>
            <w:vAlign w:val="bottom"/>
          </w:tcPr>
          <w:p w:rsidR="003F6DDA" w:rsidRPr="006477AB" w:rsidRDefault="003F6DDA" w:rsidP="00E90ECB">
            <w:pPr>
              <w:pStyle w:val="aff9"/>
              <w:shd w:val="clear" w:color="auto" w:fill="auto"/>
              <w:ind w:left="57" w:right="57"/>
              <w:jc w:val="both"/>
              <w:rPr>
                <w:i w:val="0"/>
                <w:sz w:val="24"/>
                <w:szCs w:val="24"/>
              </w:rPr>
            </w:pPr>
            <w:r w:rsidRPr="006477AB">
              <w:rPr>
                <w:i w:val="0"/>
                <w:color w:val="000000"/>
                <w:sz w:val="24"/>
                <w:szCs w:val="24"/>
                <w:lang w:eastAsia="ru-RU" w:bidi="ru-RU"/>
              </w:rPr>
              <w:t>Контроль за организацией питания (контроль за работой пищеблока, проверка закладки и выхода готовой продукции, 48-часовые пробы, контрольные порции)</w:t>
            </w:r>
          </w:p>
        </w:tc>
        <w:tc>
          <w:tcPr>
            <w:tcW w:w="2552" w:type="dxa"/>
            <w:vAlign w:val="center"/>
          </w:tcPr>
          <w:p w:rsidR="003F6DDA" w:rsidRPr="006477AB" w:rsidRDefault="003F6DDA" w:rsidP="00E90ECB">
            <w:pPr>
              <w:pStyle w:val="aff9"/>
              <w:shd w:val="clear" w:color="auto" w:fill="auto"/>
              <w:ind w:left="57" w:right="57"/>
              <w:jc w:val="center"/>
              <w:rPr>
                <w:i w:val="0"/>
                <w:sz w:val="24"/>
                <w:szCs w:val="24"/>
              </w:rPr>
            </w:pPr>
            <w:r w:rsidRPr="006477AB">
              <w:rPr>
                <w:i w:val="0"/>
                <w:color w:val="000000"/>
                <w:sz w:val="24"/>
                <w:szCs w:val="24"/>
                <w:lang w:eastAsia="ru-RU" w:bidi="ru-RU"/>
              </w:rPr>
              <w:t>ежедневно</w:t>
            </w:r>
          </w:p>
        </w:tc>
        <w:tc>
          <w:tcPr>
            <w:tcW w:w="2271" w:type="dxa"/>
            <w:vAlign w:val="center"/>
          </w:tcPr>
          <w:p w:rsidR="003F6DDA" w:rsidRPr="006477AB" w:rsidRDefault="003F6DDA" w:rsidP="00E90ECB">
            <w:pPr>
              <w:pStyle w:val="aff9"/>
              <w:shd w:val="clear" w:color="auto" w:fill="auto"/>
              <w:ind w:left="57" w:right="57"/>
              <w:jc w:val="center"/>
              <w:rPr>
                <w:i w:val="0"/>
                <w:sz w:val="24"/>
                <w:szCs w:val="24"/>
              </w:rPr>
            </w:pPr>
            <w:r w:rsidRPr="006477AB">
              <w:rPr>
                <w:i w:val="0"/>
                <w:color w:val="000000"/>
                <w:sz w:val="24"/>
                <w:szCs w:val="24"/>
                <w:lang w:eastAsia="ru-RU" w:bidi="ru-RU"/>
              </w:rPr>
              <w:t>Заведующий ДОУ, заведующий столовой, медицинская сестра</w:t>
            </w:r>
          </w:p>
        </w:tc>
      </w:tr>
      <w:tr w:rsidR="003F6DDA" w:rsidTr="00E90ECB">
        <w:tc>
          <w:tcPr>
            <w:tcW w:w="709" w:type="dxa"/>
            <w:vAlign w:val="center"/>
          </w:tcPr>
          <w:p w:rsidR="003F6DDA" w:rsidRPr="006477AB" w:rsidRDefault="003F6DDA" w:rsidP="00E90ECB">
            <w:pPr>
              <w:pStyle w:val="aff9"/>
              <w:numPr>
                <w:ilvl w:val="0"/>
                <w:numId w:val="8"/>
              </w:numPr>
              <w:shd w:val="clear" w:color="auto" w:fill="auto"/>
              <w:ind w:left="57" w:right="57" w:firstLine="0"/>
              <w:jc w:val="both"/>
              <w:rPr>
                <w:i w:val="0"/>
                <w:sz w:val="24"/>
                <w:szCs w:val="24"/>
              </w:rPr>
            </w:pPr>
          </w:p>
        </w:tc>
        <w:tc>
          <w:tcPr>
            <w:tcW w:w="4082" w:type="dxa"/>
          </w:tcPr>
          <w:p w:rsidR="003F6DDA" w:rsidRPr="006477AB" w:rsidRDefault="003F6DDA" w:rsidP="00E90ECB">
            <w:pPr>
              <w:pStyle w:val="aff9"/>
              <w:shd w:val="clear" w:color="auto" w:fill="auto"/>
              <w:ind w:left="57" w:right="57"/>
              <w:jc w:val="both"/>
              <w:rPr>
                <w:i w:val="0"/>
                <w:sz w:val="24"/>
                <w:szCs w:val="24"/>
              </w:rPr>
            </w:pPr>
            <w:r w:rsidRPr="006477AB">
              <w:rPr>
                <w:i w:val="0"/>
                <w:color w:val="000000"/>
                <w:sz w:val="24"/>
                <w:szCs w:val="24"/>
                <w:lang w:eastAsia="ru-RU" w:bidi="ru-RU"/>
              </w:rPr>
              <w:t>Организация питания в группах ДОУ (соблюдение графика питания, проверка контрольной порции, сервировка стола, работа по освоению культурно-гигиенических навыков)</w:t>
            </w:r>
          </w:p>
        </w:tc>
        <w:tc>
          <w:tcPr>
            <w:tcW w:w="2552" w:type="dxa"/>
            <w:vAlign w:val="center"/>
          </w:tcPr>
          <w:p w:rsidR="003F6DDA" w:rsidRPr="006477AB" w:rsidRDefault="003F6DDA" w:rsidP="00E90ECB">
            <w:pPr>
              <w:pStyle w:val="aff9"/>
              <w:shd w:val="clear" w:color="auto" w:fill="auto"/>
              <w:ind w:left="57" w:right="57"/>
              <w:jc w:val="center"/>
              <w:rPr>
                <w:i w:val="0"/>
                <w:sz w:val="24"/>
                <w:szCs w:val="24"/>
              </w:rPr>
            </w:pPr>
            <w:r w:rsidRPr="006477AB">
              <w:rPr>
                <w:i w:val="0"/>
                <w:color w:val="000000"/>
                <w:sz w:val="24"/>
                <w:szCs w:val="24"/>
                <w:lang w:eastAsia="ru-RU" w:bidi="ru-RU"/>
              </w:rPr>
              <w:t>ежедневно и в соответствии с планом оперативного контроля</w:t>
            </w:r>
          </w:p>
        </w:tc>
        <w:tc>
          <w:tcPr>
            <w:tcW w:w="2271" w:type="dxa"/>
            <w:vAlign w:val="center"/>
          </w:tcPr>
          <w:p w:rsidR="003F6DDA" w:rsidRPr="006477AB" w:rsidRDefault="003F6DDA" w:rsidP="00E90ECB">
            <w:pPr>
              <w:pStyle w:val="aff9"/>
              <w:shd w:val="clear" w:color="auto" w:fill="auto"/>
              <w:ind w:left="57" w:right="57"/>
              <w:rPr>
                <w:i w:val="0"/>
                <w:sz w:val="24"/>
                <w:szCs w:val="24"/>
              </w:rPr>
            </w:pPr>
            <w:r w:rsidRPr="006477AB">
              <w:rPr>
                <w:i w:val="0"/>
                <w:color w:val="000000"/>
                <w:sz w:val="24"/>
                <w:szCs w:val="24"/>
                <w:lang w:eastAsia="ru-RU" w:bidi="ru-RU"/>
              </w:rPr>
              <w:t>Заведующий ДОУ, заведующий столовой, медицинская сестра</w:t>
            </w:r>
          </w:p>
        </w:tc>
      </w:tr>
      <w:tr w:rsidR="003F6DDA" w:rsidTr="00E90ECB">
        <w:tc>
          <w:tcPr>
            <w:tcW w:w="709" w:type="dxa"/>
            <w:vAlign w:val="center"/>
          </w:tcPr>
          <w:p w:rsidR="003F6DDA" w:rsidRPr="006477AB" w:rsidRDefault="003F6DDA" w:rsidP="00E90ECB">
            <w:pPr>
              <w:pStyle w:val="aff9"/>
              <w:numPr>
                <w:ilvl w:val="0"/>
                <w:numId w:val="8"/>
              </w:numPr>
              <w:shd w:val="clear" w:color="auto" w:fill="auto"/>
              <w:ind w:left="57" w:right="57" w:firstLine="0"/>
              <w:jc w:val="both"/>
              <w:rPr>
                <w:i w:val="0"/>
                <w:sz w:val="24"/>
                <w:szCs w:val="24"/>
              </w:rPr>
            </w:pPr>
          </w:p>
        </w:tc>
        <w:tc>
          <w:tcPr>
            <w:tcW w:w="4082" w:type="dxa"/>
            <w:vAlign w:val="bottom"/>
          </w:tcPr>
          <w:p w:rsidR="003F6DDA" w:rsidRPr="006477AB" w:rsidRDefault="003F6DDA" w:rsidP="00E90ECB">
            <w:pPr>
              <w:pStyle w:val="aff9"/>
              <w:shd w:val="clear" w:color="auto" w:fill="auto"/>
              <w:ind w:left="57" w:right="57"/>
              <w:jc w:val="both"/>
              <w:rPr>
                <w:i w:val="0"/>
                <w:sz w:val="24"/>
                <w:szCs w:val="24"/>
              </w:rPr>
            </w:pPr>
            <w:r w:rsidRPr="006477AB">
              <w:rPr>
                <w:i w:val="0"/>
                <w:color w:val="000000"/>
                <w:sz w:val="24"/>
                <w:szCs w:val="24"/>
                <w:lang w:eastAsia="ru-RU" w:bidi="ru-RU"/>
              </w:rPr>
              <w:t>Ведение документации по организации питания (журналы бракеражей, накопительных ведомостей)</w:t>
            </w:r>
          </w:p>
        </w:tc>
        <w:tc>
          <w:tcPr>
            <w:tcW w:w="2552" w:type="dxa"/>
            <w:vAlign w:val="center"/>
          </w:tcPr>
          <w:p w:rsidR="003F6DDA" w:rsidRPr="006477AB" w:rsidRDefault="003F6DDA" w:rsidP="00E90ECB">
            <w:pPr>
              <w:pStyle w:val="aff9"/>
              <w:shd w:val="clear" w:color="auto" w:fill="auto"/>
              <w:ind w:left="57" w:right="57"/>
              <w:jc w:val="center"/>
              <w:rPr>
                <w:i w:val="0"/>
                <w:sz w:val="24"/>
                <w:szCs w:val="24"/>
              </w:rPr>
            </w:pPr>
            <w:r w:rsidRPr="006477AB">
              <w:rPr>
                <w:i w:val="0"/>
                <w:color w:val="000000"/>
                <w:sz w:val="24"/>
                <w:szCs w:val="24"/>
                <w:lang w:eastAsia="ru-RU" w:bidi="ru-RU"/>
              </w:rPr>
              <w:t>ежедневно</w:t>
            </w:r>
          </w:p>
        </w:tc>
        <w:tc>
          <w:tcPr>
            <w:tcW w:w="2271" w:type="dxa"/>
            <w:vAlign w:val="center"/>
          </w:tcPr>
          <w:p w:rsidR="003F6DDA" w:rsidRPr="006477AB" w:rsidRDefault="003F6DDA" w:rsidP="00E90ECB">
            <w:pPr>
              <w:pStyle w:val="aff9"/>
              <w:shd w:val="clear" w:color="auto" w:fill="auto"/>
              <w:ind w:left="57" w:right="57"/>
              <w:jc w:val="center"/>
              <w:rPr>
                <w:i w:val="0"/>
                <w:sz w:val="24"/>
                <w:szCs w:val="24"/>
              </w:rPr>
            </w:pPr>
            <w:r w:rsidRPr="006477AB">
              <w:rPr>
                <w:i w:val="0"/>
                <w:color w:val="000000"/>
                <w:sz w:val="24"/>
                <w:szCs w:val="24"/>
                <w:lang w:eastAsia="ru-RU" w:bidi="ru-RU"/>
              </w:rPr>
              <w:t>Заведующий ДОУ, заведующий столовой, медицинская сестра</w:t>
            </w:r>
          </w:p>
        </w:tc>
      </w:tr>
      <w:tr w:rsidR="003F6DDA" w:rsidTr="00E90ECB">
        <w:tc>
          <w:tcPr>
            <w:tcW w:w="709" w:type="dxa"/>
            <w:vAlign w:val="center"/>
          </w:tcPr>
          <w:p w:rsidR="003F6DDA" w:rsidRPr="006477AB" w:rsidRDefault="003F6DDA" w:rsidP="00E90ECB">
            <w:pPr>
              <w:pStyle w:val="aff9"/>
              <w:numPr>
                <w:ilvl w:val="0"/>
                <w:numId w:val="8"/>
              </w:numPr>
              <w:shd w:val="clear" w:color="auto" w:fill="auto"/>
              <w:ind w:left="57" w:right="57" w:firstLine="0"/>
              <w:jc w:val="both"/>
              <w:rPr>
                <w:i w:val="0"/>
                <w:sz w:val="24"/>
                <w:szCs w:val="24"/>
              </w:rPr>
            </w:pPr>
          </w:p>
        </w:tc>
        <w:tc>
          <w:tcPr>
            <w:tcW w:w="4082" w:type="dxa"/>
            <w:vAlign w:val="center"/>
          </w:tcPr>
          <w:p w:rsidR="003F6DDA" w:rsidRPr="006477AB" w:rsidRDefault="003F6DDA" w:rsidP="00E90ECB">
            <w:pPr>
              <w:pStyle w:val="aff9"/>
              <w:shd w:val="clear" w:color="auto" w:fill="auto"/>
              <w:ind w:left="57" w:right="57"/>
              <w:jc w:val="both"/>
              <w:rPr>
                <w:i w:val="0"/>
                <w:sz w:val="24"/>
                <w:szCs w:val="24"/>
              </w:rPr>
            </w:pPr>
            <w:r w:rsidRPr="006477AB">
              <w:rPr>
                <w:i w:val="0"/>
                <w:color w:val="000000"/>
                <w:sz w:val="24"/>
                <w:szCs w:val="24"/>
                <w:lang w:eastAsia="ru-RU" w:bidi="ru-RU"/>
              </w:rPr>
              <w:t>Контроль за приёмом продукции от поставщиков продуктов питания</w:t>
            </w:r>
          </w:p>
        </w:tc>
        <w:tc>
          <w:tcPr>
            <w:tcW w:w="2552" w:type="dxa"/>
            <w:vAlign w:val="center"/>
          </w:tcPr>
          <w:p w:rsidR="003F6DDA" w:rsidRPr="006477AB" w:rsidRDefault="003F6DDA" w:rsidP="00E90ECB">
            <w:pPr>
              <w:pStyle w:val="aff9"/>
              <w:shd w:val="clear" w:color="auto" w:fill="auto"/>
              <w:ind w:left="57" w:right="57"/>
              <w:jc w:val="center"/>
              <w:rPr>
                <w:i w:val="0"/>
                <w:sz w:val="24"/>
                <w:szCs w:val="24"/>
              </w:rPr>
            </w:pPr>
            <w:r w:rsidRPr="006477AB">
              <w:rPr>
                <w:i w:val="0"/>
                <w:color w:val="000000"/>
                <w:sz w:val="24"/>
                <w:szCs w:val="24"/>
                <w:lang w:eastAsia="ru-RU" w:bidi="ru-RU"/>
              </w:rPr>
              <w:t>еженедельно</w:t>
            </w:r>
          </w:p>
        </w:tc>
        <w:tc>
          <w:tcPr>
            <w:tcW w:w="2271" w:type="dxa"/>
          </w:tcPr>
          <w:p w:rsidR="003F6DDA" w:rsidRPr="006477AB" w:rsidRDefault="003F6DDA" w:rsidP="00E90ECB">
            <w:pPr>
              <w:pStyle w:val="aff9"/>
              <w:shd w:val="clear" w:color="auto" w:fill="auto"/>
              <w:ind w:left="57" w:right="57"/>
              <w:jc w:val="center"/>
              <w:rPr>
                <w:i w:val="0"/>
                <w:sz w:val="24"/>
                <w:szCs w:val="24"/>
              </w:rPr>
            </w:pPr>
            <w:r w:rsidRPr="006477AB">
              <w:rPr>
                <w:i w:val="0"/>
                <w:color w:val="000000"/>
                <w:sz w:val="24"/>
                <w:szCs w:val="24"/>
                <w:lang w:eastAsia="ru-RU" w:bidi="ru-RU"/>
              </w:rPr>
              <w:t>заведующий столовой, кладовщик</w:t>
            </w:r>
          </w:p>
        </w:tc>
      </w:tr>
      <w:tr w:rsidR="003F6DDA" w:rsidTr="00E90ECB">
        <w:tc>
          <w:tcPr>
            <w:tcW w:w="709" w:type="dxa"/>
            <w:vAlign w:val="center"/>
          </w:tcPr>
          <w:p w:rsidR="003F6DDA" w:rsidRPr="006477AB" w:rsidRDefault="003F6DDA" w:rsidP="00E90ECB">
            <w:pPr>
              <w:pStyle w:val="aff9"/>
              <w:shd w:val="clear" w:color="auto" w:fill="auto"/>
              <w:ind w:left="141" w:right="57"/>
              <w:jc w:val="both"/>
              <w:rPr>
                <w:i w:val="0"/>
                <w:sz w:val="24"/>
                <w:szCs w:val="24"/>
              </w:rPr>
            </w:pPr>
          </w:p>
        </w:tc>
        <w:tc>
          <w:tcPr>
            <w:tcW w:w="8905" w:type="dxa"/>
            <w:gridSpan w:val="3"/>
            <w:vAlign w:val="center"/>
          </w:tcPr>
          <w:p w:rsidR="003F6DDA" w:rsidRPr="006477AB" w:rsidRDefault="003F6DDA" w:rsidP="00E90ECB">
            <w:pPr>
              <w:pStyle w:val="aff9"/>
              <w:shd w:val="clear" w:color="auto" w:fill="auto"/>
              <w:ind w:left="57" w:right="57"/>
              <w:jc w:val="both"/>
              <w:rPr>
                <w:i w:val="0"/>
                <w:color w:val="000000"/>
                <w:sz w:val="24"/>
                <w:szCs w:val="24"/>
                <w:lang w:eastAsia="ru-RU" w:bidi="ru-RU"/>
              </w:rPr>
            </w:pPr>
            <w:r w:rsidRPr="006477AB">
              <w:rPr>
                <w:b/>
                <w:bCs/>
                <w:i w:val="0"/>
                <w:sz w:val="24"/>
                <w:szCs w:val="24"/>
              </w:rPr>
              <w:t>Сотрудничество с родителями воспитанников</w:t>
            </w:r>
          </w:p>
        </w:tc>
      </w:tr>
      <w:tr w:rsidR="003F6DDA" w:rsidTr="00E90ECB">
        <w:tc>
          <w:tcPr>
            <w:tcW w:w="709" w:type="dxa"/>
            <w:vAlign w:val="center"/>
          </w:tcPr>
          <w:p w:rsidR="003F6DDA" w:rsidRPr="006477AB" w:rsidRDefault="003F6DDA" w:rsidP="00E90ECB">
            <w:pPr>
              <w:pStyle w:val="aff9"/>
              <w:numPr>
                <w:ilvl w:val="0"/>
                <w:numId w:val="8"/>
              </w:numPr>
              <w:shd w:val="clear" w:color="auto" w:fill="auto"/>
              <w:ind w:left="57" w:right="57" w:firstLine="0"/>
              <w:jc w:val="both"/>
              <w:rPr>
                <w:i w:val="0"/>
                <w:sz w:val="24"/>
                <w:szCs w:val="24"/>
              </w:rPr>
            </w:pPr>
          </w:p>
        </w:tc>
        <w:tc>
          <w:tcPr>
            <w:tcW w:w="4082" w:type="dxa"/>
          </w:tcPr>
          <w:p w:rsidR="003F6DDA" w:rsidRPr="006477AB" w:rsidRDefault="003F6DDA" w:rsidP="00E90ECB">
            <w:pPr>
              <w:pStyle w:val="aff9"/>
              <w:shd w:val="clear" w:color="auto" w:fill="auto"/>
              <w:jc w:val="both"/>
              <w:rPr>
                <w:i w:val="0"/>
                <w:sz w:val="24"/>
                <w:szCs w:val="24"/>
              </w:rPr>
            </w:pPr>
            <w:r w:rsidRPr="006477AB">
              <w:rPr>
                <w:i w:val="0"/>
                <w:sz w:val="24"/>
                <w:szCs w:val="24"/>
              </w:rPr>
              <w:t>Совместный контроль за организацией питания в группах: соблюдение графика питания, проверка контрольной порции, сервировка стола, работа по освоению культурно-гигиенических навыков</w:t>
            </w:r>
          </w:p>
        </w:tc>
        <w:tc>
          <w:tcPr>
            <w:tcW w:w="2552" w:type="dxa"/>
            <w:vAlign w:val="center"/>
          </w:tcPr>
          <w:p w:rsidR="003F6DDA" w:rsidRPr="006477AB" w:rsidRDefault="003F6DDA" w:rsidP="00E90ECB">
            <w:pPr>
              <w:pStyle w:val="aff9"/>
              <w:shd w:val="clear" w:color="auto" w:fill="auto"/>
              <w:jc w:val="center"/>
              <w:rPr>
                <w:i w:val="0"/>
                <w:sz w:val="24"/>
                <w:szCs w:val="24"/>
              </w:rPr>
            </w:pPr>
            <w:r>
              <w:rPr>
                <w:i w:val="0"/>
                <w:sz w:val="24"/>
                <w:szCs w:val="24"/>
              </w:rPr>
              <w:t>Раз в квартал</w:t>
            </w:r>
          </w:p>
        </w:tc>
        <w:tc>
          <w:tcPr>
            <w:tcW w:w="2271" w:type="dxa"/>
            <w:vAlign w:val="bottom"/>
          </w:tcPr>
          <w:p w:rsidR="003F6DDA" w:rsidRPr="006477AB" w:rsidRDefault="003F6DDA" w:rsidP="00E90ECB">
            <w:pPr>
              <w:pStyle w:val="aff9"/>
              <w:shd w:val="clear" w:color="auto" w:fill="auto"/>
              <w:jc w:val="center"/>
              <w:rPr>
                <w:i w:val="0"/>
                <w:sz w:val="24"/>
                <w:szCs w:val="24"/>
              </w:rPr>
            </w:pPr>
            <w:r w:rsidRPr="006477AB">
              <w:rPr>
                <w:i w:val="0"/>
                <w:sz w:val="24"/>
                <w:szCs w:val="24"/>
              </w:rPr>
              <w:t>председатели родительских комитетов групп</w:t>
            </w:r>
          </w:p>
        </w:tc>
      </w:tr>
    </w:tbl>
    <w:p w:rsidR="003F6DDA" w:rsidRDefault="003F6DDA" w:rsidP="003F6DDA">
      <w:pPr>
        <w:pStyle w:val="1a"/>
        <w:keepNext/>
        <w:keepLines/>
        <w:shd w:val="clear" w:color="auto" w:fill="auto"/>
        <w:jc w:val="center"/>
        <w:rPr>
          <w:rFonts w:ascii="Times New Roman" w:hAnsi="Times New Roman" w:cs="Times New Roman"/>
          <w:sz w:val="24"/>
          <w:szCs w:val="24"/>
        </w:rPr>
      </w:pPr>
      <w:bookmarkStart w:id="6" w:name="bookmark82"/>
      <w:bookmarkStart w:id="7" w:name="bookmark83"/>
    </w:p>
    <w:p w:rsidR="003F6DDA" w:rsidRDefault="003F6DDA" w:rsidP="003F6DDA">
      <w:pPr>
        <w:pStyle w:val="1a"/>
        <w:keepNext/>
        <w:keepLines/>
        <w:shd w:val="clear" w:color="auto" w:fill="auto"/>
        <w:jc w:val="center"/>
        <w:rPr>
          <w:rFonts w:ascii="Times New Roman" w:hAnsi="Times New Roman" w:cs="Times New Roman"/>
          <w:sz w:val="24"/>
          <w:szCs w:val="24"/>
        </w:rPr>
      </w:pPr>
      <w:r>
        <w:rPr>
          <w:rFonts w:ascii="Times New Roman" w:hAnsi="Times New Roman" w:cs="Times New Roman"/>
          <w:sz w:val="24"/>
          <w:szCs w:val="24"/>
        </w:rPr>
        <w:br w:type="page"/>
      </w:r>
    </w:p>
    <w:bookmarkEnd w:id="6"/>
    <w:bookmarkEnd w:id="7"/>
    <w:p w:rsidR="003F6DDA" w:rsidRPr="003B6051" w:rsidRDefault="003F6DDA" w:rsidP="003F6D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XII</w:t>
      </w:r>
      <w:r w:rsidRPr="00FF65C2">
        <w:rPr>
          <w:rFonts w:ascii="Times New Roman" w:hAnsi="Times New Roman" w:cs="Times New Roman"/>
          <w:b/>
          <w:sz w:val="24"/>
          <w:szCs w:val="24"/>
        </w:rPr>
        <w:t>.</w:t>
      </w:r>
      <w:r w:rsidRPr="003B6051">
        <w:rPr>
          <w:rFonts w:ascii="Times New Roman" w:hAnsi="Times New Roman" w:cs="Times New Roman"/>
          <w:b/>
          <w:sz w:val="24"/>
          <w:szCs w:val="24"/>
        </w:rPr>
        <w:t xml:space="preserve">План работы службы медитации (примирения) </w:t>
      </w:r>
    </w:p>
    <w:p w:rsidR="003F6DDA" w:rsidRDefault="003F6DDA" w:rsidP="003F6DDA">
      <w:pPr>
        <w:spacing w:after="0" w:line="240" w:lineRule="auto"/>
        <w:jc w:val="center"/>
        <w:rPr>
          <w:rFonts w:ascii="Times New Roman" w:hAnsi="Times New Roman" w:cs="Times New Roman"/>
          <w:b/>
          <w:sz w:val="24"/>
          <w:szCs w:val="24"/>
        </w:rPr>
      </w:pPr>
      <w:r w:rsidRPr="003B6051">
        <w:rPr>
          <w:rFonts w:ascii="Times New Roman" w:hAnsi="Times New Roman" w:cs="Times New Roman"/>
          <w:b/>
          <w:sz w:val="24"/>
          <w:szCs w:val="24"/>
        </w:rPr>
        <w:t xml:space="preserve">на </w:t>
      </w:r>
      <w:r w:rsidR="00E90ECB">
        <w:rPr>
          <w:rFonts w:ascii="Times New Roman" w:hAnsi="Times New Roman" w:cs="Times New Roman"/>
          <w:b/>
          <w:sz w:val="24"/>
          <w:szCs w:val="24"/>
        </w:rPr>
        <w:t>2023-2024</w:t>
      </w:r>
      <w:r w:rsidRPr="003B6051">
        <w:rPr>
          <w:rFonts w:ascii="Times New Roman" w:hAnsi="Times New Roman" w:cs="Times New Roman"/>
          <w:b/>
          <w:sz w:val="24"/>
          <w:szCs w:val="24"/>
        </w:rPr>
        <w:t xml:space="preserve"> учебный год</w:t>
      </w:r>
    </w:p>
    <w:p w:rsidR="00E1067F" w:rsidRDefault="00E1067F" w:rsidP="00E106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снижение количества конфликтов через внедрение модели реализации восстановительных технологий в систему профилактики конфликтных ситуаций в дошкольной среде; создание условий успешной социализации несовершеннолетних.</w:t>
      </w:r>
    </w:p>
    <w:p w:rsidR="00E1067F" w:rsidRDefault="00E1067F" w:rsidP="00E1067F">
      <w:pPr>
        <w:spacing w:after="0" w:line="240" w:lineRule="auto"/>
        <w:jc w:val="both"/>
        <w:rPr>
          <w:rFonts w:ascii="Times New Roman" w:hAnsi="Times New Roman" w:cs="Times New Roman"/>
          <w:b/>
          <w:sz w:val="24"/>
          <w:szCs w:val="24"/>
        </w:rPr>
      </w:pPr>
      <w:r w:rsidRPr="003B6051">
        <w:rPr>
          <w:rFonts w:ascii="Times New Roman" w:hAnsi="Times New Roman" w:cs="Times New Roman"/>
          <w:b/>
          <w:sz w:val="24"/>
          <w:szCs w:val="24"/>
        </w:rPr>
        <w:t xml:space="preserve">Задачи: </w:t>
      </w:r>
    </w:p>
    <w:p w:rsidR="00E1067F" w:rsidRPr="003B6051" w:rsidRDefault="00E1067F" w:rsidP="00C447A9">
      <w:pPr>
        <w:pStyle w:val="a6"/>
        <w:numPr>
          <w:ilvl w:val="0"/>
          <w:numId w:val="37"/>
        </w:numPr>
        <w:spacing w:after="0" w:line="240" w:lineRule="auto"/>
        <w:jc w:val="both"/>
        <w:rPr>
          <w:rFonts w:ascii="Times New Roman" w:hAnsi="Times New Roman"/>
          <w:sz w:val="24"/>
          <w:szCs w:val="24"/>
        </w:rPr>
      </w:pPr>
      <w:r w:rsidRPr="003B6051">
        <w:rPr>
          <w:rFonts w:ascii="Times New Roman" w:hAnsi="Times New Roman"/>
          <w:sz w:val="24"/>
          <w:szCs w:val="24"/>
        </w:rPr>
        <w:t>Установление порядка организации и проведения восстановительных программ.</w:t>
      </w:r>
    </w:p>
    <w:p w:rsidR="00E1067F" w:rsidRPr="003B6051" w:rsidRDefault="00E1067F" w:rsidP="00C447A9">
      <w:pPr>
        <w:pStyle w:val="a6"/>
        <w:numPr>
          <w:ilvl w:val="0"/>
          <w:numId w:val="37"/>
        </w:numPr>
        <w:spacing w:after="0" w:line="240" w:lineRule="auto"/>
        <w:jc w:val="both"/>
        <w:rPr>
          <w:rFonts w:ascii="Times New Roman" w:hAnsi="Times New Roman"/>
          <w:sz w:val="24"/>
          <w:szCs w:val="24"/>
        </w:rPr>
      </w:pPr>
      <w:r w:rsidRPr="003B6051">
        <w:rPr>
          <w:rFonts w:ascii="Times New Roman" w:hAnsi="Times New Roman"/>
          <w:sz w:val="24"/>
          <w:szCs w:val="24"/>
        </w:rPr>
        <w:t xml:space="preserve">Мониторинг реализации восстановительных процедур в </w:t>
      </w:r>
      <w:r>
        <w:rPr>
          <w:rFonts w:ascii="Times New Roman" w:hAnsi="Times New Roman"/>
          <w:sz w:val="24"/>
          <w:szCs w:val="24"/>
        </w:rPr>
        <w:t>ДОУ</w:t>
      </w:r>
      <w:r w:rsidRPr="003B6051">
        <w:rPr>
          <w:rFonts w:ascii="Times New Roman" w:hAnsi="Times New Roman"/>
          <w:sz w:val="24"/>
          <w:szCs w:val="24"/>
        </w:rPr>
        <w:t>.</w:t>
      </w:r>
    </w:p>
    <w:p w:rsidR="00E1067F" w:rsidRPr="003B6051" w:rsidRDefault="00E1067F" w:rsidP="00C447A9">
      <w:pPr>
        <w:pStyle w:val="a6"/>
        <w:numPr>
          <w:ilvl w:val="0"/>
          <w:numId w:val="37"/>
        </w:numPr>
        <w:spacing w:after="0" w:line="240" w:lineRule="auto"/>
        <w:jc w:val="both"/>
        <w:rPr>
          <w:rFonts w:ascii="Times New Roman" w:hAnsi="Times New Roman"/>
          <w:sz w:val="24"/>
          <w:szCs w:val="24"/>
        </w:rPr>
      </w:pPr>
      <w:r w:rsidRPr="003B6051">
        <w:rPr>
          <w:rFonts w:ascii="Times New Roman" w:hAnsi="Times New Roman"/>
          <w:sz w:val="24"/>
          <w:szCs w:val="24"/>
        </w:rPr>
        <w:t>Создание информационного поля о восстановительных технологиях и реализации программ в ДОУ.</w:t>
      </w:r>
    </w:p>
    <w:p w:rsidR="00E1067F" w:rsidRDefault="00E1067F" w:rsidP="00C447A9">
      <w:pPr>
        <w:pStyle w:val="a6"/>
        <w:numPr>
          <w:ilvl w:val="0"/>
          <w:numId w:val="37"/>
        </w:numPr>
        <w:spacing w:after="0" w:line="240" w:lineRule="auto"/>
        <w:jc w:val="both"/>
        <w:rPr>
          <w:rFonts w:ascii="Times New Roman" w:hAnsi="Times New Roman"/>
          <w:sz w:val="24"/>
          <w:szCs w:val="24"/>
        </w:rPr>
      </w:pPr>
      <w:r w:rsidRPr="003B6051">
        <w:rPr>
          <w:rFonts w:ascii="Times New Roman" w:hAnsi="Times New Roman"/>
          <w:sz w:val="24"/>
          <w:szCs w:val="24"/>
        </w:rPr>
        <w:t>Реализация восстановительных программ.</w:t>
      </w:r>
    </w:p>
    <w:p w:rsidR="00E1067F" w:rsidRDefault="00E1067F" w:rsidP="00E1067F">
      <w:pPr>
        <w:pStyle w:val="a6"/>
        <w:spacing w:after="0" w:line="240" w:lineRule="auto"/>
        <w:jc w:val="both"/>
        <w:rPr>
          <w:rFonts w:ascii="Times New Roman" w:hAnsi="Times New Roman"/>
          <w:sz w:val="24"/>
          <w:szCs w:val="24"/>
        </w:rPr>
      </w:pPr>
    </w:p>
    <w:tbl>
      <w:tblPr>
        <w:tblStyle w:val="a3"/>
        <w:tblW w:w="0" w:type="auto"/>
        <w:tblInd w:w="108" w:type="dxa"/>
        <w:tblLayout w:type="fixed"/>
        <w:tblLook w:val="04A0" w:firstRow="1" w:lastRow="0" w:firstColumn="1" w:lastColumn="0" w:noHBand="0" w:noVBand="1"/>
      </w:tblPr>
      <w:tblGrid>
        <w:gridCol w:w="596"/>
        <w:gridCol w:w="3667"/>
        <w:gridCol w:w="1224"/>
        <w:gridCol w:w="1369"/>
        <w:gridCol w:w="2381"/>
      </w:tblGrid>
      <w:tr w:rsidR="00E1067F" w:rsidRPr="00CB2F6B" w:rsidTr="0028184A">
        <w:tc>
          <w:tcPr>
            <w:tcW w:w="596" w:type="dxa"/>
          </w:tcPr>
          <w:p w:rsidR="00E1067F" w:rsidRPr="00CB2F6B" w:rsidRDefault="00E1067F" w:rsidP="0028184A">
            <w:pPr>
              <w:pStyle w:val="af3"/>
              <w:jc w:val="center"/>
              <w:rPr>
                <w:rFonts w:ascii="Times New Roman" w:hAnsi="Times New Roman"/>
                <w:b/>
                <w:sz w:val="24"/>
                <w:szCs w:val="24"/>
              </w:rPr>
            </w:pPr>
            <w:r w:rsidRPr="00CB2F6B">
              <w:rPr>
                <w:rFonts w:ascii="Times New Roman" w:hAnsi="Times New Roman"/>
                <w:b/>
                <w:sz w:val="24"/>
                <w:szCs w:val="24"/>
              </w:rPr>
              <w:t>№</w:t>
            </w:r>
          </w:p>
        </w:tc>
        <w:tc>
          <w:tcPr>
            <w:tcW w:w="3667" w:type="dxa"/>
          </w:tcPr>
          <w:p w:rsidR="00E1067F" w:rsidRPr="00CB2F6B" w:rsidRDefault="00E1067F" w:rsidP="0028184A">
            <w:pPr>
              <w:pStyle w:val="af3"/>
              <w:jc w:val="center"/>
              <w:rPr>
                <w:rFonts w:ascii="Times New Roman" w:hAnsi="Times New Roman"/>
                <w:b/>
                <w:sz w:val="24"/>
                <w:szCs w:val="24"/>
              </w:rPr>
            </w:pPr>
            <w:r w:rsidRPr="00CB2F6B">
              <w:rPr>
                <w:rFonts w:ascii="Times New Roman" w:hAnsi="Times New Roman"/>
                <w:b/>
                <w:sz w:val="24"/>
                <w:szCs w:val="24"/>
              </w:rPr>
              <w:t>Мероприятие</w:t>
            </w:r>
          </w:p>
        </w:tc>
        <w:tc>
          <w:tcPr>
            <w:tcW w:w="1224" w:type="dxa"/>
          </w:tcPr>
          <w:p w:rsidR="00E1067F" w:rsidRPr="00CB2F6B" w:rsidRDefault="00E1067F" w:rsidP="0028184A">
            <w:pPr>
              <w:pStyle w:val="af3"/>
              <w:jc w:val="center"/>
              <w:rPr>
                <w:rFonts w:ascii="Times New Roman" w:hAnsi="Times New Roman"/>
                <w:b/>
                <w:sz w:val="24"/>
                <w:szCs w:val="24"/>
              </w:rPr>
            </w:pPr>
            <w:r w:rsidRPr="00CB2F6B">
              <w:rPr>
                <w:rFonts w:ascii="Times New Roman" w:hAnsi="Times New Roman"/>
                <w:b/>
                <w:sz w:val="24"/>
                <w:szCs w:val="24"/>
              </w:rPr>
              <w:t>Сроки реализации</w:t>
            </w:r>
          </w:p>
        </w:tc>
        <w:tc>
          <w:tcPr>
            <w:tcW w:w="1369" w:type="dxa"/>
          </w:tcPr>
          <w:p w:rsidR="00E1067F" w:rsidRPr="00CB2F6B" w:rsidRDefault="00E1067F" w:rsidP="0028184A">
            <w:pPr>
              <w:pStyle w:val="af3"/>
              <w:jc w:val="center"/>
              <w:rPr>
                <w:rFonts w:ascii="Times New Roman" w:hAnsi="Times New Roman"/>
                <w:b/>
                <w:sz w:val="24"/>
                <w:szCs w:val="24"/>
              </w:rPr>
            </w:pPr>
            <w:r w:rsidRPr="00CB2F6B">
              <w:rPr>
                <w:rFonts w:ascii="Times New Roman" w:hAnsi="Times New Roman"/>
                <w:b/>
                <w:sz w:val="24"/>
                <w:szCs w:val="24"/>
              </w:rPr>
              <w:t>Ответственные</w:t>
            </w:r>
          </w:p>
        </w:tc>
        <w:tc>
          <w:tcPr>
            <w:tcW w:w="2381" w:type="dxa"/>
          </w:tcPr>
          <w:p w:rsidR="00E1067F" w:rsidRPr="00CB2F6B" w:rsidRDefault="00E1067F" w:rsidP="0028184A">
            <w:pPr>
              <w:pStyle w:val="af3"/>
              <w:jc w:val="center"/>
              <w:rPr>
                <w:rFonts w:ascii="Times New Roman" w:hAnsi="Times New Roman"/>
                <w:b/>
                <w:sz w:val="24"/>
                <w:szCs w:val="24"/>
              </w:rPr>
            </w:pPr>
            <w:r w:rsidRPr="00CB2F6B">
              <w:rPr>
                <w:rFonts w:ascii="Times New Roman" w:hAnsi="Times New Roman"/>
                <w:b/>
                <w:sz w:val="24"/>
                <w:szCs w:val="24"/>
              </w:rPr>
              <w:t>Предполагаемый результат</w:t>
            </w:r>
          </w:p>
        </w:tc>
      </w:tr>
      <w:tr w:rsidR="00E1067F" w:rsidTr="0028184A">
        <w:tc>
          <w:tcPr>
            <w:tcW w:w="9237" w:type="dxa"/>
            <w:gridSpan w:val="5"/>
          </w:tcPr>
          <w:p w:rsidR="00E1067F" w:rsidRPr="00142949" w:rsidRDefault="00E1067F" w:rsidP="0028184A">
            <w:pPr>
              <w:pStyle w:val="af3"/>
              <w:jc w:val="center"/>
              <w:rPr>
                <w:rFonts w:ascii="Times New Roman" w:hAnsi="Times New Roman"/>
                <w:b/>
                <w:sz w:val="24"/>
                <w:szCs w:val="24"/>
              </w:rPr>
            </w:pPr>
            <w:r w:rsidRPr="00142949">
              <w:rPr>
                <w:rFonts w:ascii="Times New Roman" w:hAnsi="Times New Roman"/>
                <w:b/>
                <w:sz w:val="24"/>
                <w:szCs w:val="24"/>
              </w:rPr>
              <w:t>Модуль 1. Методическое обеспечение работы</w:t>
            </w:r>
          </w:p>
        </w:tc>
      </w:tr>
      <w:tr w:rsidR="00E1067F" w:rsidTr="0028184A">
        <w:trPr>
          <w:trHeight w:val="1635"/>
        </w:trPr>
        <w:tc>
          <w:tcPr>
            <w:tcW w:w="596"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1.</w:t>
            </w:r>
          </w:p>
        </w:tc>
        <w:tc>
          <w:tcPr>
            <w:tcW w:w="3667"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Совещание уч</w:t>
            </w:r>
            <w:r>
              <w:rPr>
                <w:rFonts w:ascii="Times New Roman" w:hAnsi="Times New Roman"/>
                <w:sz w:val="24"/>
                <w:szCs w:val="24"/>
              </w:rPr>
              <w:t>астников службы примирения</w:t>
            </w:r>
            <w:r w:rsidRPr="00142949">
              <w:rPr>
                <w:rFonts w:ascii="Times New Roman" w:hAnsi="Times New Roman"/>
                <w:sz w:val="24"/>
                <w:szCs w:val="24"/>
              </w:rPr>
              <w:t>. Планирование текущей деятельности.</w:t>
            </w:r>
            <w:r>
              <w:rPr>
                <w:rFonts w:ascii="Times New Roman" w:hAnsi="Times New Roman"/>
                <w:sz w:val="24"/>
                <w:szCs w:val="24"/>
              </w:rPr>
              <w:t xml:space="preserve"> </w:t>
            </w:r>
            <w:r w:rsidRPr="00142949">
              <w:rPr>
                <w:rFonts w:ascii="Times New Roman" w:hAnsi="Times New Roman"/>
                <w:sz w:val="24"/>
                <w:szCs w:val="24"/>
              </w:rPr>
              <w:t xml:space="preserve">Определение целей и задач. </w:t>
            </w:r>
            <w:r>
              <w:rPr>
                <w:rFonts w:ascii="Times New Roman" w:hAnsi="Times New Roman"/>
                <w:sz w:val="24"/>
                <w:szCs w:val="24"/>
              </w:rPr>
              <w:t>Утверждение плана работы на 2023-2024</w:t>
            </w:r>
            <w:r w:rsidRPr="00142949">
              <w:rPr>
                <w:rFonts w:ascii="Times New Roman" w:hAnsi="Times New Roman"/>
                <w:sz w:val="24"/>
                <w:szCs w:val="24"/>
              </w:rPr>
              <w:t xml:space="preserve"> год.</w:t>
            </w:r>
          </w:p>
        </w:tc>
        <w:tc>
          <w:tcPr>
            <w:tcW w:w="1224" w:type="dxa"/>
          </w:tcPr>
          <w:p w:rsidR="00E1067F" w:rsidRPr="00142949" w:rsidRDefault="00E1067F" w:rsidP="0028184A">
            <w:pPr>
              <w:pStyle w:val="af3"/>
              <w:rPr>
                <w:rFonts w:ascii="Times New Roman" w:hAnsi="Times New Roman"/>
                <w:sz w:val="24"/>
                <w:szCs w:val="24"/>
              </w:rPr>
            </w:pPr>
            <w:r>
              <w:rPr>
                <w:rFonts w:ascii="Times New Roman" w:hAnsi="Times New Roman"/>
                <w:sz w:val="24"/>
                <w:szCs w:val="24"/>
              </w:rPr>
              <w:t xml:space="preserve">Сентябрь </w:t>
            </w:r>
          </w:p>
        </w:tc>
        <w:tc>
          <w:tcPr>
            <w:tcW w:w="1369"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Администрация ДОУ</w:t>
            </w:r>
          </w:p>
        </w:tc>
        <w:tc>
          <w:tcPr>
            <w:tcW w:w="2381" w:type="dxa"/>
          </w:tcPr>
          <w:p w:rsidR="00E1067F" w:rsidRPr="00142949" w:rsidRDefault="00E1067F" w:rsidP="0028184A">
            <w:pPr>
              <w:pStyle w:val="af3"/>
              <w:jc w:val="both"/>
              <w:rPr>
                <w:rFonts w:ascii="Times New Roman" w:hAnsi="Times New Roman"/>
                <w:sz w:val="24"/>
                <w:szCs w:val="24"/>
              </w:rPr>
            </w:pPr>
            <w:r w:rsidRPr="00142949">
              <w:rPr>
                <w:rFonts w:ascii="Times New Roman" w:hAnsi="Times New Roman"/>
                <w:sz w:val="24"/>
                <w:szCs w:val="24"/>
              </w:rPr>
              <w:t>Анализ текущей деятельности, планирование дальнейшей работы службы</w:t>
            </w:r>
          </w:p>
        </w:tc>
      </w:tr>
      <w:tr w:rsidR="00E1067F" w:rsidTr="0028184A">
        <w:tc>
          <w:tcPr>
            <w:tcW w:w="596"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2.</w:t>
            </w:r>
          </w:p>
        </w:tc>
        <w:tc>
          <w:tcPr>
            <w:tcW w:w="3667"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 xml:space="preserve">Создание стенда </w:t>
            </w:r>
            <w:r>
              <w:rPr>
                <w:rFonts w:ascii="Times New Roman" w:hAnsi="Times New Roman"/>
                <w:sz w:val="24"/>
                <w:szCs w:val="24"/>
              </w:rPr>
              <w:t>службы примирения</w:t>
            </w:r>
            <w:r w:rsidRPr="00142949">
              <w:rPr>
                <w:rFonts w:ascii="Times New Roman" w:hAnsi="Times New Roman"/>
                <w:sz w:val="24"/>
                <w:szCs w:val="24"/>
              </w:rPr>
              <w:t xml:space="preserve"> и размещение информации о службе на сайте </w:t>
            </w:r>
            <w:r>
              <w:rPr>
                <w:rFonts w:ascii="Times New Roman" w:hAnsi="Times New Roman"/>
                <w:sz w:val="24"/>
                <w:szCs w:val="24"/>
              </w:rPr>
              <w:t>учреждения</w:t>
            </w:r>
          </w:p>
        </w:tc>
        <w:tc>
          <w:tcPr>
            <w:tcW w:w="1224"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 xml:space="preserve">Сентябрь </w:t>
            </w:r>
          </w:p>
        </w:tc>
        <w:tc>
          <w:tcPr>
            <w:tcW w:w="1369"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Педагог-психолог</w:t>
            </w:r>
          </w:p>
        </w:tc>
        <w:tc>
          <w:tcPr>
            <w:tcW w:w="2381" w:type="dxa"/>
          </w:tcPr>
          <w:p w:rsidR="00E1067F" w:rsidRPr="00142949" w:rsidRDefault="00E1067F" w:rsidP="0028184A">
            <w:pPr>
              <w:pStyle w:val="af3"/>
              <w:jc w:val="both"/>
              <w:rPr>
                <w:rFonts w:ascii="Times New Roman" w:hAnsi="Times New Roman"/>
                <w:sz w:val="24"/>
                <w:szCs w:val="24"/>
              </w:rPr>
            </w:pPr>
            <w:r w:rsidRPr="00142949">
              <w:rPr>
                <w:rFonts w:ascii="Times New Roman" w:hAnsi="Times New Roman"/>
                <w:sz w:val="24"/>
                <w:szCs w:val="24"/>
              </w:rPr>
              <w:t>Информировать участников образовательного процесса о создании службы</w:t>
            </w:r>
          </w:p>
        </w:tc>
      </w:tr>
      <w:tr w:rsidR="00E1067F" w:rsidTr="0028184A">
        <w:tc>
          <w:tcPr>
            <w:tcW w:w="596" w:type="dxa"/>
          </w:tcPr>
          <w:p w:rsidR="00E1067F" w:rsidRPr="00142949" w:rsidRDefault="00E1067F" w:rsidP="0028184A">
            <w:pPr>
              <w:pStyle w:val="af3"/>
              <w:rPr>
                <w:rFonts w:ascii="Times New Roman" w:hAnsi="Times New Roman"/>
                <w:sz w:val="24"/>
                <w:szCs w:val="24"/>
              </w:rPr>
            </w:pPr>
            <w:r>
              <w:rPr>
                <w:rFonts w:ascii="Times New Roman" w:hAnsi="Times New Roman"/>
                <w:sz w:val="24"/>
                <w:szCs w:val="24"/>
              </w:rPr>
              <w:t>3</w:t>
            </w:r>
            <w:r w:rsidRPr="00142949">
              <w:rPr>
                <w:rFonts w:ascii="Times New Roman" w:hAnsi="Times New Roman"/>
                <w:sz w:val="24"/>
                <w:szCs w:val="24"/>
              </w:rPr>
              <w:t>.</w:t>
            </w:r>
          </w:p>
        </w:tc>
        <w:tc>
          <w:tcPr>
            <w:tcW w:w="3667"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Обучение медиаторов</w:t>
            </w:r>
            <w:r>
              <w:rPr>
                <w:rFonts w:ascii="Times New Roman" w:hAnsi="Times New Roman"/>
                <w:sz w:val="24"/>
                <w:szCs w:val="24"/>
              </w:rPr>
              <w:t xml:space="preserve"> (КПК)</w:t>
            </w:r>
          </w:p>
        </w:tc>
        <w:tc>
          <w:tcPr>
            <w:tcW w:w="1224" w:type="dxa"/>
          </w:tcPr>
          <w:p w:rsidR="00E1067F" w:rsidRPr="00142949" w:rsidRDefault="00E1067F" w:rsidP="0028184A">
            <w:pPr>
              <w:pStyle w:val="af3"/>
              <w:rPr>
                <w:rFonts w:ascii="Times New Roman" w:hAnsi="Times New Roman"/>
                <w:sz w:val="24"/>
                <w:szCs w:val="24"/>
              </w:rPr>
            </w:pPr>
            <w:r>
              <w:rPr>
                <w:rFonts w:ascii="Times New Roman" w:hAnsi="Times New Roman"/>
                <w:sz w:val="24"/>
                <w:szCs w:val="24"/>
              </w:rPr>
              <w:t>2023-2024 г</w:t>
            </w:r>
          </w:p>
        </w:tc>
        <w:tc>
          <w:tcPr>
            <w:tcW w:w="1369"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Администрация ДОУ</w:t>
            </w:r>
          </w:p>
        </w:tc>
        <w:tc>
          <w:tcPr>
            <w:tcW w:w="2381" w:type="dxa"/>
          </w:tcPr>
          <w:p w:rsidR="00E1067F" w:rsidRPr="00142949" w:rsidRDefault="00E1067F" w:rsidP="0028184A">
            <w:pPr>
              <w:pStyle w:val="af3"/>
              <w:jc w:val="both"/>
              <w:rPr>
                <w:rFonts w:ascii="Times New Roman" w:hAnsi="Times New Roman"/>
                <w:sz w:val="24"/>
                <w:szCs w:val="24"/>
              </w:rPr>
            </w:pPr>
            <w:r w:rsidRPr="00142949">
              <w:rPr>
                <w:rFonts w:ascii="Times New Roman" w:hAnsi="Times New Roman"/>
                <w:sz w:val="24"/>
                <w:szCs w:val="24"/>
              </w:rPr>
              <w:t xml:space="preserve">Расширение знаний о деятельности </w:t>
            </w:r>
            <w:r>
              <w:rPr>
                <w:rFonts w:ascii="Times New Roman" w:hAnsi="Times New Roman"/>
                <w:sz w:val="24"/>
                <w:szCs w:val="24"/>
              </w:rPr>
              <w:t>службы примирения</w:t>
            </w:r>
          </w:p>
        </w:tc>
      </w:tr>
      <w:tr w:rsidR="00E1067F" w:rsidTr="0028184A">
        <w:tc>
          <w:tcPr>
            <w:tcW w:w="596" w:type="dxa"/>
          </w:tcPr>
          <w:p w:rsidR="00E1067F" w:rsidRPr="00142949" w:rsidRDefault="00E1067F" w:rsidP="0028184A">
            <w:pPr>
              <w:pStyle w:val="af3"/>
              <w:rPr>
                <w:rFonts w:ascii="Times New Roman" w:hAnsi="Times New Roman"/>
                <w:sz w:val="24"/>
                <w:szCs w:val="24"/>
              </w:rPr>
            </w:pPr>
            <w:r>
              <w:rPr>
                <w:rFonts w:ascii="Times New Roman" w:hAnsi="Times New Roman"/>
                <w:sz w:val="24"/>
                <w:szCs w:val="24"/>
              </w:rPr>
              <w:t>4</w:t>
            </w:r>
            <w:r w:rsidRPr="00142949">
              <w:rPr>
                <w:rFonts w:ascii="Times New Roman" w:hAnsi="Times New Roman"/>
                <w:sz w:val="24"/>
                <w:szCs w:val="24"/>
              </w:rPr>
              <w:t>.</w:t>
            </w:r>
          </w:p>
        </w:tc>
        <w:tc>
          <w:tcPr>
            <w:tcW w:w="3667"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 xml:space="preserve">Проведение рабочих заседаний состава </w:t>
            </w:r>
            <w:r>
              <w:rPr>
                <w:rFonts w:ascii="Times New Roman" w:hAnsi="Times New Roman"/>
                <w:sz w:val="24"/>
                <w:szCs w:val="24"/>
              </w:rPr>
              <w:t>службы примирения по запросу</w:t>
            </w:r>
          </w:p>
        </w:tc>
        <w:tc>
          <w:tcPr>
            <w:tcW w:w="1224"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В течении года</w:t>
            </w:r>
          </w:p>
        </w:tc>
        <w:tc>
          <w:tcPr>
            <w:tcW w:w="1369"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Члены службы медиации ДОУ</w:t>
            </w:r>
          </w:p>
        </w:tc>
        <w:tc>
          <w:tcPr>
            <w:tcW w:w="2381" w:type="dxa"/>
          </w:tcPr>
          <w:p w:rsidR="00E1067F" w:rsidRPr="00142949" w:rsidRDefault="00E1067F" w:rsidP="0028184A">
            <w:pPr>
              <w:pStyle w:val="af3"/>
              <w:jc w:val="both"/>
              <w:rPr>
                <w:rFonts w:ascii="Times New Roman" w:hAnsi="Times New Roman"/>
                <w:sz w:val="24"/>
                <w:szCs w:val="24"/>
              </w:rPr>
            </w:pPr>
            <w:r>
              <w:rPr>
                <w:rFonts w:ascii="Times New Roman" w:hAnsi="Times New Roman"/>
                <w:sz w:val="24"/>
                <w:szCs w:val="24"/>
              </w:rPr>
              <w:t>Разрешение конфликтных ситуаций</w:t>
            </w:r>
          </w:p>
        </w:tc>
      </w:tr>
      <w:tr w:rsidR="00E1067F" w:rsidRPr="008866CB" w:rsidTr="0028184A">
        <w:tc>
          <w:tcPr>
            <w:tcW w:w="9237" w:type="dxa"/>
            <w:gridSpan w:val="5"/>
          </w:tcPr>
          <w:p w:rsidR="00E1067F" w:rsidRPr="008866CB" w:rsidRDefault="00E1067F" w:rsidP="0028184A">
            <w:pPr>
              <w:spacing w:after="0" w:line="240" w:lineRule="auto"/>
              <w:jc w:val="center"/>
              <w:rPr>
                <w:rFonts w:ascii="Times New Roman" w:hAnsi="Times New Roman" w:cs="Times New Roman"/>
                <w:sz w:val="24"/>
                <w:szCs w:val="24"/>
              </w:rPr>
            </w:pPr>
            <w:r w:rsidRPr="008866CB">
              <w:rPr>
                <w:rFonts w:ascii="Times New Roman" w:hAnsi="Times New Roman"/>
                <w:b/>
                <w:sz w:val="24"/>
                <w:szCs w:val="24"/>
              </w:rPr>
              <w:t xml:space="preserve">Модуль 2. </w:t>
            </w:r>
            <w:r w:rsidRPr="008866CB">
              <w:rPr>
                <w:rFonts w:ascii="Times New Roman" w:hAnsi="Times New Roman" w:cs="Times New Roman"/>
                <w:sz w:val="24"/>
                <w:szCs w:val="24"/>
              </w:rPr>
              <w:t>Проведение профилактической работы.</w:t>
            </w:r>
          </w:p>
          <w:p w:rsidR="00E1067F" w:rsidRPr="008866CB" w:rsidRDefault="00E1067F" w:rsidP="0028184A">
            <w:pPr>
              <w:pStyle w:val="af3"/>
              <w:jc w:val="center"/>
              <w:rPr>
                <w:rFonts w:ascii="Times New Roman" w:hAnsi="Times New Roman"/>
                <w:b/>
                <w:sz w:val="24"/>
                <w:szCs w:val="24"/>
              </w:rPr>
            </w:pPr>
          </w:p>
        </w:tc>
      </w:tr>
      <w:tr w:rsidR="00E1067F" w:rsidRPr="00B366A0" w:rsidTr="0028184A">
        <w:tc>
          <w:tcPr>
            <w:tcW w:w="596" w:type="dxa"/>
          </w:tcPr>
          <w:p w:rsidR="00E1067F" w:rsidRPr="00B366A0" w:rsidRDefault="00E1067F" w:rsidP="0028184A">
            <w:pPr>
              <w:pStyle w:val="af3"/>
              <w:rPr>
                <w:rFonts w:ascii="Times New Roman" w:hAnsi="Times New Roman"/>
                <w:sz w:val="24"/>
                <w:szCs w:val="24"/>
              </w:rPr>
            </w:pPr>
            <w:r w:rsidRPr="00B366A0">
              <w:rPr>
                <w:rFonts w:ascii="Times New Roman" w:hAnsi="Times New Roman"/>
                <w:sz w:val="24"/>
                <w:szCs w:val="24"/>
              </w:rPr>
              <w:t>1.</w:t>
            </w:r>
          </w:p>
        </w:tc>
        <w:tc>
          <w:tcPr>
            <w:tcW w:w="3667" w:type="dxa"/>
          </w:tcPr>
          <w:p w:rsidR="00E1067F" w:rsidRPr="00D63DB9" w:rsidRDefault="00E1067F" w:rsidP="0028184A">
            <w:pPr>
              <w:pStyle w:val="af3"/>
              <w:rPr>
                <w:rFonts w:ascii="Times New Roman" w:hAnsi="Times New Roman"/>
                <w:sz w:val="24"/>
                <w:szCs w:val="24"/>
              </w:rPr>
            </w:pPr>
            <w:r w:rsidRPr="00D63DB9">
              <w:rPr>
                <w:rFonts w:ascii="Times New Roman" w:hAnsi="Times New Roman"/>
                <w:sz w:val="24"/>
                <w:szCs w:val="24"/>
              </w:rPr>
              <w:t>Проведение семейных клубов с целью гармонизации детско-родительских отношений</w:t>
            </w:r>
          </w:p>
        </w:tc>
        <w:tc>
          <w:tcPr>
            <w:tcW w:w="1224" w:type="dxa"/>
          </w:tcPr>
          <w:p w:rsidR="00E1067F" w:rsidRPr="00D63DB9" w:rsidRDefault="00E1067F" w:rsidP="0028184A">
            <w:pPr>
              <w:pStyle w:val="af3"/>
              <w:rPr>
                <w:rFonts w:ascii="Times New Roman" w:hAnsi="Times New Roman"/>
                <w:sz w:val="24"/>
                <w:szCs w:val="24"/>
              </w:rPr>
            </w:pPr>
            <w:r w:rsidRPr="00D63DB9">
              <w:rPr>
                <w:rFonts w:ascii="Times New Roman" w:hAnsi="Times New Roman"/>
                <w:sz w:val="24"/>
                <w:szCs w:val="24"/>
              </w:rPr>
              <w:t xml:space="preserve">Ежеквартально </w:t>
            </w:r>
          </w:p>
        </w:tc>
        <w:tc>
          <w:tcPr>
            <w:tcW w:w="1369" w:type="dxa"/>
          </w:tcPr>
          <w:p w:rsidR="00E1067F" w:rsidRPr="00D63DB9" w:rsidRDefault="00E1067F" w:rsidP="0028184A">
            <w:pPr>
              <w:pStyle w:val="af3"/>
              <w:rPr>
                <w:rFonts w:ascii="Times New Roman" w:hAnsi="Times New Roman"/>
                <w:sz w:val="24"/>
                <w:szCs w:val="24"/>
              </w:rPr>
            </w:pPr>
            <w:r w:rsidRPr="00D63DB9">
              <w:rPr>
                <w:rFonts w:ascii="Times New Roman" w:hAnsi="Times New Roman"/>
                <w:sz w:val="24"/>
                <w:szCs w:val="24"/>
              </w:rPr>
              <w:t xml:space="preserve">Педагог-психолог </w:t>
            </w:r>
          </w:p>
        </w:tc>
        <w:tc>
          <w:tcPr>
            <w:tcW w:w="2381" w:type="dxa"/>
          </w:tcPr>
          <w:p w:rsidR="00E1067F" w:rsidRPr="00D63DB9" w:rsidRDefault="00E1067F" w:rsidP="0028184A">
            <w:pPr>
              <w:shd w:val="clear" w:color="auto" w:fill="FFFFFF"/>
              <w:spacing w:after="0" w:line="240" w:lineRule="auto"/>
              <w:jc w:val="both"/>
              <w:rPr>
                <w:rFonts w:ascii="Times New Roman" w:hAnsi="Times New Roman" w:cs="Times New Roman"/>
                <w:sz w:val="24"/>
                <w:szCs w:val="24"/>
              </w:rPr>
            </w:pPr>
            <w:r w:rsidRPr="00D63DB9">
              <w:rPr>
                <w:rFonts w:ascii="Times New Roman" w:hAnsi="Times New Roman" w:cs="Times New Roman"/>
                <w:sz w:val="24"/>
                <w:szCs w:val="24"/>
              </w:rPr>
              <w:t>Цель: гармонизация детско-родительских отношений</w:t>
            </w:r>
          </w:p>
          <w:p w:rsidR="00E1067F" w:rsidRPr="00D63DB9" w:rsidRDefault="00E1067F" w:rsidP="0028184A">
            <w:pPr>
              <w:pStyle w:val="af3"/>
              <w:rPr>
                <w:rFonts w:ascii="Times New Roman" w:hAnsi="Times New Roman"/>
                <w:sz w:val="24"/>
                <w:szCs w:val="24"/>
              </w:rPr>
            </w:pPr>
          </w:p>
        </w:tc>
      </w:tr>
      <w:tr w:rsidR="00E1067F" w:rsidRPr="00B366A0" w:rsidTr="0028184A">
        <w:tc>
          <w:tcPr>
            <w:tcW w:w="596" w:type="dxa"/>
          </w:tcPr>
          <w:p w:rsidR="00E1067F" w:rsidRPr="00B366A0" w:rsidRDefault="00E1067F" w:rsidP="0028184A">
            <w:pPr>
              <w:pStyle w:val="af3"/>
              <w:rPr>
                <w:rFonts w:ascii="Times New Roman" w:hAnsi="Times New Roman"/>
                <w:sz w:val="24"/>
                <w:szCs w:val="24"/>
              </w:rPr>
            </w:pPr>
            <w:r>
              <w:rPr>
                <w:rFonts w:ascii="Times New Roman" w:hAnsi="Times New Roman"/>
                <w:sz w:val="24"/>
                <w:szCs w:val="24"/>
              </w:rPr>
              <w:t>2.</w:t>
            </w:r>
          </w:p>
        </w:tc>
        <w:tc>
          <w:tcPr>
            <w:tcW w:w="3667" w:type="dxa"/>
          </w:tcPr>
          <w:p w:rsidR="00E1067F" w:rsidRPr="00D63DB9" w:rsidRDefault="00E1067F" w:rsidP="0028184A">
            <w:pPr>
              <w:pStyle w:val="af3"/>
              <w:rPr>
                <w:rFonts w:ascii="Times New Roman" w:hAnsi="Times New Roman"/>
                <w:sz w:val="24"/>
                <w:szCs w:val="24"/>
              </w:rPr>
            </w:pPr>
            <w:r w:rsidRPr="00D63DB9">
              <w:rPr>
                <w:rFonts w:ascii="Times New Roman" w:hAnsi="Times New Roman"/>
                <w:sz w:val="24"/>
                <w:szCs w:val="24"/>
              </w:rPr>
              <w:t>Развлечение «Хоровод Дружбы»</w:t>
            </w:r>
          </w:p>
        </w:tc>
        <w:tc>
          <w:tcPr>
            <w:tcW w:w="1224" w:type="dxa"/>
          </w:tcPr>
          <w:p w:rsidR="00E1067F" w:rsidRPr="00D63DB9" w:rsidRDefault="00E1067F" w:rsidP="0028184A">
            <w:pPr>
              <w:pStyle w:val="af3"/>
              <w:rPr>
                <w:rFonts w:ascii="Times New Roman" w:hAnsi="Times New Roman"/>
                <w:sz w:val="24"/>
                <w:szCs w:val="24"/>
              </w:rPr>
            </w:pPr>
            <w:r w:rsidRPr="00D63DB9">
              <w:rPr>
                <w:rFonts w:ascii="Times New Roman" w:hAnsi="Times New Roman"/>
                <w:sz w:val="24"/>
                <w:szCs w:val="24"/>
              </w:rPr>
              <w:t xml:space="preserve">4 неделя октября </w:t>
            </w:r>
          </w:p>
        </w:tc>
        <w:tc>
          <w:tcPr>
            <w:tcW w:w="1369" w:type="dxa"/>
          </w:tcPr>
          <w:p w:rsidR="00E1067F" w:rsidRPr="00D63DB9" w:rsidRDefault="00E1067F" w:rsidP="0028184A">
            <w:pPr>
              <w:pStyle w:val="af3"/>
              <w:rPr>
                <w:rFonts w:ascii="Times New Roman" w:hAnsi="Times New Roman"/>
                <w:sz w:val="24"/>
                <w:szCs w:val="24"/>
              </w:rPr>
            </w:pPr>
            <w:r w:rsidRPr="00D63DB9">
              <w:rPr>
                <w:rFonts w:ascii="Times New Roman" w:hAnsi="Times New Roman"/>
                <w:sz w:val="24"/>
                <w:szCs w:val="24"/>
              </w:rPr>
              <w:t xml:space="preserve">Воспитатели групп </w:t>
            </w:r>
          </w:p>
        </w:tc>
        <w:tc>
          <w:tcPr>
            <w:tcW w:w="2381" w:type="dxa"/>
          </w:tcPr>
          <w:p w:rsidR="00E1067F" w:rsidRPr="00D63DB9" w:rsidRDefault="00E1067F" w:rsidP="0028184A">
            <w:pPr>
              <w:shd w:val="clear" w:color="auto" w:fill="FFFFFF"/>
              <w:jc w:val="both"/>
              <w:rPr>
                <w:rFonts w:ascii="Times New Roman" w:hAnsi="Times New Roman" w:cs="Times New Roman"/>
                <w:sz w:val="24"/>
                <w:szCs w:val="24"/>
              </w:rPr>
            </w:pPr>
            <w:r w:rsidRPr="00D63DB9">
              <w:rPr>
                <w:rFonts w:ascii="Times New Roman" w:hAnsi="Times New Roman" w:cs="Times New Roman"/>
                <w:sz w:val="24"/>
                <w:szCs w:val="24"/>
              </w:rPr>
              <w:t xml:space="preserve">Формирование толерантного отношения друг к другу </w:t>
            </w:r>
          </w:p>
        </w:tc>
      </w:tr>
      <w:tr w:rsidR="00E1067F" w:rsidTr="0028184A">
        <w:tc>
          <w:tcPr>
            <w:tcW w:w="596" w:type="dxa"/>
          </w:tcPr>
          <w:p w:rsidR="00E1067F" w:rsidRPr="00142949" w:rsidRDefault="00E1067F" w:rsidP="0028184A">
            <w:pPr>
              <w:pStyle w:val="af3"/>
              <w:rPr>
                <w:rFonts w:ascii="Times New Roman" w:hAnsi="Times New Roman"/>
                <w:sz w:val="24"/>
                <w:szCs w:val="24"/>
              </w:rPr>
            </w:pPr>
            <w:r>
              <w:rPr>
                <w:rFonts w:ascii="Times New Roman" w:hAnsi="Times New Roman"/>
                <w:sz w:val="24"/>
                <w:szCs w:val="24"/>
              </w:rPr>
              <w:t>3</w:t>
            </w:r>
          </w:p>
        </w:tc>
        <w:tc>
          <w:tcPr>
            <w:tcW w:w="3667" w:type="dxa"/>
          </w:tcPr>
          <w:p w:rsidR="00E1067F" w:rsidRPr="00AE6E6A" w:rsidRDefault="00E1067F" w:rsidP="0028184A">
            <w:pPr>
              <w:spacing w:after="0" w:line="240" w:lineRule="auto"/>
              <w:jc w:val="both"/>
              <w:rPr>
                <w:rFonts w:ascii="Times New Roman" w:hAnsi="Times New Roman"/>
                <w:sz w:val="24"/>
                <w:szCs w:val="24"/>
              </w:rPr>
            </w:pPr>
            <w:r w:rsidRPr="00AE6E6A">
              <w:rPr>
                <w:rFonts w:ascii="Times New Roman" w:hAnsi="Times New Roman" w:cs="Times New Roman"/>
                <w:sz w:val="24"/>
                <w:szCs w:val="24"/>
              </w:rPr>
              <w:t xml:space="preserve">Занятие по социокультурным истокам </w:t>
            </w:r>
          </w:p>
        </w:tc>
        <w:tc>
          <w:tcPr>
            <w:tcW w:w="1224" w:type="dxa"/>
          </w:tcPr>
          <w:p w:rsidR="00E1067F" w:rsidRPr="00AE6E6A" w:rsidRDefault="00E1067F" w:rsidP="0028184A">
            <w:pPr>
              <w:pStyle w:val="af3"/>
              <w:rPr>
                <w:rFonts w:ascii="Times New Roman" w:hAnsi="Times New Roman"/>
                <w:sz w:val="24"/>
                <w:szCs w:val="24"/>
              </w:rPr>
            </w:pPr>
            <w:r>
              <w:rPr>
                <w:rFonts w:ascii="Times New Roman" w:hAnsi="Times New Roman"/>
                <w:sz w:val="24"/>
                <w:szCs w:val="24"/>
              </w:rPr>
              <w:t>В течении года</w:t>
            </w:r>
          </w:p>
        </w:tc>
        <w:tc>
          <w:tcPr>
            <w:tcW w:w="1369" w:type="dxa"/>
          </w:tcPr>
          <w:p w:rsidR="00E1067F" w:rsidRPr="00AE6E6A" w:rsidRDefault="00E1067F" w:rsidP="0028184A">
            <w:pPr>
              <w:pStyle w:val="af3"/>
              <w:rPr>
                <w:rFonts w:ascii="Times New Roman" w:hAnsi="Times New Roman"/>
                <w:sz w:val="24"/>
                <w:szCs w:val="24"/>
              </w:rPr>
            </w:pPr>
            <w:r w:rsidRPr="00AE6E6A">
              <w:rPr>
                <w:rFonts w:ascii="Times New Roman" w:hAnsi="Times New Roman"/>
                <w:sz w:val="24"/>
                <w:szCs w:val="24"/>
              </w:rPr>
              <w:t>Воспитатели</w:t>
            </w:r>
          </w:p>
        </w:tc>
        <w:tc>
          <w:tcPr>
            <w:tcW w:w="2381" w:type="dxa"/>
          </w:tcPr>
          <w:p w:rsidR="00E1067F" w:rsidRPr="00AE6E6A" w:rsidRDefault="00E1067F" w:rsidP="0028184A">
            <w:pPr>
              <w:pStyle w:val="af3"/>
              <w:rPr>
                <w:rFonts w:ascii="Times New Roman" w:hAnsi="Times New Roman"/>
                <w:sz w:val="24"/>
                <w:szCs w:val="24"/>
              </w:rPr>
            </w:pPr>
            <w:r w:rsidRPr="00AE6E6A">
              <w:rPr>
                <w:rFonts w:ascii="Times New Roman" w:hAnsi="Times New Roman"/>
                <w:sz w:val="24"/>
                <w:szCs w:val="24"/>
              </w:rPr>
              <w:t>Развитие творческих способностей, доброжелательного отношения, чувства эмпатии</w:t>
            </w:r>
          </w:p>
        </w:tc>
      </w:tr>
      <w:tr w:rsidR="00E1067F" w:rsidTr="0028184A">
        <w:tc>
          <w:tcPr>
            <w:tcW w:w="596" w:type="dxa"/>
          </w:tcPr>
          <w:p w:rsidR="00E1067F" w:rsidRPr="00142949" w:rsidRDefault="00E1067F" w:rsidP="0028184A">
            <w:pPr>
              <w:pStyle w:val="af3"/>
              <w:rPr>
                <w:rFonts w:ascii="Times New Roman" w:hAnsi="Times New Roman"/>
                <w:sz w:val="24"/>
                <w:szCs w:val="24"/>
              </w:rPr>
            </w:pPr>
            <w:r>
              <w:rPr>
                <w:rFonts w:ascii="Times New Roman" w:hAnsi="Times New Roman"/>
                <w:sz w:val="24"/>
                <w:szCs w:val="24"/>
              </w:rPr>
              <w:t>4</w:t>
            </w:r>
          </w:p>
        </w:tc>
        <w:tc>
          <w:tcPr>
            <w:tcW w:w="3667" w:type="dxa"/>
          </w:tcPr>
          <w:p w:rsidR="00E1067F" w:rsidRPr="00D63DB9" w:rsidRDefault="00E1067F" w:rsidP="0028184A">
            <w:pPr>
              <w:pStyle w:val="aff9"/>
              <w:shd w:val="clear" w:color="auto" w:fill="auto"/>
              <w:jc w:val="both"/>
              <w:rPr>
                <w:bCs/>
                <w:i w:val="0"/>
                <w:iCs w:val="0"/>
                <w:color w:val="000000"/>
                <w:sz w:val="24"/>
                <w:szCs w:val="24"/>
                <w:lang w:eastAsia="ru-RU" w:bidi="ru-RU"/>
              </w:rPr>
            </w:pPr>
            <w:r w:rsidRPr="00D63DB9">
              <w:rPr>
                <w:i w:val="0"/>
                <w:sz w:val="24"/>
                <w:szCs w:val="24"/>
              </w:rPr>
              <w:t>Программа занятий «Уроки доброты»</w:t>
            </w:r>
          </w:p>
        </w:tc>
        <w:tc>
          <w:tcPr>
            <w:tcW w:w="1224" w:type="dxa"/>
          </w:tcPr>
          <w:p w:rsidR="00E1067F" w:rsidRPr="00D63DB9" w:rsidRDefault="00E1067F" w:rsidP="0028184A">
            <w:pPr>
              <w:pStyle w:val="af3"/>
              <w:rPr>
                <w:rFonts w:ascii="Times New Roman" w:hAnsi="Times New Roman"/>
                <w:sz w:val="24"/>
                <w:szCs w:val="24"/>
              </w:rPr>
            </w:pPr>
            <w:r>
              <w:rPr>
                <w:rFonts w:ascii="Times New Roman" w:hAnsi="Times New Roman"/>
                <w:sz w:val="24"/>
                <w:szCs w:val="24"/>
              </w:rPr>
              <w:t>ежемесячно</w:t>
            </w:r>
          </w:p>
        </w:tc>
        <w:tc>
          <w:tcPr>
            <w:tcW w:w="1369" w:type="dxa"/>
          </w:tcPr>
          <w:p w:rsidR="00E1067F" w:rsidRPr="00D63DB9" w:rsidRDefault="00E1067F" w:rsidP="0028184A">
            <w:pPr>
              <w:pStyle w:val="af3"/>
              <w:rPr>
                <w:rFonts w:ascii="Times New Roman" w:hAnsi="Times New Roman"/>
                <w:sz w:val="24"/>
                <w:szCs w:val="24"/>
              </w:rPr>
            </w:pPr>
            <w:r w:rsidRPr="00D63DB9">
              <w:rPr>
                <w:rFonts w:ascii="Times New Roman" w:hAnsi="Times New Roman"/>
                <w:sz w:val="24"/>
                <w:szCs w:val="24"/>
              </w:rPr>
              <w:t xml:space="preserve">Педагог дополнительного </w:t>
            </w:r>
            <w:r w:rsidRPr="00D63DB9">
              <w:rPr>
                <w:rFonts w:ascii="Times New Roman" w:hAnsi="Times New Roman"/>
                <w:sz w:val="24"/>
                <w:szCs w:val="24"/>
              </w:rPr>
              <w:lastRenderedPageBreak/>
              <w:t>образования Стецюк Н.М</w:t>
            </w:r>
          </w:p>
        </w:tc>
        <w:tc>
          <w:tcPr>
            <w:tcW w:w="2381" w:type="dxa"/>
          </w:tcPr>
          <w:p w:rsidR="00E1067F" w:rsidRPr="00D63DB9" w:rsidRDefault="00E1067F" w:rsidP="0028184A">
            <w:pPr>
              <w:pStyle w:val="af3"/>
              <w:rPr>
                <w:rFonts w:ascii="Times New Roman" w:hAnsi="Times New Roman"/>
                <w:sz w:val="24"/>
                <w:szCs w:val="24"/>
              </w:rPr>
            </w:pPr>
            <w:r w:rsidRPr="00D63DB9">
              <w:rPr>
                <w:rFonts w:ascii="Times New Roman" w:hAnsi="Times New Roman"/>
                <w:sz w:val="24"/>
                <w:szCs w:val="24"/>
              </w:rPr>
              <w:lastRenderedPageBreak/>
              <w:t xml:space="preserve">Формирование культуры поведения у воспитанников, </w:t>
            </w:r>
            <w:r w:rsidRPr="00D63DB9">
              <w:rPr>
                <w:rFonts w:ascii="Times New Roman" w:hAnsi="Times New Roman"/>
                <w:sz w:val="24"/>
                <w:szCs w:val="24"/>
              </w:rPr>
              <w:lastRenderedPageBreak/>
              <w:t>правил общения и доброжелательного отношения друг к другу</w:t>
            </w:r>
          </w:p>
        </w:tc>
      </w:tr>
      <w:tr w:rsidR="00E1067F" w:rsidTr="0028184A">
        <w:tc>
          <w:tcPr>
            <w:tcW w:w="596" w:type="dxa"/>
          </w:tcPr>
          <w:p w:rsidR="00E1067F" w:rsidRDefault="00E1067F" w:rsidP="0028184A">
            <w:pPr>
              <w:pStyle w:val="af3"/>
              <w:rPr>
                <w:rFonts w:ascii="Times New Roman" w:hAnsi="Times New Roman"/>
                <w:sz w:val="24"/>
                <w:szCs w:val="24"/>
              </w:rPr>
            </w:pPr>
            <w:r>
              <w:rPr>
                <w:rFonts w:ascii="Times New Roman" w:hAnsi="Times New Roman"/>
                <w:sz w:val="24"/>
                <w:szCs w:val="24"/>
              </w:rPr>
              <w:lastRenderedPageBreak/>
              <w:t>5</w:t>
            </w:r>
          </w:p>
        </w:tc>
        <w:tc>
          <w:tcPr>
            <w:tcW w:w="3667" w:type="dxa"/>
          </w:tcPr>
          <w:p w:rsidR="00E1067F" w:rsidRPr="00D63DB9" w:rsidRDefault="00E1067F" w:rsidP="0028184A">
            <w:pPr>
              <w:pStyle w:val="c1"/>
              <w:shd w:val="clear" w:color="auto" w:fill="FFFFFF"/>
              <w:spacing w:before="0" w:beforeAutospacing="0" w:after="0" w:afterAutospacing="0"/>
              <w:jc w:val="both"/>
            </w:pPr>
            <w:r w:rsidRPr="00D63DB9">
              <w:rPr>
                <w:rStyle w:val="c0"/>
                <w:rFonts w:eastAsia="Calibri"/>
              </w:rPr>
              <w:t>Общее родительское собрание, тема «</w:t>
            </w:r>
            <w:r w:rsidRPr="00D63DB9">
              <w:t>Служба медиации ДОУ»</w:t>
            </w:r>
          </w:p>
        </w:tc>
        <w:tc>
          <w:tcPr>
            <w:tcW w:w="1224" w:type="dxa"/>
          </w:tcPr>
          <w:p w:rsidR="00E1067F" w:rsidRPr="00D63DB9" w:rsidRDefault="00E1067F" w:rsidP="0028184A">
            <w:pPr>
              <w:pStyle w:val="af3"/>
              <w:rPr>
                <w:rFonts w:ascii="Times New Roman" w:hAnsi="Times New Roman"/>
                <w:sz w:val="24"/>
                <w:szCs w:val="24"/>
              </w:rPr>
            </w:pPr>
            <w:r>
              <w:rPr>
                <w:rFonts w:ascii="Times New Roman" w:hAnsi="Times New Roman"/>
                <w:sz w:val="24"/>
                <w:szCs w:val="24"/>
              </w:rPr>
              <w:t xml:space="preserve">Сентябрь </w:t>
            </w:r>
            <w:r w:rsidRPr="00D63DB9">
              <w:rPr>
                <w:rFonts w:ascii="Times New Roman" w:hAnsi="Times New Roman"/>
                <w:sz w:val="24"/>
                <w:szCs w:val="24"/>
              </w:rPr>
              <w:t xml:space="preserve"> </w:t>
            </w:r>
          </w:p>
        </w:tc>
        <w:tc>
          <w:tcPr>
            <w:tcW w:w="1369" w:type="dxa"/>
          </w:tcPr>
          <w:p w:rsidR="00E1067F" w:rsidRPr="00D63DB9" w:rsidRDefault="00E1067F" w:rsidP="0028184A">
            <w:pPr>
              <w:pStyle w:val="af3"/>
              <w:rPr>
                <w:rFonts w:ascii="Times New Roman" w:hAnsi="Times New Roman"/>
                <w:sz w:val="24"/>
                <w:szCs w:val="24"/>
              </w:rPr>
            </w:pPr>
            <w:r w:rsidRPr="00D63DB9">
              <w:rPr>
                <w:rFonts w:ascii="Times New Roman" w:hAnsi="Times New Roman"/>
                <w:sz w:val="24"/>
                <w:szCs w:val="24"/>
              </w:rPr>
              <w:t>Педагог-психолог</w:t>
            </w:r>
          </w:p>
          <w:p w:rsidR="00E1067F" w:rsidRPr="00D63DB9" w:rsidRDefault="00E1067F" w:rsidP="0028184A">
            <w:pPr>
              <w:pStyle w:val="af3"/>
              <w:rPr>
                <w:rFonts w:ascii="Times New Roman" w:hAnsi="Times New Roman"/>
                <w:sz w:val="24"/>
                <w:szCs w:val="24"/>
              </w:rPr>
            </w:pPr>
            <w:r w:rsidRPr="00D63DB9">
              <w:rPr>
                <w:rFonts w:ascii="Times New Roman" w:hAnsi="Times New Roman"/>
                <w:sz w:val="24"/>
                <w:szCs w:val="24"/>
              </w:rPr>
              <w:t>Воспитатели</w:t>
            </w:r>
          </w:p>
        </w:tc>
        <w:tc>
          <w:tcPr>
            <w:tcW w:w="2381" w:type="dxa"/>
          </w:tcPr>
          <w:p w:rsidR="00E1067F" w:rsidRPr="00D63DB9" w:rsidRDefault="00E1067F" w:rsidP="0028184A">
            <w:pPr>
              <w:pStyle w:val="af3"/>
              <w:rPr>
                <w:rFonts w:ascii="Times New Roman" w:hAnsi="Times New Roman"/>
                <w:sz w:val="24"/>
                <w:szCs w:val="24"/>
              </w:rPr>
            </w:pPr>
            <w:r w:rsidRPr="00D63DB9">
              <w:rPr>
                <w:rFonts w:ascii="Times New Roman" w:hAnsi="Times New Roman"/>
                <w:sz w:val="24"/>
                <w:szCs w:val="24"/>
              </w:rPr>
              <w:t>Информирование законных представителей о службе медиации (примирения), ее цели и задачи</w:t>
            </w:r>
          </w:p>
        </w:tc>
      </w:tr>
      <w:tr w:rsidR="00E1067F" w:rsidTr="0028184A">
        <w:trPr>
          <w:trHeight w:val="70"/>
        </w:trPr>
        <w:tc>
          <w:tcPr>
            <w:tcW w:w="9237" w:type="dxa"/>
            <w:gridSpan w:val="5"/>
          </w:tcPr>
          <w:p w:rsidR="00E1067F" w:rsidRDefault="00E1067F" w:rsidP="0028184A">
            <w:pPr>
              <w:pStyle w:val="af3"/>
              <w:jc w:val="center"/>
              <w:rPr>
                <w:rFonts w:ascii="Times New Roman" w:hAnsi="Times New Roman"/>
                <w:b/>
                <w:sz w:val="24"/>
                <w:szCs w:val="24"/>
              </w:rPr>
            </w:pPr>
          </w:p>
          <w:p w:rsidR="00E1067F" w:rsidRPr="00E21308" w:rsidRDefault="00E1067F" w:rsidP="0028184A">
            <w:pPr>
              <w:pStyle w:val="af3"/>
              <w:jc w:val="center"/>
              <w:rPr>
                <w:rFonts w:ascii="Times New Roman" w:hAnsi="Times New Roman"/>
                <w:b/>
                <w:sz w:val="24"/>
                <w:szCs w:val="24"/>
              </w:rPr>
            </w:pPr>
            <w:r w:rsidRPr="00E21308">
              <w:rPr>
                <w:rFonts w:ascii="Times New Roman" w:hAnsi="Times New Roman"/>
                <w:b/>
                <w:sz w:val="24"/>
                <w:szCs w:val="24"/>
              </w:rPr>
              <w:t xml:space="preserve">Модуль 3. </w:t>
            </w:r>
            <w:r w:rsidRPr="00E21308">
              <w:rPr>
                <w:rFonts w:ascii="Times New Roman" w:hAnsi="Times New Roman"/>
                <w:sz w:val="24"/>
                <w:szCs w:val="24"/>
              </w:rPr>
              <w:t>Проведение программ восстановительной медиации</w:t>
            </w:r>
          </w:p>
        </w:tc>
      </w:tr>
      <w:tr w:rsidR="00E1067F" w:rsidRPr="008866CB" w:rsidTr="0028184A">
        <w:trPr>
          <w:trHeight w:val="70"/>
        </w:trPr>
        <w:tc>
          <w:tcPr>
            <w:tcW w:w="596" w:type="dxa"/>
          </w:tcPr>
          <w:p w:rsidR="00E1067F" w:rsidRPr="008866CB" w:rsidRDefault="00E1067F" w:rsidP="0028184A">
            <w:pPr>
              <w:pStyle w:val="af3"/>
              <w:rPr>
                <w:rFonts w:ascii="Times New Roman" w:hAnsi="Times New Roman"/>
                <w:sz w:val="24"/>
                <w:szCs w:val="24"/>
              </w:rPr>
            </w:pPr>
            <w:r w:rsidRPr="008866CB">
              <w:rPr>
                <w:rFonts w:ascii="Times New Roman" w:hAnsi="Times New Roman"/>
                <w:sz w:val="24"/>
                <w:szCs w:val="24"/>
              </w:rPr>
              <w:t>1.</w:t>
            </w:r>
          </w:p>
        </w:tc>
        <w:tc>
          <w:tcPr>
            <w:tcW w:w="3667" w:type="dxa"/>
          </w:tcPr>
          <w:p w:rsidR="00E1067F" w:rsidRPr="008866CB" w:rsidRDefault="00E1067F" w:rsidP="0028184A">
            <w:pPr>
              <w:spacing w:after="0" w:line="240" w:lineRule="auto"/>
              <w:rPr>
                <w:rFonts w:ascii="Times New Roman" w:hAnsi="Times New Roman" w:cs="Times New Roman"/>
                <w:sz w:val="24"/>
                <w:szCs w:val="24"/>
              </w:rPr>
            </w:pPr>
            <w:r w:rsidRPr="008866CB">
              <w:rPr>
                <w:rFonts w:ascii="Times New Roman" w:hAnsi="Times New Roman" w:cs="Times New Roman"/>
                <w:sz w:val="24"/>
                <w:szCs w:val="24"/>
              </w:rPr>
              <w:t>Работа с обращениями, их анализ.</w:t>
            </w:r>
          </w:p>
        </w:tc>
        <w:tc>
          <w:tcPr>
            <w:tcW w:w="1224" w:type="dxa"/>
          </w:tcPr>
          <w:p w:rsidR="00E1067F" w:rsidRPr="008866CB" w:rsidRDefault="00E1067F" w:rsidP="0028184A">
            <w:pPr>
              <w:spacing w:after="0" w:line="240" w:lineRule="auto"/>
              <w:rPr>
                <w:rFonts w:ascii="Times New Roman" w:hAnsi="Times New Roman" w:cs="Times New Roman"/>
                <w:sz w:val="24"/>
                <w:szCs w:val="24"/>
              </w:rPr>
            </w:pPr>
            <w:r w:rsidRPr="008866CB">
              <w:rPr>
                <w:rFonts w:ascii="Times New Roman" w:hAnsi="Times New Roman" w:cs="Times New Roman"/>
                <w:sz w:val="24"/>
                <w:szCs w:val="24"/>
              </w:rPr>
              <w:t>По необходимости, в течение года</w:t>
            </w:r>
          </w:p>
        </w:tc>
        <w:tc>
          <w:tcPr>
            <w:tcW w:w="1369" w:type="dxa"/>
          </w:tcPr>
          <w:p w:rsidR="00E1067F" w:rsidRPr="008866CB" w:rsidRDefault="00E1067F" w:rsidP="0028184A">
            <w:pPr>
              <w:spacing w:after="0" w:line="240" w:lineRule="auto"/>
              <w:rPr>
                <w:rFonts w:ascii="Times New Roman" w:hAnsi="Times New Roman" w:cs="Times New Roman"/>
                <w:sz w:val="24"/>
                <w:szCs w:val="24"/>
              </w:rPr>
            </w:pPr>
            <w:r w:rsidRPr="008866CB">
              <w:rPr>
                <w:rFonts w:ascii="Times New Roman" w:hAnsi="Times New Roman" w:cs="Times New Roman"/>
                <w:sz w:val="24"/>
                <w:szCs w:val="24"/>
              </w:rPr>
              <w:t xml:space="preserve">члены </w:t>
            </w:r>
            <w:r>
              <w:rPr>
                <w:rFonts w:ascii="Times New Roman" w:hAnsi="Times New Roman" w:cs="Times New Roman"/>
                <w:sz w:val="24"/>
                <w:szCs w:val="24"/>
              </w:rPr>
              <w:t>службы медиации</w:t>
            </w:r>
            <w:r w:rsidRPr="008866CB">
              <w:rPr>
                <w:rFonts w:ascii="Times New Roman" w:hAnsi="Times New Roman" w:cs="Times New Roman"/>
                <w:sz w:val="24"/>
                <w:szCs w:val="24"/>
              </w:rPr>
              <w:t>.</w:t>
            </w:r>
          </w:p>
        </w:tc>
        <w:tc>
          <w:tcPr>
            <w:tcW w:w="2381" w:type="dxa"/>
          </w:tcPr>
          <w:p w:rsidR="00E1067F" w:rsidRPr="008866CB" w:rsidRDefault="00E1067F" w:rsidP="0028184A">
            <w:pPr>
              <w:pStyle w:val="af3"/>
              <w:rPr>
                <w:rFonts w:ascii="Times New Roman" w:hAnsi="Times New Roman"/>
                <w:sz w:val="24"/>
                <w:szCs w:val="24"/>
              </w:rPr>
            </w:pPr>
            <w:r>
              <w:rPr>
                <w:rFonts w:ascii="Times New Roman" w:hAnsi="Times New Roman"/>
                <w:sz w:val="24"/>
                <w:szCs w:val="24"/>
              </w:rPr>
              <w:t xml:space="preserve">Разрешение </w:t>
            </w:r>
            <w:r w:rsidRPr="00142949">
              <w:rPr>
                <w:rFonts w:ascii="Times New Roman" w:hAnsi="Times New Roman"/>
                <w:sz w:val="24"/>
                <w:szCs w:val="24"/>
              </w:rPr>
              <w:t>конфликтов в ДОУ</w:t>
            </w:r>
          </w:p>
        </w:tc>
      </w:tr>
      <w:tr w:rsidR="00E1067F" w:rsidRPr="008866CB" w:rsidTr="0028184A">
        <w:trPr>
          <w:trHeight w:val="70"/>
        </w:trPr>
        <w:tc>
          <w:tcPr>
            <w:tcW w:w="596" w:type="dxa"/>
          </w:tcPr>
          <w:p w:rsidR="00E1067F" w:rsidRPr="008866CB" w:rsidRDefault="00E1067F" w:rsidP="0028184A">
            <w:pPr>
              <w:pStyle w:val="af3"/>
              <w:rPr>
                <w:rFonts w:ascii="Times New Roman" w:hAnsi="Times New Roman"/>
                <w:sz w:val="24"/>
                <w:szCs w:val="24"/>
              </w:rPr>
            </w:pPr>
            <w:r>
              <w:rPr>
                <w:rFonts w:ascii="Times New Roman" w:hAnsi="Times New Roman"/>
                <w:sz w:val="24"/>
                <w:szCs w:val="24"/>
              </w:rPr>
              <w:t>2</w:t>
            </w:r>
          </w:p>
        </w:tc>
        <w:tc>
          <w:tcPr>
            <w:tcW w:w="3667"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 xml:space="preserve">Проведение восстановительных программ. </w:t>
            </w:r>
          </w:p>
        </w:tc>
        <w:tc>
          <w:tcPr>
            <w:tcW w:w="1224"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В течении года</w:t>
            </w:r>
          </w:p>
        </w:tc>
        <w:tc>
          <w:tcPr>
            <w:tcW w:w="1369"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Члены медиации ДОУ</w:t>
            </w:r>
          </w:p>
        </w:tc>
        <w:tc>
          <w:tcPr>
            <w:tcW w:w="2381" w:type="dxa"/>
          </w:tcPr>
          <w:p w:rsidR="00E1067F" w:rsidRPr="00142949" w:rsidRDefault="00E1067F" w:rsidP="0028184A">
            <w:pPr>
              <w:pStyle w:val="af3"/>
              <w:rPr>
                <w:rFonts w:ascii="Times New Roman" w:hAnsi="Times New Roman"/>
                <w:sz w:val="24"/>
                <w:szCs w:val="24"/>
              </w:rPr>
            </w:pPr>
            <w:r w:rsidRPr="00142949">
              <w:rPr>
                <w:rFonts w:ascii="Times New Roman" w:hAnsi="Times New Roman"/>
                <w:sz w:val="24"/>
                <w:szCs w:val="24"/>
              </w:rPr>
              <w:t>Соблюдение условий договора</w:t>
            </w:r>
          </w:p>
        </w:tc>
      </w:tr>
      <w:tr w:rsidR="00E1067F" w:rsidTr="0028184A">
        <w:trPr>
          <w:trHeight w:val="70"/>
        </w:trPr>
        <w:tc>
          <w:tcPr>
            <w:tcW w:w="9237" w:type="dxa"/>
            <w:gridSpan w:val="5"/>
          </w:tcPr>
          <w:p w:rsidR="00E1067F" w:rsidRDefault="00E1067F" w:rsidP="0028184A">
            <w:pPr>
              <w:spacing w:after="0" w:line="240" w:lineRule="auto"/>
              <w:jc w:val="center"/>
              <w:rPr>
                <w:rFonts w:ascii="Times New Roman" w:hAnsi="Times New Roman" w:cs="Times New Roman"/>
                <w:sz w:val="24"/>
                <w:szCs w:val="24"/>
              </w:rPr>
            </w:pPr>
            <w:r w:rsidRPr="00380C29">
              <w:rPr>
                <w:rFonts w:ascii="Times New Roman" w:hAnsi="Times New Roman"/>
                <w:b/>
                <w:sz w:val="24"/>
                <w:szCs w:val="24"/>
              </w:rPr>
              <w:t xml:space="preserve">Модуль 4. </w:t>
            </w:r>
            <w:r w:rsidRPr="00380C29">
              <w:rPr>
                <w:rFonts w:ascii="Times New Roman" w:hAnsi="Times New Roman" w:cs="Times New Roman"/>
                <w:sz w:val="24"/>
                <w:szCs w:val="24"/>
              </w:rPr>
              <w:t xml:space="preserve">Подведение итогов работы службы, разработка мероприятий, </w:t>
            </w:r>
          </w:p>
          <w:p w:rsidR="00E1067F" w:rsidRDefault="00E1067F" w:rsidP="0028184A">
            <w:pPr>
              <w:spacing w:after="0" w:line="240" w:lineRule="auto"/>
              <w:jc w:val="center"/>
              <w:rPr>
                <w:rFonts w:ascii="Times New Roman" w:hAnsi="Times New Roman" w:cs="Times New Roman"/>
                <w:sz w:val="24"/>
                <w:szCs w:val="24"/>
              </w:rPr>
            </w:pPr>
            <w:r w:rsidRPr="00380C29">
              <w:rPr>
                <w:rFonts w:ascii="Times New Roman" w:hAnsi="Times New Roman" w:cs="Times New Roman"/>
                <w:sz w:val="24"/>
                <w:szCs w:val="24"/>
              </w:rPr>
              <w:t>направленных на улучшение работы СМ.</w:t>
            </w:r>
          </w:p>
          <w:p w:rsidR="00E1067F" w:rsidRPr="00380C29" w:rsidRDefault="00E1067F" w:rsidP="0028184A">
            <w:pPr>
              <w:spacing w:after="0" w:line="240" w:lineRule="auto"/>
              <w:jc w:val="center"/>
              <w:rPr>
                <w:rFonts w:ascii="Times New Roman" w:hAnsi="Times New Roman"/>
                <w:b/>
                <w:sz w:val="24"/>
                <w:szCs w:val="24"/>
              </w:rPr>
            </w:pPr>
          </w:p>
        </w:tc>
      </w:tr>
      <w:tr w:rsidR="00E1067F" w:rsidRPr="004E454F" w:rsidTr="0028184A">
        <w:trPr>
          <w:trHeight w:val="70"/>
        </w:trPr>
        <w:tc>
          <w:tcPr>
            <w:tcW w:w="596" w:type="dxa"/>
          </w:tcPr>
          <w:p w:rsidR="00E1067F" w:rsidRPr="004E454F" w:rsidRDefault="00E1067F" w:rsidP="0028184A">
            <w:pPr>
              <w:pStyle w:val="af3"/>
              <w:rPr>
                <w:rFonts w:ascii="Times New Roman" w:hAnsi="Times New Roman"/>
                <w:sz w:val="24"/>
                <w:szCs w:val="24"/>
              </w:rPr>
            </w:pPr>
            <w:r w:rsidRPr="004E454F">
              <w:rPr>
                <w:rFonts w:ascii="Times New Roman" w:hAnsi="Times New Roman"/>
                <w:sz w:val="24"/>
                <w:szCs w:val="24"/>
              </w:rPr>
              <w:t>1.</w:t>
            </w:r>
          </w:p>
        </w:tc>
        <w:tc>
          <w:tcPr>
            <w:tcW w:w="3667" w:type="dxa"/>
          </w:tcPr>
          <w:p w:rsidR="00E1067F" w:rsidRPr="004E454F" w:rsidRDefault="00E1067F" w:rsidP="0028184A">
            <w:pPr>
              <w:spacing w:after="0" w:line="240" w:lineRule="auto"/>
              <w:rPr>
                <w:rFonts w:ascii="Times New Roman" w:hAnsi="Times New Roman" w:cs="Times New Roman"/>
                <w:sz w:val="24"/>
                <w:szCs w:val="24"/>
              </w:rPr>
            </w:pPr>
            <w:r w:rsidRPr="004E454F">
              <w:rPr>
                <w:rFonts w:ascii="Times New Roman" w:hAnsi="Times New Roman" w:cs="Times New Roman"/>
                <w:sz w:val="24"/>
                <w:szCs w:val="24"/>
              </w:rPr>
              <w:t>Анализ проведенной работы службы медиации за год. Перспективное планирование работы службы медиации на следующий учебный год.</w:t>
            </w:r>
          </w:p>
        </w:tc>
        <w:tc>
          <w:tcPr>
            <w:tcW w:w="1224" w:type="dxa"/>
          </w:tcPr>
          <w:p w:rsidR="00E1067F" w:rsidRPr="004E454F" w:rsidRDefault="00E1067F" w:rsidP="0028184A">
            <w:pPr>
              <w:spacing w:after="0" w:line="240" w:lineRule="auto"/>
              <w:rPr>
                <w:rFonts w:ascii="Times New Roman" w:hAnsi="Times New Roman" w:cs="Times New Roman"/>
                <w:sz w:val="24"/>
                <w:szCs w:val="24"/>
              </w:rPr>
            </w:pPr>
            <w:r w:rsidRPr="004E454F">
              <w:rPr>
                <w:rFonts w:ascii="Times New Roman" w:hAnsi="Times New Roman" w:cs="Times New Roman"/>
                <w:sz w:val="24"/>
                <w:szCs w:val="24"/>
              </w:rPr>
              <w:t xml:space="preserve">Июнь </w:t>
            </w:r>
          </w:p>
        </w:tc>
        <w:tc>
          <w:tcPr>
            <w:tcW w:w="1369" w:type="dxa"/>
          </w:tcPr>
          <w:p w:rsidR="00E1067F" w:rsidRPr="004E454F" w:rsidRDefault="00E1067F" w:rsidP="0028184A">
            <w:pPr>
              <w:spacing w:after="0" w:line="240" w:lineRule="auto"/>
              <w:rPr>
                <w:rFonts w:ascii="Times New Roman" w:hAnsi="Times New Roman" w:cs="Times New Roman"/>
                <w:sz w:val="24"/>
                <w:szCs w:val="24"/>
              </w:rPr>
            </w:pPr>
            <w:r w:rsidRPr="004E454F">
              <w:rPr>
                <w:rFonts w:ascii="Times New Roman" w:hAnsi="Times New Roman" w:cs="Times New Roman"/>
                <w:sz w:val="24"/>
                <w:szCs w:val="24"/>
              </w:rPr>
              <w:t>члены службы медиации</w:t>
            </w:r>
          </w:p>
        </w:tc>
        <w:tc>
          <w:tcPr>
            <w:tcW w:w="2381" w:type="dxa"/>
          </w:tcPr>
          <w:p w:rsidR="00E1067F" w:rsidRPr="004E454F" w:rsidRDefault="00E1067F" w:rsidP="0028184A">
            <w:pPr>
              <w:pStyle w:val="af3"/>
              <w:rPr>
                <w:rFonts w:ascii="Times New Roman" w:hAnsi="Times New Roman"/>
                <w:sz w:val="24"/>
                <w:szCs w:val="24"/>
              </w:rPr>
            </w:pPr>
            <w:r>
              <w:rPr>
                <w:rFonts w:ascii="Times New Roman" w:hAnsi="Times New Roman"/>
                <w:sz w:val="24"/>
                <w:szCs w:val="24"/>
              </w:rPr>
              <w:t>Анализ работы</w:t>
            </w:r>
            <w:r w:rsidRPr="004E454F">
              <w:rPr>
                <w:rFonts w:ascii="Times New Roman" w:hAnsi="Times New Roman"/>
                <w:sz w:val="24"/>
                <w:szCs w:val="24"/>
              </w:rPr>
              <w:t xml:space="preserve"> </w:t>
            </w:r>
          </w:p>
        </w:tc>
      </w:tr>
    </w:tbl>
    <w:p w:rsidR="00E1067F" w:rsidRDefault="00E1067F" w:rsidP="00E1067F">
      <w:r>
        <w:br w:type="page"/>
      </w:r>
    </w:p>
    <w:p w:rsidR="003F6DDA" w:rsidRPr="00DE7E6A" w:rsidRDefault="003F6DDA" w:rsidP="003F6DDA">
      <w:pPr>
        <w:tabs>
          <w:tab w:val="left" w:pos="11340"/>
        </w:tabs>
        <w:spacing w:line="240" w:lineRule="auto"/>
        <w:rPr>
          <w:rFonts w:ascii="Times New Roman" w:hAnsi="Times New Roman" w:cs="Times New Roman"/>
          <w:sz w:val="24"/>
          <w:szCs w:val="24"/>
        </w:rPr>
      </w:pPr>
    </w:p>
    <w:p w:rsidR="003F6DDA" w:rsidRPr="0078639B" w:rsidRDefault="003F6DDA" w:rsidP="003F6DDA">
      <w:pPr>
        <w:jc w:val="center"/>
        <w:rPr>
          <w:rFonts w:ascii="Times New Roman" w:hAnsi="Times New Roman" w:cs="Times New Roman"/>
          <w:b/>
          <w:sz w:val="24"/>
          <w:szCs w:val="24"/>
        </w:rPr>
      </w:pPr>
      <w:r w:rsidRPr="0078639B">
        <w:rPr>
          <w:rFonts w:ascii="Times New Roman" w:hAnsi="Times New Roman" w:cs="Times New Roman"/>
          <w:b/>
          <w:sz w:val="24"/>
          <w:szCs w:val="24"/>
        </w:rPr>
        <w:t>Циклограмма рабочего времени заведующего структурным подразделением МАОУ «СОШ№4» «Детский сад «Улыбка»</w:t>
      </w:r>
    </w:p>
    <w:tbl>
      <w:tblPr>
        <w:tblStyle w:val="a3"/>
        <w:tblW w:w="10456" w:type="dxa"/>
        <w:tblLayout w:type="fixed"/>
        <w:tblLook w:val="04A0" w:firstRow="1" w:lastRow="0" w:firstColumn="1" w:lastColumn="0" w:noHBand="0" w:noVBand="1"/>
      </w:tblPr>
      <w:tblGrid>
        <w:gridCol w:w="734"/>
        <w:gridCol w:w="1359"/>
        <w:gridCol w:w="41"/>
        <w:gridCol w:w="692"/>
        <w:gridCol w:w="1361"/>
        <w:gridCol w:w="13"/>
        <w:gridCol w:w="503"/>
        <w:gridCol w:w="1733"/>
        <w:gridCol w:w="13"/>
        <w:gridCol w:w="380"/>
        <w:gridCol w:w="1725"/>
        <w:gridCol w:w="25"/>
        <w:gridCol w:w="518"/>
        <w:gridCol w:w="1359"/>
      </w:tblGrid>
      <w:tr w:rsidR="003F6DDA" w:rsidRPr="009B0FD4" w:rsidTr="00131AD3">
        <w:tc>
          <w:tcPr>
            <w:tcW w:w="2134" w:type="dxa"/>
            <w:gridSpan w:val="3"/>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Понедельник</w:t>
            </w:r>
          </w:p>
        </w:tc>
        <w:tc>
          <w:tcPr>
            <w:tcW w:w="2066" w:type="dxa"/>
            <w:gridSpan w:val="3"/>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Вторник</w:t>
            </w:r>
          </w:p>
        </w:tc>
        <w:tc>
          <w:tcPr>
            <w:tcW w:w="2249" w:type="dxa"/>
            <w:gridSpan w:val="3"/>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Среда</w:t>
            </w:r>
          </w:p>
        </w:tc>
        <w:tc>
          <w:tcPr>
            <w:tcW w:w="2130" w:type="dxa"/>
            <w:gridSpan w:val="3"/>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Четверг</w:t>
            </w:r>
          </w:p>
        </w:tc>
        <w:tc>
          <w:tcPr>
            <w:tcW w:w="1877"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 xml:space="preserve">Пятница </w:t>
            </w:r>
          </w:p>
        </w:tc>
      </w:tr>
      <w:tr w:rsidR="00131AD3" w:rsidRPr="009B0FD4" w:rsidTr="00131AD3">
        <w:tc>
          <w:tcPr>
            <w:tcW w:w="734"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8.00-9.00</w:t>
            </w:r>
          </w:p>
        </w:tc>
        <w:tc>
          <w:tcPr>
            <w:tcW w:w="1359"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Оперативный контроль за выполнением сотрудниками правил внутреннего трудового распорядка</w:t>
            </w:r>
          </w:p>
        </w:tc>
        <w:tc>
          <w:tcPr>
            <w:tcW w:w="73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8.00-9.00</w:t>
            </w:r>
          </w:p>
        </w:tc>
        <w:tc>
          <w:tcPr>
            <w:tcW w:w="1361"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Оперативный контроль за соблюдением санитарно – гигиенического режима в ДОУ</w:t>
            </w:r>
          </w:p>
        </w:tc>
        <w:tc>
          <w:tcPr>
            <w:tcW w:w="516"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8.00-9.00</w:t>
            </w:r>
          </w:p>
        </w:tc>
        <w:tc>
          <w:tcPr>
            <w:tcW w:w="1733"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Оперативный контроль за работой педагогического состава. Организация образовательного процесса</w:t>
            </w:r>
          </w:p>
        </w:tc>
        <w:tc>
          <w:tcPr>
            <w:tcW w:w="39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8.00-9.00</w:t>
            </w:r>
          </w:p>
        </w:tc>
        <w:tc>
          <w:tcPr>
            <w:tcW w:w="1725" w:type="dxa"/>
          </w:tcPr>
          <w:p w:rsidR="003F6DDA" w:rsidRPr="009B0FD4" w:rsidRDefault="003F6DDA" w:rsidP="00E90ECB">
            <w:pPr>
              <w:pStyle w:val="c20"/>
              <w:shd w:val="clear" w:color="auto" w:fill="FFFFFF"/>
              <w:spacing w:before="0" w:beforeAutospacing="0" w:after="0" w:afterAutospacing="0"/>
              <w:jc w:val="both"/>
              <w:rPr>
                <w:color w:val="000000"/>
                <w:sz w:val="20"/>
                <w:szCs w:val="20"/>
              </w:rPr>
            </w:pPr>
            <w:r w:rsidRPr="009B0FD4">
              <w:rPr>
                <w:sz w:val="20"/>
                <w:szCs w:val="20"/>
              </w:rPr>
              <w:t xml:space="preserve">Оперативный контроль за соблюдением </w:t>
            </w:r>
            <w:r w:rsidRPr="009B0FD4">
              <w:rPr>
                <w:rStyle w:val="c15"/>
                <w:rFonts w:eastAsiaTheme="majorEastAsia"/>
                <w:color w:val="000000"/>
                <w:sz w:val="20"/>
                <w:szCs w:val="20"/>
              </w:rPr>
              <w:t>условий для охраны жизни и здоровья детей</w:t>
            </w:r>
          </w:p>
          <w:p w:rsidR="003F6DDA" w:rsidRPr="009B0FD4" w:rsidRDefault="003F6DDA" w:rsidP="00E90ECB">
            <w:pPr>
              <w:spacing w:after="0" w:line="240" w:lineRule="auto"/>
              <w:rPr>
                <w:rFonts w:ascii="Times New Roman" w:hAnsi="Times New Roman" w:cs="Times New Roman"/>
                <w:sz w:val="20"/>
                <w:szCs w:val="20"/>
              </w:rPr>
            </w:pPr>
          </w:p>
        </w:tc>
        <w:tc>
          <w:tcPr>
            <w:tcW w:w="54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8.00-9.00</w:t>
            </w:r>
          </w:p>
        </w:tc>
        <w:tc>
          <w:tcPr>
            <w:tcW w:w="1359"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Оперативный контроль за соблюдением режима дня и прогулки</w:t>
            </w:r>
          </w:p>
        </w:tc>
      </w:tr>
      <w:tr w:rsidR="00131AD3" w:rsidRPr="009B0FD4" w:rsidTr="00131AD3">
        <w:tc>
          <w:tcPr>
            <w:tcW w:w="734"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9.00-11.00</w:t>
            </w:r>
          </w:p>
        </w:tc>
        <w:tc>
          <w:tcPr>
            <w:tcW w:w="1359"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Контроль работы специалистов ДОУ, ПМПК консилиумы в ДОУ,  реализация работы по сопровождению детей с ОВЗ</w:t>
            </w:r>
          </w:p>
        </w:tc>
        <w:tc>
          <w:tcPr>
            <w:tcW w:w="73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9.00-11.00</w:t>
            </w:r>
          </w:p>
        </w:tc>
        <w:tc>
          <w:tcPr>
            <w:tcW w:w="1361"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Административно-хозяйственное совещание</w:t>
            </w:r>
          </w:p>
        </w:tc>
        <w:tc>
          <w:tcPr>
            <w:tcW w:w="516"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9.00-11.00</w:t>
            </w:r>
          </w:p>
        </w:tc>
        <w:tc>
          <w:tcPr>
            <w:tcW w:w="1733"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Работа с программой комплектования ДОУ – «Барс» Контроль за деятельностью воспитателей, кружковой и др. деятельностью.</w:t>
            </w:r>
          </w:p>
        </w:tc>
        <w:tc>
          <w:tcPr>
            <w:tcW w:w="39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9.00-11.00</w:t>
            </w:r>
          </w:p>
        </w:tc>
        <w:tc>
          <w:tcPr>
            <w:tcW w:w="1725"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Контроль и анализ педагогического процесса посещение групп, оказание помощи.</w:t>
            </w:r>
          </w:p>
          <w:p w:rsidR="003F6DDA" w:rsidRPr="009B0FD4" w:rsidRDefault="003F6DDA" w:rsidP="00E90ECB">
            <w:pPr>
              <w:spacing w:after="0" w:line="240" w:lineRule="auto"/>
              <w:rPr>
                <w:rFonts w:ascii="Times New Roman" w:hAnsi="Times New Roman" w:cs="Times New Roman"/>
                <w:sz w:val="20"/>
                <w:szCs w:val="20"/>
              </w:rPr>
            </w:pPr>
          </w:p>
        </w:tc>
        <w:tc>
          <w:tcPr>
            <w:tcW w:w="543" w:type="dxa"/>
            <w:gridSpan w:val="2"/>
          </w:tcPr>
          <w:p w:rsidR="003F6DDA" w:rsidRPr="009B0FD4" w:rsidRDefault="003F6DDA" w:rsidP="00E90ECB">
            <w:pPr>
              <w:spacing w:after="0" w:line="240" w:lineRule="auto"/>
              <w:rPr>
                <w:rFonts w:ascii="Times New Roman" w:hAnsi="Times New Roman" w:cs="Times New Roman"/>
                <w:sz w:val="20"/>
                <w:szCs w:val="20"/>
              </w:rPr>
            </w:pPr>
            <w:r>
              <w:rPr>
                <w:rFonts w:ascii="Times New Roman" w:hAnsi="Times New Roman" w:cs="Times New Roman"/>
                <w:sz w:val="20"/>
                <w:szCs w:val="20"/>
              </w:rPr>
              <w:t>9.00-11.00</w:t>
            </w:r>
          </w:p>
        </w:tc>
        <w:tc>
          <w:tcPr>
            <w:tcW w:w="1359"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Работа с интернет ресурсами Приказы по основной деятельности </w:t>
            </w:r>
          </w:p>
        </w:tc>
      </w:tr>
      <w:tr w:rsidR="00131AD3" w:rsidRPr="009B0FD4" w:rsidTr="00131AD3">
        <w:tc>
          <w:tcPr>
            <w:tcW w:w="734"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11.00-12.00</w:t>
            </w:r>
          </w:p>
        </w:tc>
        <w:tc>
          <w:tcPr>
            <w:tcW w:w="1359"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Решение административно – хозяйственных вопросов. Работа с персоналом ДОУ</w:t>
            </w:r>
          </w:p>
        </w:tc>
        <w:tc>
          <w:tcPr>
            <w:tcW w:w="73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11.00-12.00</w:t>
            </w:r>
          </w:p>
        </w:tc>
        <w:tc>
          <w:tcPr>
            <w:tcW w:w="1361"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 xml:space="preserve">Контроль за организацией питания. Контроль за организацией платных услуг в ДОУ. </w:t>
            </w:r>
          </w:p>
        </w:tc>
        <w:tc>
          <w:tcPr>
            <w:tcW w:w="516"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11.00-12.00</w:t>
            </w:r>
          </w:p>
        </w:tc>
        <w:tc>
          <w:tcPr>
            <w:tcW w:w="1733"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Взаимодействие с медицинским персоналом. Анализ заболеваемости, санитарное состояние помещений, анализ норм питания и меню.</w:t>
            </w:r>
          </w:p>
        </w:tc>
        <w:tc>
          <w:tcPr>
            <w:tcW w:w="39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11.00-12.00</w:t>
            </w:r>
          </w:p>
        </w:tc>
        <w:tc>
          <w:tcPr>
            <w:tcW w:w="1725"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Работа с документами, организация социальной работы в ДОУ</w:t>
            </w:r>
          </w:p>
        </w:tc>
        <w:tc>
          <w:tcPr>
            <w:tcW w:w="54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11.00-12.00</w:t>
            </w:r>
          </w:p>
        </w:tc>
        <w:tc>
          <w:tcPr>
            <w:tcW w:w="1359"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К</w:t>
            </w:r>
            <w:r w:rsidRPr="009B0FD4">
              <w:rPr>
                <w:rFonts w:ascii="Times New Roman" w:hAnsi="Times New Roman" w:cs="Times New Roman"/>
                <w:spacing w:val="-8"/>
                <w:sz w:val="20"/>
                <w:szCs w:val="20"/>
              </w:rPr>
              <w:t>ален</w:t>
            </w:r>
            <w:r w:rsidRPr="009B0FD4">
              <w:rPr>
                <w:rFonts w:ascii="Times New Roman" w:hAnsi="Times New Roman" w:cs="Times New Roman"/>
                <w:spacing w:val="-6"/>
                <w:sz w:val="20"/>
                <w:szCs w:val="20"/>
              </w:rPr>
              <w:t>дарно-тематическое планирова</w:t>
            </w:r>
            <w:r w:rsidRPr="009B0FD4">
              <w:rPr>
                <w:rFonts w:ascii="Times New Roman" w:hAnsi="Times New Roman" w:cs="Times New Roman"/>
                <w:spacing w:val="-7"/>
                <w:sz w:val="20"/>
                <w:szCs w:val="20"/>
              </w:rPr>
              <w:t xml:space="preserve">ние, отчёты. </w:t>
            </w:r>
            <w:r w:rsidRPr="009B0FD4">
              <w:rPr>
                <w:rFonts w:ascii="Times New Roman" w:hAnsi="Times New Roman" w:cs="Times New Roman"/>
                <w:spacing w:val="-7"/>
                <w:sz w:val="20"/>
                <w:szCs w:val="20"/>
              </w:rPr>
              <w:br/>
              <w:t>Работа с делопроизводителем.</w:t>
            </w:r>
          </w:p>
          <w:p w:rsidR="003F6DDA" w:rsidRPr="009B0FD4" w:rsidRDefault="003F6DDA" w:rsidP="00E90ECB">
            <w:pPr>
              <w:spacing w:after="0" w:line="240" w:lineRule="auto"/>
              <w:rPr>
                <w:rFonts w:ascii="Times New Roman" w:hAnsi="Times New Roman" w:cs="Times New Roman"/>
                <w:sz w:val="20"/>
                <w:szCs w:val="20"/>
              </w:rPr>
            </w:pPr>
          </w:p>
        </w:tc>
      </w:tr>
      <w:tr w:rsidR="00131AD3" w:rsidRPr="009B0FD4" w:rsidTr="00131AD3">
        <w:tc>
          <w:tcPr>
            <w:tcW w:w="734"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13.00-15.00</w:t>
            </w:r>
          </w:p>
        </w:tc>
        <w:tc>
          <w:tcPr>
            <w:tcW w:w="1359"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 xml:space="preserve">Прием и консультация сотрудников по личным вопросам. </w:t>
            </w:r>
          </w:p>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Оформление документов, локальных актов, работа с нормативной базой</w:t>
            </w:r>
          </w:p>
        </w:tc>
        <w:tc>
          <w:tcPr>
            <w:tcW w:w="73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13.00-15.00</w:t>
            </w:r>
          </w:p>
        </w:tc>
        <w:tc>
          <w:tcPr>
            <w:tcW w:w="1361"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Работа с социумом, сотрудничество с организациями, планирование закупок, работа с поставщиками Укрепление материально – технической базы.</w:t>
            </w:r>
          </w:p>
          <w:p w:rsidR="003F6DDA" w:rsidRPr="009B0FD4" w:rsidRDefault="003F6DDA" w:rsidP="00E90ECB">
            <w:pPr>
              <w:spacing w:after="0" w:line="240" w:lineRule="auto"/>
              <w:rPr>
                <w:rFonts w:ascii="Times New Roman" w:hAnsi="Times New Roman" w:cs="Times New Roman"/>
                <w:sz w:val="20"/>
                <w:szCs w:val="20"/>
              </w:rPr>
            </w:pPr>
          </w:p>
        </w:tc>
        <w:tc>
          <w:tcPr>
            <w:tcW w:w="516"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13.00-15.00</w:t>
            </w:r>
          </w:p>
        </w:tc>
        <w:tc>
          <w:tcPr>
            <w:tcW w:w="1733"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Совещания при заведующем/</w:t>
            </w:r>
          </w:p>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педагогические советы, педагогические часы</w:t>
            </w:r>
          </w:p>
        </w:tc>
        <w:tc>
          <w:tcPr>
            <w:tcW w:w="39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13.00-15.00</w:t>
            </w:r>
          </w:p>
        </w:tc>
        <w:tc>
          <w:tcPr>
            <w:tcW w:w="1725"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Организация работы по выполнению рекомендаций контролирующих и вышестоящих лиц</w:t>
            </w:r>
          </w:p>
        </w:tc>
        <w:tc>
          <w:tcPr>
            <w:tcW w:w="54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13.00-15.00</w:t>
            </w:r>
          </w:p>
        </w:tc>
        <w:tc>
          <w:tcPr>
            <w:tcW w:w="1359"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Взаимодействие по педагогическому процессу с методическими работниками/ планирование работы на неделю Анализ, работа с кадрами, подготовка к методическим мероприятиям (самообразование, консультации, семинары, педсоветы).</w:t>
            </w:r>
          </w:p>
        </w:tc>
      </w:tr>
      <w:tr w:rsidR="00131AD3" w:rsidRPr="009B0FD4" w:rsidTr="00131AD3">
        <w:tc>
          <w:tcPr>
            <w:tcW w:w="734"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lastRenderedPageBreak/>
              <w:t>16.00-17.00</w:t>
            </w:r>
          </w:p>
        </w:tc>
        <w:tc>
          <w:tcPr>
            <w:tcW w:w="1359"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Разбор писем. Составление отчётов, ответы на корреспонденцию.</w:t>
            </w:r>
          </w:p>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Ведение документации по платным услугам</w:t>
            </w:r>
          </w:p>
        </w:tc>
        <w:tc>
          <w:tcPr>
            <w:tcW w:w="73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16.00-17.00</w:t>
            </w:r>
          </w:p>
        </w:tc>
        <w:tc>
          <w:tcPr>
            <w:tcW w:w="1361"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Прием родителей по зачислению в ДОУ/ оформление зачислений на платные услуги</w:t>
            </w:r>
          </w:p>
        </w:tc>
        <w:tc>
          <w:tcPr>
            <w:tcW w:w="516"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16.00-17.00</w:t>
            </w:r>
          </w:p>
        </w:tc>
        <w:tc>
          <w:tcPr>
            <w:tcW w:w="1733"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Прием родителей по оформлению сертификатов на ребенка</w:t>
            </w:r>
          </w:p>
        </w:tc>
        <w:tc>
          <w:tcPr>
            <w:tcW w:w="39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16.00-17.00</w:t>
            </w:r>
          </w:p>
        </w:tc>
        <w:tc>
          <w:tcPr>
            <w:tcW w:w="1725"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 xml:space="preserve">Прием родителей по личным вопросам  </w:t>
            </w:r>
          </w:p>
        </w:tc>
        <w:tc>
          <w:tcPr>
            <w:tcW w:w="543" w:type="dxa"/>
            <w:gridSpan w:val="2"/>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16.00-17.00</w:t>
            </w:r>
          </w:p>
        </w:tc>
        <w:tc>
          <w:tcPr>
            <w:tcW w:w="1359" w:type="dxa"/>
          </w:tcPr>
          <w:p w:rsidR="003F6DDA" w:rsidRPr="009B0FD4" w:rsidRDefault="003F6DDA" w:rsidP="00E90ECB">
            <w:pPr>
              <w:spacing w:after="0" w:line="240" w:lineRule="auto"/>
              <w:rPr>
                <w:rFonts w:ascii="Times New Roman" w:hAnsi="Times New Roman" w:cs="Times New Roman"/>
                <w:sz w:val="20"/>
                <w:szCs w:val="20"/>
              </w:rPr>
            </w:pPr>
            <w:r w:rsidRPr="009B0FD4">
              <w:rPr>
                <w:rFonts w:ascii="Times New Roman" w:hAnsi="Times New Roman" w:cs="Times New Roman"/>
                <w:sz w:val="20"/>
                <w:szCs w:val="20"/>
              </w:rPr>
              <w:t xml:space="preserve">Разбор писем. Составление отчётов, ответы на корреспонденцию. Работа с программой ПФРДО / оформление сертификатов на воспитанников старше 5 лет. </w:t>
            </w:r>
          </w:p>
        </w:tc>
      </w:tr>
    </w:tbl>
    <w:p w:rsidR="003F6DDA" w:rsidRDefault="003F6DDA" w:rsidP="003F6DDA">
      <w:pPr>
        <w:spacing w:after="0"/>
        <w:ind w:firstLine="709"/>
        <w:jc w:val="both"/>
        <w:sectPr w:rsidR="003F6DDA" w:rsidSect="00131AD3">
          <w:pgSz w:w="11900" w:h="16840"/>
          <w:pgMar w:top="1134" w:right="851" w:bottom="851" w:left="1134" w:header="0" w:footer="6" w:gutter="0"/>
          <w:cols w:space="720"/>
          <w:noEndnote/>
          <w:docGrid w:linePitch="360"/>
        </w:sectPr>
      </w:pPr>
    </w:p>
    <w:p w:rsidR="00F12C76" w:rsidRDefault="00F12C76" w:rsidP="00131AD3">
      <w:pPr>
        <w:spacing w:after="0" w:line="240" w:lineRule="auto"/>
        <w:jc w:val="right"/>
      </w:pPr>
    </w:p>
    <w:sectPr w:rsidR="00F12C76" w:rsidSect="00E90ECB">
      <w:pgSz w:w="11900" w:h="16840"/>
      <w:pgMar w:top="851" w:right="1134" w:bottom="1134"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FF" w:rsidRDefault="008803FF" w:rsidP="003F6DDA">
      <w:pPr>
        <w:spacing w:after="0" w:line="240" w:lineRule="auto"/>
      </w:pPr>
      <w:r>
        <w:separator/>
      </w:r>
    </w:p>
  </w:endnote>
  <w:endnote w:type="continuationSeparator" w:id="0">
    <w:p w:rsidR="008803FF" w:rsidRDefault="008803FF" w:rsidP="003F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tsaah">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batC">
    <w:altName w:val="Times New Roman"/>
    <w:panose1 w:val="00000000000000000000"/>
    <w:charset w:val="CC"/>
    <w:family w:val="auto"/>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io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Whitney Book">
    <w:altName w:val="Arial"/>
    <w:panose1 w:val="00000000000000000000"/>
    <w:charset w:val="00"/>
    <w:family w:val="modern"/>
    <w:notTrueType/>
    <w:pitch w:val="variable"/>
    <w:sig w:usb0="00000003" w:usb1="4000004A" w:usb2="00000000" w:usb3="00000000" w:csb0="0000009F" w:csb1="00000000"/>
  </w:font>
  <w:font w:name="Whitney Bold">
    <w:altName w:val="Arial"/>
    <w:panose1 w:val="00000000000000000000"/>
    <w:charset w:val="00"/>
    <w:family w:val="modern"/>
    <w:notTrueType/>
    <w:pitch w:val="variable"/>
    <w:sig w:usb0="00000287" w:usb1="4000004A" w:usb2="00000000" w:usb3="00000000" w:csb0="0000009F" w:csb1="00000000"/>
  </w:font>
  <w:font w:name="CenturySchlbkCyr">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08755"/>
      <w:docPartObj>
        <w:docPartGallery w:val="Page Numbers (Bottom of Page)"/>
        <w:docPartUnique/>
      </w:docPartObj>
    </w:sdtPr>
    <w:sdtContent>
      <w:p w:rsidR="008803FF" w:rsidRDefault="008803FF">
        <w:pPr>
          <w:pStyle w:val="af"/>
          <w:jc w:val="right"/>
        </w:pPr>
        <w:r>
          <w:fldChar w:fldCharType="begin"/>
        </w:r>
        <w:r>
          <w:instrText>PAGE   \* MERGEFORMAT</w:instrText>
        </w:r>
        <w:r>
          <w:fldChar w:fldCharType="separate"/>
        </w:r>
        <w:r w:rsidR="001802AB">
          <w:rPr>
            <w:noProof/>
          </w:rPr>
          <w:t>80</w:t>
        </w:r>
        <w:r>
          <w:fldChar w:fldCharType="end"/>
        </w:r>
      </w:p>
    </w:sdtContent>
  </w:sdt>
  <w:p w:rsidR="008803FF" w:rsidRDefault="008803FF">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FF" w:rsidRDefault="008803FF" w:rsidP="003F6DDA">
      <w:pPr>
        <w:spacing w:after="0" w:line="240" w:lineRule="auto"/>
      </w:pPr>
      <w:r>
        <w:separator/>
      </w:r>
    </w:p>
  </w:footnote>
  <w:footnote w:type="continuationSeparator" w:id="0">
    <w:p w:rsidR="008803FF" w:rsidRDefault="008803FF" w:rsidP="003F6DDA">
      <w:pPr>
        <w:spacing w:after="0" w:line="240" w:lineRule="auto"/>
      </w:pPr>
      <w:r>
        <w:continuationSeparator/>
      </w:r>
    </w:p>
  </w:footnote>
  <w:footnote w:id="1">
    <w:p w:rsidR="008803FF" w:rsidRPr="00D1645B" w:rsidRDefault="008803FF" w:rsidP="00B63084">
      <w:pPr>
        <w:pStyle w:val="af6"/>
      </w:pPr>
      <w:r>
        <w:rPr>
          <w:rStyle w:val="afff3"/>
        </w:rPr>
        <w:footnoteRef/>
      </w:r>
      <w:r>
        <w:t xml:space="preserve"> Далее - ПДД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9"/>
    <w:lvl w:ilvl="0">
      <w:start w:val="1"/>
      <w:numFmt w:val="decimal"/>
      <w:lvlText w:val="%1)"/>
      <w:lvlJc w:val="left"/>
      <w:pPr>
        <w:tabs>
          <w:tab w:val="num" w:pos="425"/>
        </w:tabs>
        <w:ind w:left="1854" w:hanging="360"/>
      </w:pPr>
      <w:rPr>
        <w:rFonts w:cs="Times New Roman"/>
      </w:rPr>
    </w:lvl>
  </w:abstractNum>
  <w:abstractNum w:abstractNumId="1" w15:restartNumberingAfterBreak="0">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3" w15:restartNumberingAfterBreak="0">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4" w15:restartNumberingAfterBreak="0">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5" w15:restartNumberingAfterBreak="0">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6" w15:restartNumberingAfterBreak="0">
    <w:nsid w:val="003D4EA2"/>
    <w:multiLevelType w:val="multilevel"/>
    <w:tmpl w:val="DEDA0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3C7859"/>
    <w:multiLevelType w:val="hybridMultilevel"/>
    <w:tmpl w:val="1BECB45A"/>
    <w:lvl w:ilvl="0" w:tplc="0419000F">
      <w:start w:val="1"/>
      <w:numFmt w:val="decimal"/>
      <w:lvlText w:val="%1."/>
      <w:lvlJc w:val="left"/>
      <w:pPr>
        <w:tabs>
          <w:tab w:val="num" w:pos="720"/>
        </w:tabs>
        <w:ind w:left="720" w:hanging="360"/>
      </w:pPr>
    </w:lvl>
    <w:lvl w:ilvl="1" w:tplc="D5247548">
      <w:start w:val="1"/>
      <w:numFmt w:val="bullet"/>
      <w:lvlText w:val="-"/>
      <w:lvlJc w:val="left"/>
      <w:pPr>
        <w:tabs>
          <w:tab w:val="num" w:pos="360"/>
        </w:tabs>
        <w:ind w:left="360" w:hanging="360"/>
      </w:pPr>
      <w:rPr>
        <w:rFonts w:ascii="Utsaah" w:hAnsi="Utsaah"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BF1493"/>
    <w:multiLevelType w:val="hybridMultilevel"/>
    <w:tmpl w:val="2526A910"/>
    <w:lvl w:ilvl="0" w:tplc="F91EA64E">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F22F18"/>
    <w:multiLevelType w:val="multilevel"/>
    <w:tmpl w:val="29E0C6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5E81A81"/>
    <w:multiLevelType w:val="hybridMultilevel"/>
    <w:tmpl w:val="945AABE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B42A6C"/>
    <w:multiLevelType w:val="hybridMultilevel"/>
    <w:tmpl w:val="5CD83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53E8E"/>
    <w:multiLevelType w:val="hybridMultilevel"/>
    <w:tmpl w:val="FE66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3B4D42"/>
    <w:multiLevelType w:val="hybridMultilevel"/>
    <w:tmpl w:val="54049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B93A9B"/>
    <w:multiLevelType w:val="hybridMultilevel"/>
    <w:tmpl w:val="37A064B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C4C39"/>
    <w:multiLevelType w:val="hybridMultilevel"/>
    <w:tmpl w:val="B5D42AFE"/>
    <w:lvl w:ilvl="0" w:tplc="60DC725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1A1852"/>
    <w:multiLevelType w:val="multilevel"/>
    <w:tmpl w:val="90EAF9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FB2FF0"/>
    <w:multiLevelType w:val="multilevel"/>
    <w:tmpl w:val="A5DC5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2E15CC"/>
    <w:multiLevelType w:val="hybridMultilevel"/>
    <w:tmpl w:val="B204F71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F23AB"/>
    <w:multiLevelType w:val="multilevel"/>
    <w:tmpl w:val="2AAC8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D35458"/>
    <w:multiLevelType w:val="hybridMultilevel"/>
    <w:tmpl w:val="6F5ECC3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0A1142D"/>
    <w:multiLevelType w:val="hybridMultilevel"/>
    <w:tmpl w:val="133E775C"/>
    <w:lvl w:ilvl="0" w:tplc="DA4646F2">
      <w:start w:val="1"/>
      <w:numFmt w:val="upperRoman"/>
      <w:lvlText w:val="%1."/>
      <w:lvlJc w:val="left"/>
      <w:pPr>
        <w:ind w:left="6674" w:hanging="720"/>
      </w:pPr>
      <w:rPr>
        <w:rFonts w:ascii="Times New Roman" w:eastAsiaTheme="minorEastAsia" w:hAnsi="Times New Roman" w:cstheme="minorBidi" w:hint="default"/>
        <w:b/>
        <w:sz w:val="24"/>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2" w15:restartNumberingAfterBreak="0">
    <w:nsid w:val="42EF0079"/>
    <w:multiLevelType w:val="multilevel"/>
    <w:tmpl w:val="91EC8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F16057"/>
    <w:multiLevelType w:val="hybridMultilevel"/>
    <w:tmpl w:val="20968E30"/>
    <w:lvl w:ilvl="0" w:tplc="0419000F">
      <w:start w:val="1"/>
      <w:numFmt w:val="decimal"/>
      <w:lvlText w:val="%1."/>
      <w:lvlJc w:val="left"/>
      <w:pPr>
        <w:ind w:left="501"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48B51232"/>
    <w:multiLevelType w:val="multilevel"/>
    <w:tmpl w:val="9A36A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F256C"/>
    <w:multiLevelType w:val="multilevel"/>
    <w:tmpl w:val="CEAC4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201BFA"/>
    <w:multiLevelType w:val="hybridMultilevel"/>
    <w:tmpl w:val="D3BED4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2F484B"/>
    <w:multiLevelType w:val="multilevel"/>
    <w:tmpl w:val="4E9C19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DFB5A46"/>
    <w:multiLevelType w:val="hybridMultilevel"/>
    <w:tmpl w:val="D98C4A18"/>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BE202A"/>
    <w:multiLevelType w:val="multilevel"/>
    <w:tmpl w:val="4CBE98E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0546CAE"/>
    <w:multiLevelType w:val="multilevel"/>
    <w:tmpl w:val="FC2A7332"/>
    <w:lvl w:ilvl="0">
      <w:start w:val="1"/>
      <w:numFmt w:val="decimal"/>
      <w:lvlText w:val="%1."/>
      <w:lvlJc w:val="left"/>
      <w:pPr>
        <w:ind w:left="1126" w:hanging="360"/>
      </w:pPr>
      <w:rPr>
        <w:rFonts w:eastAsiaTheme="majorEastAsia" w:hint="default"/>
        <w:color w:val="000000"/>
      </w:rPr>
    </w:lvl>
    <w:lvl w:ilvl="1">
      <w:start w:val="1"/>
      <w:numFmt w:val="decimal"/>
      <w:isLgl/>
      <w:lvlText w:val="%1.%2."/>
      <w:lvlJc w:val="left"/>
      <w:pPr>
        <w:ind w:left="1486" w:hanging="360"/>
      </w:pPr>
      <w:rPr>
        <w:rFonts w:eastAsiaTheme="majorEastAsia" w:hint="default"/>
      </w:rPr>
    </w:lvl>
    <w:lvl w:ilvl="2">
      <w:start w:val="1"/>
      <w:numFmt w:val="decimal"/>
      <w:isLgl/>
      <w:lvlText w:val="%1.%2.%3."/>
      <w:lvlJc w:val="left"/>
      <w:pPr>
        <w:ind w:left="2206" w:hanging="720"/>
      </w:pPr>
      <w:rPr>
        <w:rFonts w:eastAsiaTheme="majorEastAsia" w:hint="default"/>
      </w:rPr>
    </w:lvl>
    <w:lvl w:ilvl="3">
      <w:start w:val="1"/>
      <w:numFmt w:val="decimal"/>
      <w:isLgl/>
      <w:lvlText w:val="%1.%2.%3.%4."/>
      <w:lvlJc w:val="left"/>
      <w:pPr>
        <w:ind w:left="2566" w:hanging="720"/>
      </w:pPr>
      <w:rPr>
        <w:rFonts w:eastAsiaTheme="majorEastAsia" w:hint="default"/>
      </w:rPr>
    </w:lvl>
    <w:lvl w:ilvl="4">
      <w:start w:val="1"/>
      <w:numFmt w:val="decimal"/>
      <w:isLgl/>
      <w:lvlText w:val="%1.%2.%3.%4.%5."/>
      <w:lvlJc w:val="left"/>
      <w:pPr>
        <w:ind w:left="3286" w:hanging="1080"/>
      </w:pPr>
      <w:rPr>
        <w:rFonts w:eastAsiaTheme="majorEastAsia" w:hint="default"/>
      </w:rPr>
    </w:lvl>
    <w:lvl w:ilvl="5">
      <w:start w:val="1"/>
      <w:numFmt w:val="decimal"/>
      <w:isLgl/>
      <w:lvlText w:val="%1.%2.%3.%4.%5.%6."/>
      <w:lvlJc w:val="left"/>
      <w:pPr>
        <w:ind w:left="3646" w:hanging="1080"/>
      </w:pPr>
      <w:rPr>
        <w:rFonts w:eastAsiaTheme="majorEastAsia" w:hint="default"/>
      </w:rPr>
    </w:lvl>
    <w:lvl w:ilvl="6">
      <w:start w:val="1"/>
      <w:numFmt w:val="decimal"/>
      <w:isLgl/>
      <w:lvlText w:val="%1.%2.%3.%4.%5.%6.%7."/>
      <w:lvlJc w:val="left"/>
      <w:pPr>
        <w:ind w:left="4366" w:hanging="1440"/>
      </w:pPr>
      <w:rPr>
        <w:rFonts w:eastAsiaTheme="majorEastAsia" w:hint="default"/>
      </w:rPr>
    </w:lvl>
    <w:lvl w:ilvl="7">
      <w:start w:val="1"/>
      <w:numFmt w:val="decimal"/>
      <w:isLgl/>
      <w:lvlText w:val="%1.%2.%3.%4.%5.%6.%7.%8."/>
      <w:lvlJc w:val="left"/>
      <w:pPr>
        <w:ind w:left="4726" w:hanging="1440"/>
      </w:pPr>
      <w:rPr>
        <w:rFonts w:eastAsiaTheme="majorEastAsia" w:hint="default"/>
      </w:rPr>
    </w:lvl>
    <w:lvl w:ilvl="8">
      <w:start w:val="1"/>
      <w:numFmt w:val="decimal"/>
      <w:isLgl/>
      <w:lvlText w:val="%1.%2.%3.%4.%5.%6.%7.%8.%9."/>
      <w:lvlJc w:val="left"/>
      <w:pPr>
        <w:ind w:left="5446" w:hanging="1800"/>
      </w:pPr>
      <w:rPr>
        <w:rFonts w:eastAsiaTheme="majorEastAsia" w:hint="default"/>
      </w:rPr>
    </w:lvl>
  </w:abstractNum>
  <w:abstractNum w:abstractNumId="31" w15:restartNumberingAfterBreak="0">
    <w:nsid w:val="54964934"/>
    <w:multiLevelType w:val="multilevel"/>
    <w:tmpl w:val="1DB6522C"/>
    <w:lvl w:ilvl="0">
      <w:start w:val="5"/>
      <w:numFmt w:val="decimal"/>
      <w:lvlText w:val="%1."/>
      <w:lvlJc w:val="left"/>
      <w:pPr>
        <w:ind w:left="360" w:hanging="360"/>
      </w:pPr>
      <w:rPr>
        <w:rFonts w:hint="default"/>
      </w:rPr>
    </w:lvl>
    <w:lvl w:ilvl="1">
      <w:start w:val="3"/>
      <w:numFmt w:val="decimal"/>
      <w:lvlText w:val="%1.%2."/>
      <w:lvlJc w:val="left"/>
      <w:pPr>
        <w:ind w:left="305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5C94FA8"/>
    <w:multiLevelType w:val="hybridMultilevel"/>
    <w:tmpl w:val="67BE4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52233C"/>
    <w:multiLevelType w:val="multilevel"/>
    <w:tmpl w:val="0E345280"/>
    <w:lvl w:ilvl="0">
      <w:start w:val="1"/>
      <w:numFmt w:val="decimal"/>
      <w:lvlText w:val="%1."/>
      <w:lvlJc w:val="left"/>
      <w:pPr>
        <w:ind w:left="720" w:hanging="360"/>
      </w:pPr>
    </w:lvl>
    <w:lvl w:ilvl="1">
      <w:start w:val="1"/>
      <w:numFmt w:val="decimal"/>
      <w:isLgl/>
      <w:lvlText w:val="%1.%2."/>
      <w:lvlJc w:val="left"/>
      <w:pPr>
        <w:ind w:left="720" w:hanging="360"/>
      </w:pPr>
      <w:rPr>
        <w:rFonts w:ascii="Times New Roman" w:eastAsia="Calibri" w:hAnsi="Times New Roman" w:hint="default"/>
        <w:b/>
        <w:sz w:val="23"/>
      </w:rPr>
    </w:lvl>
    <w:lvl w:ilvl="2">
      <w:start w:val="1"/>
      <w:numFmt w:val="decimal"/>
      <w:isLgl/>
      <w:lvlText w:val="%1.%2.%3."/>
      <w:lvlJc w:val="left"/>
      <w:pPr>
        <w:ind w:left="720" w:hanging="360"/>
      </w:pPr>
      <w:rPr>
        <w:rFonts w:ascii="Times New Roman" w:eastAsia="Calibri" w:hAnsi="Times New Roman" w:hint="default"/>
        <w:b/>
        <w:sz w:val="23"/>
      </w:rPr>
    </w:lvl>
    <w:lvl w:ilvl="3">
      <w:start w:val="1"/>
      <w:numFmt w:val="decimal"/>
      <w:isLgl/>
      <w:lvlText w:val="%1.%2.%3.%4."/>
      <w:lvlJc w:val="left"/>
      <w:pPr>
        <w:ind w:left="1080" w:hanging="720"/>
      </w:pPr>
      <w:rPr>
        <w:rFonts w:ascii="Times New Roman" w:eastAsia="Calibri" w:hAnsi="Times New Roman" w:hint="default"/>
        <w:b/>
        <w:sz w:val="23"/>
      </w:rPr>
    </w:lvl>
    <w:lvl w:ilvl="4">
      <w:start w:val="1"/>
      <w:numFmt w:val="decimal"/>
      <w:isLgl/>
      <w:lvlText w:val="%1.%2.%3.%4.%5."/>
      <w:lvlJc w:val="left"/>
      <w:pPr>
        <w:ind w:left="1080" w:hanging="720"/>
      </w:pPr>
      <w:rPr>
        <w:rFonts w:ascii="Times New Roman" w:eastAsia="Calibri" w:hAnsi="Times New Roman" w:hint="default"/>
        <w:b/>
        <w:sz w:val="23"/>
      </w:rPr>
    </w:lvl>
    <w:lvl w:ilvl="5">
      <w:start w:val="1"/>
      <w:numFmt w:val="decimal"/>
      <w:isLgl/>
      <w:lvlText w:val="%1.%2.%3.%4.%5.%6."/>
      <w:lvlJc w:val="left"/>
      <w:pPr>
        <w:ind w:left="1080" w:hanging="720"/>
      </w:pPr>
      <w:rPr>
        <w:rFonts w:ascii="Times New Roman" w:eastAsia="Calibri" w:hAnsi="Times New Roman" w:hint="default"/>
        <w:b/>
        <w:sz w:val="23"/>
      </w:rPr>
    </w:lvl>
    <w:lvl w:ilvl="6">
      <w:start w:val="1"/>
      <w:numFmt w:val="decimal"/>
      <w:isLgl/>
      <w:lvlText w:val="%1.%2.%3.%4.%5.%6.%7."/>
      <w:lvlJc w:val="left"/>
      <w:pPr>
        <w:ind w:left="1440" w:hanging="1080"/>
      </w:pPr>
      <w:rPr>
        <w:rFonts w:ascii="Times New Roman" w:eastAsia="Calibri" w:hAnsi="Times New Roman" w:hint="default"/>
        <w:b/>
        <w:sz w:val="23"/>
      </w:rPr>
    </w:lvl>
    <w:lvl w:ilvl="7">
      <w:start w:val="1"/>
      <w:numFmt w:val="decimal"/>
      <w:isLgl/>
      <w:lvlText w:val="%1.%2.%3.%4.%5.%6.%7.%8."/>
      <w:lvlJc w:val="left"/>
      <w:pPr>
        <w:ind w:left="1440" w:hanging="1080"/>
      </w:pPr>
      <w:rPr>
        <w:rFonts w:ascii="Times New Roman" w:eastAsia="Calibri" w:hAnsi="Times New Roman" w:hint="default"/>
        <w:b/>
        <w:sz w:val="23"/>
      </w:rPr>
    </w:lvl>
    <w:lvl w:ilvl="8">
      <w:start w:val="1"/>
      <w:numFmt w:val="decimal"/>
      <w:isLgl/>
      <w:lvlText w:val="%1.%2.%3.%4.%5.%6.%7.%8.%9."/>
      <w:lvlJc w:val="left"/>
      <w:pPr>
        <w:ind w:left="1440" w:hanging="1080"/>
      </w:pPr>
      <w:rPr>
        <w:rFonts w:ascii="Times New Roman" w:eastAsia="Calibri" w:hAnsi="Times New Roman" w:hint="default"/>
        <w:b/>
        <w:sz w:val="23"/>
      </w:rPr>
    </w:lvl>
  </w:abstractNum>
  <w:abstractNum w:abstractNumId="34" w15:restartNumberingAfterBreak="0">
    <w:nsid w:val="57DC5E1F"/>
    <w:multiLevelType w:val="hybridMultilevel"/>
    <w:tmpl w:val="516C2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3055A8"/>
    <w:multiLevelType w:val="multilevel"/>
    <w:tmpl w:val="B8AAF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A73930"/>
    <w:multiLevelType w:val="hybridMultilevel"/>
    <w:tmpl w:val="5A3C0D84"/>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5762889"/>
    <w:multiLevelType w:val="hybridMultilevel"/>
    <w:tmpl w:val="8B5266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866A63"/>
    <w:multiLevelType w:val="multilevel"/>
    <w:tmpl w:val="90F4478A"/>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i w:val="0"/>
        <w:sz w:val="24"/>
        <w:szCs w:val="24"/>
      </w:rPr>
    </w:lvl>
    <w:lvl w:ilvl="2">
      <w:start w:val="1"/>
      <w:numFmt w:val="decimal"/>
      <w:isLgl/>
      <w:lvlText w:val="%1.%2.%3."/>
      <w:lvlJc w:val="left"/>
      <w:pPr>
        <w:ind w:left="1800" w:hanging="720"/>
      </w:pPr>
      <w:rPr>
        <w:rFonts w:cs="Times New Roman" w:hint="default"/>
        <w:b/>
        <w:i w:val="0"/>
        <w:sz w:val="24"/>
        <w:szCs w:val="24"/>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9" w15:restartNumberingAfterBreak="0">
    <w:nsid w:val="72A2795F"/>
    <w:multiLevelType w:val="multilevel"/>
    <w:tmpl w:val="527AA4B2"/>
    <w:lvl w:ilvl="0">
      <w:start w:val="1"/>
      <w:numFmt w:val="decimal"/>
      <w:lvlText w:val="%1."/>
      <w:lvlJc w:val="left"/>
      <w:pPr>
        <w:tabs>
          <w:tab w:val="num" w:pos="456"/>
        </w:tabs>
        <w:ind w:left="456" w:hanging="360"/>
      </w:pPr>
      <w:rPr>
        <w:b w:val="0"/>
      </w:rPr>
    </w:lvl>
    <w:lvl w:ilvl="1" w:tentative="1">
      <w:start w:val="1"/>
      <w:numFmt w:val="decimal"/>
      <w:lvlText w:val="%2."/>
      <w:lvlJc w:val="left"/>
      <w:pPr>
        <w:tabs>
          <w:tab w:val="num" w:pos="1176"/>
        </w:tabs>
        <w:ind w:left="1176" w:hanging="360"/>
      </w:pPr>
    </w:lvl>
    <w:lvl w:ilvl="2" w:tentative="1">
      <w:start w:val="1"/>
      <w:numFmt w:val="decimal"/>
      <w:lvlText w:val="%3."/>
      <w:lvlJc w:val="left"/>
      <w:pPr>
        <w:tabs>
          <w:tab w:val="num" w:pos="1896"/>
        </w:tabs>
        <w:ind w:left="1896" w:hanging="360"/>
      </w:pPr>
    </w:lvl>
    <w:lvl w:ilvl="3" w:tentative="1">
      <w:start w:val="1"/>
      <w:numFmt w:val="decimal"/>
      <w:lvlText w:val="%4."/>
      <w:lvlJc w:val="left"/>
      <w:pPr>
        <w:tabs>
          <w:tab w:val="num" w:pos="2616"/>
        </w:tabs>
        <w:ind w:left="2616" w:hanging="360"/>
      </w:pPr>
    </w:lvl>
    <w:lvl w:ilvl="4" w:tentative="1">
      <w:start w:val="1"/>
      <w:numFmt w:val="decimal"/>
      <w:lvlText w:val="%5."/>
      <w:lvlJc w:val="left"/>
      <w:pPr>
        <w:tabs>
          <w:tab w:val="num" w:pos="3336"/>
        </w:tabs>
        <w:ind w:left="3336" w:hanging="360"/>
      </w:pPr>
    </w:lvl>
    <w:lvl w:ilvl="5" w:tentative="1">
      <w:start w:val="1"/>
      <w:numFmt w:val="decimal"/>
      <w:lvlText w:val="%6."/>
      <w:lvlJc w:val="left"/>
      <w:pPr>
        <w:tabs>
          <w:tab w:val="num" w:pos="4056"/>
        </w:tabs>
        <w:ind w:left="4056" w:hanging="360"/>
      </w:pPr>
    </w:lvl>
    <w:lvl w:ilvl="6" w:tentative="1">
      <w:start w:val="1"/>
      <w:numFmt w:val="decimal"/>
      <w:lvlText w:val="%7."/>
      <w:lvlJc w:val="left"/>
      <w:pPr>
        <w:tabs>
          <w:tab w:val="num" w:pos="4776"/>
        </w:tabs>
        <w:ind w:left="4776" w:hanging="360"/>
      </w:pPr>
    </w:lvl>
    <w:lvl w:ilvl="7" w:tentative="1">
      <w:start w:val="1"/>
      <w:numFmt w:val="decimal"/>
      <w:lvlText w:val="%8."/>
      <w:lvlJc w:val="left"/>
      <w:pPr>
        <w:tabs>
          <w:tab w:val="num" w:pos="5496"/>
        </w:tabs>
        <w:ind w:left="5496" w:hanging="360"/>
      </w:pPr>
    </w:lvl>
    <w:lvl w:ilvl="8" w:tentative="1">
      <w:start w:val="1"/>
      <w:numFmt w:val="decimal"/>
      <w:lvlText w:val="%9."/>
      <w:lvlJc w:val="left"/>
      <w:pPr>
        <w:tabs>
          <w:tab w:val="num" w:pos="6216"/>
        </w:tabs>
        <w:ind w:left="6216" w:hanging="360"/>
      </w:pPr>
    </w:lvl>
  </w:abstractNum>
  <w:abstractNum w:abstractNumId="40" w15:restartNumberingAfterBreak="0">
    <w:nsid w:val="7C215946"/>
    <w:multiLevelType w:val="multilevel"/>
    <w:tmpl w:val="44E0B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5D4140"/>
    <w:multiLevelType w:val="multilevel"/>
    <w:tmpl w:val="D4FC60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952E09"/>
    <w:multiLevelType w:val="hybridMultilevel"/>
    <w:tmpl w:val="4552EAC2"/>
    <w:lvl w:ilvl="0" w:tplc="9A44B48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DFB69C8"/>
    <w:multiLevelType w:val="multilevel"/>
    <w:tmpl w:val="5D865EA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38"/>
  </w:num>
  <w:num w:numId="3">
    <w:abstractNumId w:val="42"/>
  </w:num>
  <w:num w:numId="4">
    <w:abstractNumId w:val="1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8"/>
  </w:num>
  <w:num w:numId="8">
    <w:abstractNumId w:val="23"/>
  </w:num>
  <w:num w:numId="9">
    <w:abstractNumId w:val="41"/>
  </w:num>
  <w:num w:numId="10">
    <w:abstractNumId w:val="16"/>
  </w:num>
  <w:num w:numId="11">
    <w:abstractNumId w:val="33"/>
  </w:num>
  <w:num w:numId="12">
    <w:abstractNumId w:val="3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3"/>
  </w:num>
  <w:num w:numId="21">
    <w:abstractNumId w:val="2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37"/>
    <w:lvlOverride w:ilvl="0">
      <w:startOverride w:val="1"/>
    </w:lvlOverride>
    <w:lvlOverride w:ilvl="1"/>
    <w:lvlOverride w:ilvl="2"/>
    <w:lvlOverride w:ilvl="3"/>
    <w:lvlOverride w:ilvl="4"/>
    <w:lvlOverride w:ilvl="5"/>
    <w:lvlOverride w:ilvl="6"/>
    <w:lvlOverride w:ilvl="7"/>
    <w:lvlOverride w:ilv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36"/>
    <w:lvlOverride w:ilvl="0">
      <w:startOverride w:val="1"/>
    </w:lvlOverride>
    <w:lvlOverride w:ilvl="1"/>
    <w:lvlOverride w:ilvl="2"/>
    <w:lvlOverride w:ilvl="3"/>
    <w:lvlOverride w:ilvl="4"/>
    <w:lvlOverride w:ilvl="5"/>
    <w:lvlOverride w:ilvl="6"/>
    <w:lvlOverride w:ilvl="7"/>
    <w:lvlOverride w:ilvl="8"/>
  </w:num>
  <w:num w:numId="34">
    <w:abstractNumId w:val="25"/>
  </w:num>
  <w:num w:numId="35">
    <w:abstractNumId w:val="22"/>
  </w:num>
  <w:num w:numId="36">
    <w:abstractNumId w:val="17"/>
  </w:num>
  <w:num w:numId="37">
    <w:abstractNumId w:val="34"/>
  </w:num>
  <w:num w:numId="38">
    <w:abstractNumId w:val="40"/>
  </w:num>
  <w:num w:numId="39">
    <w:abstractNumId w:val="35"/>
  </w:num>
  <w:num w:numId="40">
    <w:abstractNumId w:val="24"/>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DA"/>
    <w:rsid w:val="0004007F"/>
    <w:rsid w:val="00061135"/>
    <w:rsid w:val="00074D5C"/>
    <w:rsid w:val="0007767A"/>
    <w:rsid w:val="0009706F"/>
    <w:rsid w:val="000B6F54"/>
    <w:rsid w:val="00113FC2"/>
    <w:rsid w:val="0012098A"/>
    <w:rsid w:val="00131AD3"/>
    <w:rsid w:val="00141A2D"/>
    <w:rsid w:val="00151AB7"/>
    <w:rsid w:val="001802AB"/>
    <w:rsid w:val="00186093"/>
    <w:rsid w:val="001C0D2F"/>
    <w:rsid w:val="002104A0"/>
    <w:rsid w:val="00243DC1"/>
    <w:rsid w:val="0024658E"/>
    <w:rsid w:val="00263338"/>
    <w:rsid w:val="0028184A"/>
    <w:rsid w:val="002970F7"/>
    <w:rsid w:val="002A441E"/>
    <w:rsid w:val="002A587D"/>
    <w:rsid w:val="002E16AC"/>
    <w:rsid w:val="002F1BA6"/>
    <w:rsid w:val="00340E24"/>
    <w:rsid w:val="00360759"/>
    <w:rsid w:val="003F6DDA"/>
    <w:rsid w:val="00410415"/>
    <w:rsid w:val="00422689"/>
    <w:rsid w:val="00424C59"/>
    <w:rsid w:val="004270F2"/>
    <w:rsid w:val="00427630"/>
    <w:rsid w:val="004279FD"/>
    <w:rsid w:val="00444F26"/>
    <w:rsid w:val="00470158"/>
    <w:rsid w:val="004A7840"/>
    <w:rsid w:val="004B21D8"/>
    <w:rsid w:val="004C1242"/>
    <w:rsid w:val="004C3541"/>
    <w:rsid w:val="004E3822"/>
    <w:rsid w:val="004F398C"/>
    <w:rsid w:val="004F3C4D"/>
    <w:rsid w:val="0053117B"/>
    <w:rsid w:val="00535794"/>
    <w:rsid w:val="00545E77"/>
    <w:rsid w:val="00553230"/>
    <w:rsid w:val="00555C5F"/>
    <w:rsid w:val="00565A75"/>
    <w:rsid w:val="00591A07"/>
    <w:rsid w:val="00593475"/>
    <w:rsid w:val="005A062B"/>
    <w:rsid w:val="005D1963"/>
    <w:rsid w:val="005D1C17"/>
    <w:rsid w:val="005E0176"/>
    <w:rsid w:val="00602637"/>
    <w:rsid w:val="0061199A"/>
    <w:rsid w:val="00632714"/>
    <w:rsid w:val="00642A61"/>
    <w:rsid w:val="006C0B77"/>
    <w:rsid w:val="006C599D"/>
    <w:rsid w:val="006E5329"/>
    <w:rsid w:val="006E6853"/>
    <w:rsid w:val="007105BB"/>
    <w:rsid w:val="00723E99"/>
    <w:rsid w:val="00732503"/>
    <w:rsid w:val="00745A63"/>
    <w:rsid w:val="0079362B"/>
    <w:rsid w:val="007C2432"/>
    <w:rsid w:val="008046F5"/>
    <w:rsid w:val="008242FF"/>
    <w:rsid w:val="008377C4"/>
    <w:rsid w:val="00870751"/>
    <w:rsid w:val="008803FF"/>
    <w:rsid w:val="0088409C"/>
    <w:rsid w:val="00885180"/>
    <w:rsid w:val="00887974"/>
    <w:rsid w:val="008A71C6"/>
    <w:rsid w:val="008B7861"/>
    <w:rsid w:val="008D0BF1"/>
    <w:rsid w:val="008E1E0D"/>
    <w:rsid w:val="008E309A"/>
    <w:rsid w:val="008E4A80"/>
    <w:rsid w:val="00907915"/>
    <w:rsid w:val="00922C48"/>
    <w:rsid w:val="009509F3"/>
    <w:rsid w:val="00957BDF"/>
    <w:rsid w:val="00962C7B"/>
    <w:rsid w:val="00972FB3"/>
    <w:rsid w:val="00994E65"/>
    <w:rsid w:val="009B7C31"/>
    <w:rsid w:val="009E5AC0"/>
    <w:rsid w:val="00A128DD"/>
    <w:rsid w:val="00A3138C"/>
    <w:rsid w:val="00A36BC1"/>
    <w:rsid w:val="00A411BF"/>
    <w:rsid w:val="00A44B3C"/>
    <w:rsid w:val="00A85EE2"/>
    <w:rsid w:val="00A87368"/>
    <w:rsid w:val="00A9124C"/>
    <w:rsid w:val="00AB457A"/>
    <w:rsid w:val="00AC4F72"/>
    <w:rsid w:val="00AF5D45"/>
    <w:rsid w:val="00B207D5"/>
    <w:rsid w:val="00B26E26"/>
    <w:rsid w:val="00B55D34"/>
    <w:rsid w:val="00B63084"/>
    <w:rsid w:val="00B915B7"/>
    <w:rsid w:val="00B94A73"/>
    <w:rsid w:val="00BC3E89"/>
    <w:rsid w:val="00BD2BC0"/>
    <w:rsid w:val="00BF28C1"/>
    <w:rsid w:val="00C21690"/>
    <w:rsid w:val="00C27462"/>
    <w:rsid w:val="00C447A9"/>
    <w:rsid w:val="00C702BD"/>
    <w:rsid w:val="00C81AA8"/>
    <w:rsid w:val="00C94E96"/>
    <w:rsid w:val="00C94F14"/>
    <w:rsid w:val="00CF179C"/>
    <w:rsid w:val="00CF2983"/>
    <w:rsid w:val="00CF6C54"/>
    <w:rsid w:val="00D1482A"/>
    <w:rsid w:val="00D45E6A"/>
    <w:rsid w:val="00D46996"/>
    <w:rsid w:val="00D64F7C"/>
    <w:rsid w:val="00DB7BE1"/>
    <w:rsid w:val="00DD6C2E"/>
    <w:rsid w:val="00DF3ADC"/>
    <w:rsid w:val="00E06A1E"/>
    <w:rsid w:val="00E1067F"/>
    <w:rsid w:val="00E235D3"/>
    <w:rsid w:val="00E308C8"/>
    <w:rsid w:val="00E3291A"/>
    <w:rsid w:val="00E4262A"/>
    <w:rsid w:val="00E60BDD"/>
    <w:rsid w:val="00E90ECB"/>
    <w:rsid w:val="00E93E74"/>
    <w:rsid w:val="00E95270"/>
    <w:rsid w:val="00EA59DF"/>
    <w:rsid w:val="00ED6396"/>
    <w:rsid w:val="00EE36B6"/>
    <w:rsid w:val="00EE4070"/>
    <w:rsid w:val="00EE7A86"/>
    <w:rsid w:val="00F100AE"/>
    <w:rsid w:val="00F12C76"/>
    <w:rsid w:val="00F84188"/>
    <w:rsid w:val="00F8684C"/>
    <w:rsid w:val="00F91AEE"/>
    <w:rsid w:val="00FB1FDD"/>
    <w:rsid w:val="00FD473A"/>
    <w:rsid w:val="00FF6204"/>
    <w:rsid w:val="00FF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775E"/>
  <w15:docId w15:val="{D97FBAE1-9DE6-4831-9E99-4EFE8603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204"/>
    <w:pPr>
      <w:spacing w:after="200" w:line="276" w:lineRule="auto"/>
    </w:pPr>
    <w:rPr>
      <w:rFonts w:eastAsiaTheme="minorEastAsia"/>
      <w:lang w:eastAsia="ru-RU"/>
    </w:rPr>
  </w:style>
  <w:style w:type="paragraph" w:styleId="1">
    <w:name w:val="heading 1"/>
    <w:basedOn w:val="a"/>
    <w:link w:val="10"/>
    <w:qFormat/>
    <w:rsid w:val="003F6DDA"/>
    <w:pPr>
      <w:spacing w:before="100" w:beforeAutospacing="1" w:after="100" w:afterAutospacing="1" w:line="240" w:lineRule="auto"/>
      <w:outlineLvl w:val="0"/>
    </w:pPr>
    <w:rPr>
      <w:rFonts w:ascii="Times New Roman" w:eastAsia="Calibri" w:hAnsi="Times New Roman" w:cs="Times New Roman"/>
      <w:b/>
      <w:kern w:val="36"/>
      <w:sz w:val="48"/>
      <w:szCs w:val="20"/>
      <w:lang w:eastAsia="en-US"/>
    </w:rPr>
  </w:style>
  <w:style w:type="paragraph" w:styleId="2">
    <w:name w:val="heading 2"/>
    <w:basedOn w:val="a"/>
    <w:next w:val="a"/>
    <w:link w:val="20"/>
    <w:unhideWhenUsed/>
    <w:qFormat/>
    <w:rsid w:val="003F6D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F6DDA"/>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3F6DDA"/>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B6F54"/>
    <w:pPr>
      <w:keepNext/>
      <w:keepLines/>
      <w:spacing w:before="220" w:after="40"/>
      <w:outlineLvl w:val="4"/>
    </w:pPr>
    <w:rPr>
      <w:rFonts w:ascii="Calibri" w:eastAsia="Times New Roman" w:hAnsi="Calibri" w:cs="Calibri"/>
      <w:b/>
    </w:rPr>
  </w:style>
  <w:style w:type="paragraph" w:styleId="6">
    <w:name w:val="heading 6"/>
    <w:basedOn w:val="a"/>
    <w:next w:val="a"/>
    <w:link w:val="60"/>
    <w:uiPriority w:val="9"/>
    <w:semiHidden/>
    <w:unhideWhenUsed/>
    <w:qFormat/>
    <w:rsid w:val="003F6DDA"/>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F6DD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DDA"/>
    <w:rPr>
      <w:rFonts w:ascii="Times New Roman" w:eastAsia="Calibri" w:hAnsi="Times New Roman" w:cs="Times New Roman"/>
      <w:b/>
      <w:kern w:val="36"/>
      <w:sz w:val="48"/>
      <w:szCs w:val="20"/>
    </w:rPr>
  </w:style>
  <w:style w:type="character" w:customStyle="1" w:styleId="20">
    <w:name w:val="Заголовок 2 Знак"/>
    <w:basedOn w:val="a0"/>
    <w:link w:val="2"/>
    <w:rsid w:val="003F6DD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3F6DDA"/>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3F6DDA"/>
    <w:rPr>
      <w:rFonts w:asciiTheme="majorHAnsi" w:eastAsiaTheme="majorEastAsia" w:hAnsiTheme="majorHAnsi" w:cstheme="majorBidi"/>
      <w:b/>
      <w:bCs/>
      <w:i/>
      <w:iCs/>
      <w:color w:val="5B9BD5" w:themeColor="accent1"/>
      <w:lang w:eastAsia="ru-RU"/>
    </w:rPr>
  </w:style>
  <w:style w:type="character" w:customStyle="1" w:styleId="60">
    <w:name w:val="Заголовок 6 Знак"/>
    <w:basedOn w:val="a0"/>
    <w:link w:val="6"/>
    <w:uiPriority w:val="9"/>
    <w:semiHidden/>
    <w:rsid w:val="003F6DDA"/>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
    <w:semiHidden/>
    <w:rsid w:val="003F6DDA"/>
    <w:rPr>
      <w:rFonts w:asciiTheme="majorHAnsi" w:eastAsiaTheme="majorEastAsia" w:hAnsiTheme="majorHAnsi" w:cstheme="majorBidi"/>
      <w:i/>
      <w:iCs/>
      <w:color w:val="1F4D78" w:themeColor="accent1" w:themeShade="7F"/>
      <w:lang w:eastAsia="ru-RU"/>
    </w:rPr>
  </w:style>
  <w:style w:type="table" w:styleId="a3">
    <w:name w:val="Table Grid"/>
    <w:basedOn w:val="a1"/>
    <w:uiPriority w:val="39"/>
    <w:qFormat/>
    <w:rsid w:val="003F6DD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1,Обычный (веб) Знак Знак"/>
    <w:basedOn w:val="a"/>
    <w:link w:val="a5"/>
    <w:uiPriority w:val="99"/>
    <w:unhideWhenUsed/>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веб) Знак1 Знак,Обычный (веб) Знак Знак Знак"/>
    <w:link w:val="a4"/>
    <w:uiPriority w:val="99"/>
    <w:rsid w:val="003F6DDA"/>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3F6DDA"/>
    <w:pPr>
      <w:ind w:left="720"/>
      <w:contextualSpacing/>
    </w:pPr>
    <w:rPr>
      <w:rFonts w:ascii="Calibri" w:eastAsia="Times New Roman" w:hAnsi="Calibri" w:cs="Times New Roman"/>
    </w:rPr>
  </w:style>
  <w:style w:type="character" w:customStyle="1" w:styleId="a7">
    <w:name w:val="Абзац списка Знак"/>
    <w:link w:val="a6"/>
    <w:uiPriority w:val="34"/>
    <w:locked/>
    <w:rsid w:val="003F6DDA"/>
    <w:rPr>
      <w:rFonts w:ascii="Calibri" w:eastAsia="Times New Roman" w:hAnsi="Calibri" w:cs="Times New Roman"/>
      <w:lang w:eastAsia="ru-RU"/>
    </w:rPr>
  </w:style>
  <w:style w:type="character" w:styleId="a8">
    <w:name w:val="Emphasis"/>
    <w:basedOn w:val="a0"/>
    <w:uiPriority w:val="20"/>
    <w:qFormat/>
    <w:rsid w:val="003F6DDA"/>
    <w:rPr>
      <w:i/>
      <w:iCs/>
    </w:rPr>
  </w:style>
  <w:style w:type="paragraph" w:customStyle="1" w:styleId="c4">
    <w:name w:val="c4"/>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F6DDA"/>
  </w:style>
  <w:style w:type="character" w:customStyle="1" w:styleId="apple-converted-space">
    <w:name w:val="apple-converted-space"/>
    <w:basedOn w:val="a0"/>
    <w:rsid w:val="003F6DDA"/>
  </w:style>
  <w:style w:type="paragraph" w:customStyle="1" w:styleId="c1">
    <w:name w:val="c1"/>
    <w:basedOn w:val="a"/>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F6DDA"/>
  </w:style>
  <w:style w:type="paragraph" w:customStyle="1" w:styleId="c11">
    <w:name w:val="c11"/>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link w:val="a9"/>
    <w:locked/>
    <w:rsid w:val="003F6DDA"/>
    <w:rPr>
      <w:rFonts w:ascii="Times New Roman" w:hAnsi="Times New Roman"/>
      <w:sz w:val="23"/>
      <w:shd w:val="clear" w:color="auto" w:fill="FFFFFF"/>
    </w:rPr>
  </w:style>
  <w:style w:type="paragraph" w:styleId="a9">
    <w:name w:val="Body Text"/>
    <w:basedOn w:val="a"/>
    <w:link w:val="11"/>
    <w:qFormat/>
    <w:rsid w:val="003F6DDA"/>
    <w:pPr>
      <w:shd w:val="clear" w:color="auto" w:fill="FFFFFF"/>
      <w:spacing w:before="900" w:after="0" w:line="274" w:lineRule="exact"/>
      <w:jc w:val="both"/>
    </w:pPr>
    <w:rPr>
      <w:rFonts w:ascii="Times New Roman" w:eastAsiaTheme="minorHAnsi" w:hAnsi="Times New Roman"/>
      <w:sz w:val="23"/>
      <w:lang w:eastAsia="en-US"/>
    </w:rPr>
  </w:style>
  <w:style w:type="character" w:customStyle="1" w:styleId="aa">
    <w:name w:val="Основной текст Знак"/>
    <w:basedOn w:val="a0"/>
    <w:rsid w:val="003F6DDA"/>
    <w:rPr>
      <w:rFonts w:eastAsiaTheme="minorEastAsia"/>
      <w:lang w:eastAsia="ru-RU"/>
    </w:rPr>
  </w:style>
  <w:style w:type="character" w:styleId="ab">
    <w:name w:val="Strong"/>
    <w:basedOn w:val="a0"/>
    <w:uiPriority w:val="22"/>
    <w:qFormat/>
    <w:rsid w:val="003F6DDA"/>
    <w:rPr>
      <w:b/>
      <w:bCs/>
    </w:rPr>
  </w:style>
  <w:style w:type="character" w:customStyle="1" w:styleId="c57">
    <w:name w:val="c57"/>
    <w:basedOn w:val="a0"/>
    <w:rsid w:val="003F6DDA"/>
  </w:style>
  <w:style w:type="paragraph" w:styleId="21">
    <w:name w:val="toc 2"/>
    <w:basedOn w:val="a"/>
    <w:next w:val="a"/>
    <w:autoRedefine/>
    <w:uiPriority w:val="39"/>
    <w:unhideWhenUsed/>
    <w:qFormat/>
    <w:rsid w:val="003F6DDA"/>
    <w:pPr>
      <w:spacing w:after="100"/>
      <w:ind w:left="220"/>
    </w:pPr>
    <w:rPr>
      <w:rFonts w:eastAsiaTheme="minorHAnsi"/>
      <w:lang w:eastAsia="en-US"/>
    </w:rPr>
  </w:style>
  <w:style w:type="character" w:styleId="ac">
    <w:name w:val="Hyperlink"/>
    <w:basedOn w:val="a0"/>
    <w:unhideWhenUsed/>
    <w:rsid w:val="003F6DDA"/>
    <w:rPr>
      <w:color w:val="0563C1" w:themeColor="hyperlink"/>
      <w:u w:val="single"/>
    </w:rPr>
  </w:style>
  <w:style w:type="paragraph" w:customStyle="1" w:styleId="31">
    <w:name w:val="Абзац списка3"/>
    <w:basedOn w:val="a"/>
    <w:uiPriority w:val="99"/>
    <w:qFormat/>
    <w:rsid w:val="003F6DDA"/>
    <w:pPr>
      <w:ind w:left="720"/>
    </w:pPr>
    <w:rPr>
      <w:rFonts w:ascii="Calibri" w:eastAsia="Times New Roman" w:hAnsi="Calibri" w:cs="Calibri"/>
    </w:rPr>
  </w:style>
  <w:style w:type="paragraph" w:styleId="ad">
    <w:name w:val="header"/>
    <w:basedOn w:val="a"/>
    <w:link w:val="ae"/>
    <w:unhideWhenUsed/>
    <w:rsid w:val="003F6DDA"/>
    <w:pPr>
      <w:tabs>
        <w:tab w:val="center" w:pos="4677"/>
        <w:tab w:val="right" w:pos="9355"/>
      </w:tabs>
      <w:spacing w:after="0" w:line="240" w:lineRule="auto"/>
    </w:pPr>
  </w:style>
  <w:style w:type="character" w:customStyle="1" w:styleId="ae">
    <w:name w:val="Верхний колонтитул Знак"/>
    <w:basedOn w:val="a0"/>
    <w:link w:val="ad"/>
    <w:rsid w:val="003F6DDA"/>
    <w:rPr>
      <w:rFonts w:eastAsiaTheme="minorEastAsia"/>
      <w:lang w:eastAsia="ru-RU"/>
    </w:rPr>
  </w:style>
  <w:style w:type="paragraph" w:styleId="af">
    <w:name w:val="footer"/>
    <w:basedOn w:val="a"/>
    <w:link w:val="af0"/>
    <w:uiPriority w:val="99"/>
    <w:unhideWhenUsed/>
    <w:rsid w:val="003F6D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F6DDA"/>
    <w:rPr>
      <w:rFonts w:eastAsiaTheme="minorEastAsia"/>
      <w:lang w:eastAsia="ru-RU"/>
    </w:rPr>
  </w:style>
  <w:style w:type="paragraph" w:customStyle="1" w:styleId="22">
    <w:name w:val="Абзац списка2"/>
    <w:basedOn w:val="a"/>
    <w:uiPriority w:val="99"/>
    <w:qFormat/>
    <w:rsid w:val="003F6DDA"/>
    <w:pPr>
      <w:ind w:left="720"/>
    </w:pPr>
    <w:rPr>
      <w:rFonts w:ascii="Calibri" w:eastAsia="Calibri" w:hAnsi="Calibri" w:cs="Times New Roman"/>
      <w:lang w:eastAsia="en-US"/>
    </w:rPr>
  </w:style>
  <w:style w:type="paragraph" w:customStyle="1" w:styleId="210">
    <w:name w:val="Основной текст с отступом 21"/>
    <w:basedOn w:val="a"/>
    <w:uiPriority w:val="99"/>
    <w:qFormat/>
    <w:rsid w:val="003F6DD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3">
    <w:name w:val="c3"/>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Subtitle"/>
    <w:basedOn w:val="a"/>
    <w:next w:val="a"/>
    <w:link w:val="af2"/>
    <w:qFormat/>
    <w:rsid w:val="003F6DDA"/>
    <w:pPr>
      <w:numPr>
        <w:ilvl w:val="1"/>
      </w:numPr>
    </w:pPr>
    <w:rPr>
      <w:rFonts w:asciiTheme="majorHAnsi" w:eastAsiaTheme="majorEastAsia" w:hAnsiTheme="majorHAnsi" w:cstheme="majorBidi"/>
      <w:i/>
      <w:iCs/>
      <w:color w:val="5B9BD5" w:themeColor="accent1"/>
      <w:spacing w:val="15"/>
      <w:sz w:val="24"/>
      <w:szCs w:val="24"/>
      <w:lang w:eastAsia="en-US"/>
    </w:rPr>
  </w:style>
  <w:style w:type="character" w:customStyle="1" w:styleId="af2">
    <w:name w:val="Подзаголовок Знак"/>
    <w:basedOn w:val="a0"/>
    <w:link w:val="af1"/>
    <w:rsid w:val="003F6DDA"/>
    <w:rPr>
      <w:rFonts w:asciiTheme="majorHAnsi" w:eastAsiaTheme="majorEastAsia" w:hAnsiTheme="majorHAnsi" w:cstheme="majorBidi"/>
      <w:i/>
      <w:iCs/>
      <w:color w:val="5B9BD5" w:themeColor="accent1"/>
      <w:spacing w:val="15"/>
      <w:sz w:val="24"/>
      <w:szCs w:val="24"/>
    </w:rPr>
  </w:style>
  <w:style w:type="character" w:customStyle="1" w:styleId="c19">
    <w:name w:val="c19"/>
    <w:basedOn w:val="a0"/>
    <w:rsid w:val="003F6DDA"/>
  </w:style>
  <w:style w:type="character" w:customStyle="1" w:styleId="c17">
    <w:name w:val="c17"/>
    <w:basedOn w:val="a0"/>
    <w:rsid w:val="003F6DDA"/>
  </w:style>
  <w:style w:type="paragraph" w:customStyle="1" w:styleId="c9">
    <w:name w:val="c9"/>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F6DDA"/>
  </w:style>
  <w:style w:type="paragraph" w:styleId="af3">
    <w:name w:val="No Spacing"/>
    <w:aliases w:val="Обрнадзор"/>
    <w:link w:val="af4"/>
    <w:qFormat/>
    <w:rsid w:val="003F6DDA"/>
    <w:pPr>
      <w:spacing w:after="0" w:line="240" w:lineRule="auto"/>
    </w:pPr>
    <w:rPr>
      <w:rFonts w:ascii="Calibri" w:eastAsia="Calibri" w:hAnsi="Calibri" w:cs="Times New Roman"/>
    </w:rPr>
  </w:style>
  <w:style w:type="character" w:customStyle="1" w:styleId="c15">
    <w:name w:val="c15"/>
    <w:basedOn w:val="a0"/>
    <w:rsid w:val="003F6DDA"/>
  </w:style>
  <w:style w:type="character" w:styleId="af5">
    <w:name w:val="Intense Emphasis"/>
    <w:basedOn w:val="a0"/>
    <w:uiPriority w:val="21"/>
    <w:qFormat/>
    <w:rsid w:val="003F6DDA"/>
    <w:rPr>
      <w:b/>
      <w:bCs/>
      <w:i/>
      <w:iCs/>
      <w:color w:val="5B9BD5" w:themeColor="accent1"/>
    </w:rPr>
  </w:style>
  <w:style w:type="character" w:customStyle="1" w:styleId="c6">
    <w:name w:val="c6"/>
    <w:basedOn w:val="a0"/>
    <w:rsid w:val="003F6DDA"/>
  </w:style>
  <w:style w:type="paragraph" w:customStyle="1" w:styleId="Default">
    <w:name w:val="Default"/>
    <w:qFormat/>
    <w:rsid w:val="003F6DDA"/>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7"/>
    <w:qFormat/>
    <w:rsid w:val="003F6DDA"/>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6"/>
    <w:rsid w:val="003F6DDA"/>
    <w:rPr>
      <w:rFonts w:ascii="Times New Roman" w:eastAsia="Times New Roman" w:hAnsi="Times New Roman" w:cs="Times New Roman"/>
      <w:sz w:val="20"/>
      <w:szCs w:val="20"/>
      <w:lang w:eastAsia="ru-RU"/>
    </w:rPr>
  </w:style>
  <w:style w:type="character" w:customStyle="1" w:styleId="c10">
    <w:name w:val="c10"/>
    <w:basedOn w:val="a0"/>
    <w:rsid w:val="003F6DDA"/>
  </w:style>
  <w:style w:type="paragraph" w:customStyle="1" w:styleId="c5">
    <w:name w:val="c5"/>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Текст выноски Знак"/>
    <w:basedOn w:val="a0"/>
    <w:link w:val="af9"/>
    <w:semiHidden/>
    <w:rsid w:val="003F6DDA"/>
    <w:rPr>
      <w:rFonts w:ascii="Tahoma" w:hAnsi="Tahoma" w:cs="Tahoma"/>
      <w:sz w:val="16"/>
      <w:szCs w:val="16"/>
    </w:rPr>
  </w:style>
  <w:style w:type="paragraph" w:styleId="af9">
    <w:name w:val="Balloon Text"/>
    <w:basedOn w:val="a"/>
    <w:link w:val="af8"/>
    <w:semiHidden/>
    <w:unhideWhenUsed/>
    <w:rsid w:val="003F6DDA"/>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3F6DDA"/>
    <w:rPr>
      <w:rFonts w:ascii="Segoe UI" w:eastAsiaTheme="minorEastAsia" w:hAnsi="Segoe UI" w:cs="Segoe UI"/>
      <w:sz w:val="18"/>
      <w:szCs w:val="18"/>
      <w:lang w:eastAsia="ru-RU"/>
    </w:rPr>
  </w:style>
  <w:style w:type="paragraph" w:customStyle="1" w:styleId="13">
    <w:name w:val="Абзац списка1"/>
    <w:basedOn w:val="a"/>
    <w:uiPriority w:val="99"/>
    <w:qFormat/>
    <w:rsid w:val="003F6DDA"/>
    <w:pPr>
      <w:ind w:left="720"/>
    </w:pPr>
    <w:rPr>
      <w:rFonts w:ascii="Calibri" w:eastAsia="Times New Roman" w:hAnsi="Calibri" w:cs="Calibri"/>
      <w:lang w:eastAsia="en-US"/>
    </w:rPr>
  </w:style>
  <w:style w:type="character" w:customStyle="1" w:styleId="8">
    <w:name w:val="Основной текст (8)"/>
    <w:link w:val="81"/>
    <w:locked/>
    <w:rsid w:val="003F6DDA"/>
    <w:rPr>
      <w:sz w:val="18"/>
      <w:shd w:val="clear" w:color="auto" w:fill="FFFFFF"/>
    </w:rPr>
  </w:style>
  <w:style w:type="paragraph" w:customStyle="1" w:styleId="81">
    <w:name w:val="Основной текст (8)1"/>
    <w:basedOn w:val="a"/>
    <w:link w:val="8"/>
    <w:qFormat/>
    <w:rsid w:val="003F6DDA"/>
    <w:pPr>
      <w:shd w:val="clear" w:color="auto" w:fill="FFFFFF"/>
      <w:spacing w:after="0" w:line="216" w:lineRule="exact"/>
      <w:ind w:firstLine="500"/>
      <w:jc w:val="both"/>
    </w:pPr>
    <w:rPr>
      <w:rFonts w:eastAsiaTheme="minorHAnsi"/>
      <w:sz w:val="18"/>
      <w:lang w:eastAsia="en-US"/>
    </w:rPr>
  </w:style>
  <w:style w:type="character" w:customStyle="1" w:styleId="310">
    <w:name w:val="Основной текст + Полужирный31"/>
    <w:rsid w:val="003F6DDA"/>
    <w:rPr>
      <w:rFonts w:ascii="Times New Roman" w:hAnsi="Times New Roman"/>
      <w:b/>
      <w:spacing w:val="0"/>
      <w:sz w:val="23"/>
    </w:rPr>
  </w:style>
  <w:style w:type="character" w:customStyle="1" w:styleId="32">
    <w:name w:val="Основной текст + Полужирный32"/>
    <w:rsid w:val="003F6DDA"/>
    <w:rPr>
      <w:rFonts w:ascii="Times New Roman" w:hAnsi="Times New Roman"/>
      <w:b/>
      <w:spacing w:val="0"/>
      <w:sz w:val="23"/>
    </w:rPr>
  </w:style>
  <w:style w:type="character" w:customStyle="1" w:styleId="afa">
    <w:name w:val="Основной текст_"/>
    <w:link w:val="51"/>
    <w:locked/>
    <w:rsid w:val="003F6DDA"/>
    <w:rPr>
      <w:rFonts w:ascii="Times New Roman" w:hAnsi="Times New Roman"/>
      <w:sz w:val="23"/>
      <w:shd w:val="clear" w:color="auto" w:fill="FFFFFF"/>
    </w:rPr>
  </w:style>
  <w:style w:type="paragraph" w:customStyle="1" w:styleId="51">
    <w:name w:val="Основной текст5"/>
    <w:basedOn w:val="a"/>
    <w:link w:val="afa"/>
    <w:qFormat/>
    <w:rsid w:val="003F6DDA"/>
    <w:pPr>
      <w:widowControl w:val="0"/>
      <w:shd w:val="clear" w:color="auto" w:fill="FFFFFF"/>
      <w:spacing w:before="3060" w:after="3360" w:line="240" w:lineRule="atLeast"/>
      <w:ind w:hanging="540"/>
    </w:pPr>
    <w:rPr>
      <w:rFonts w:ascii="Times New Roman" w:eastAsiaTheme="minorHAnsi" w:hAnsi="Times New Roman"/>
      <w:sz w:val="23"/>
      <w:lang w:eastAsia="en-US"/>
    </w:rPr>
  </w:style>
  <w:style w:type="paragraph" w:customStyle="1" w:styleId="14">
    <w:name w:val="Стиль 14 пт Междустр.интервал:  полуторный"/>
    <w:basedOn w:val="a"/>
    <w:uiPriority w:val="99"/>
    <w:qFormat/>
    <w:rsid w:val="003F6DDA"/>
    <w:pPr>
      <w:widowControl w:val="0"/>
      <w:autoSpaceDE w:val="0"/>
      <w:autoSpaceDN w:val="0"/>
      <w:adjustRightInd w:val="0"/>
      <w:spacing w:after="0" w:line="360" w:lineRule="auto"/>
      <w:ind w:firstLine="567"/>
    </w:pPr>
    <w:rPr>
      <w:rFonts w:ascii="Times New Roman" w:eastAsia="Calibri" w:hAnsi="Times New Roman" w:cs="Times New Roman"/>
      <w:sz w:val="28"/>
      <w:szCs w:val="20"/>
    </w:rPr>
  </w:style>
  <w:style w:type="paragraph" w:customStyle="1" w:styleId="23">
    <w:name w:val="№2"/>
    <w:basedOn w:val="a"/>
    <w:uiPriority w:val="99"/>
    <w:qFormat/>
    <w:rsid w:val="003F6DDA"/>
    <w:pPr>
      <w:tabs>
        <w:tab w:val="num" w:pos="1080"/>
      </w:tabs>
      <w:spacing w:after="0" w:line="360" w:lineRule="auto"/>
      <w:ind w:left="1080" w:hanging="371"/>
    </w:pPr>
    <w:rPr>
      <w:rFonts w:ascii="Times New Roman" w:eastAsia="Calibri" w:hAnsi="Times New Roman" w:cs="Times New Roman"/>
      <w:sz w:val="28"/>
      <w:szCs w:val="24"/>
    </w:rPr>
  </w:style>
  <w:style w:type="paragraph" w:customStyle="1" w:styleId="head1">
    <w:name w:val="head_1"/>
    <w:basedOn w:val="a"/>
    <w:link w:val="head10"/>
    <w:qFormat/>
    <w:rsid w:val="003F6DDA"/>
    <w:pPr>
      <w:spacing w:before="360" w:after="360" w:line="360" w:lineRule="auto"/>
      <w:jc w:val="center"/>
    </w:pPr>
    <w:rPr>
      <w:rFonts w:ascii="Times New Roman" w:eastAsia="Calibri" w:hAnsi="Times New Roman" w:cs="Times New Roman"/>
      <w:b/>
      <w:sz w:val="40"/>
      <w:szCs w:val="20"/>
    </w:rPr>
  </w:style>
  <w:style w:type="character" w:customStyle="1" w:styleId="head10">
    <w:name w:val="head_1 Знак"/>
    <w:link w:val="head1"/>
    <w:locked/>
    <w:rsid w:val="003F6DDA"/>
    <w:rPr>
      <w:rFonts w:ascii="Times New Roman" w:eastAsia="Calibri" w:hAnsi="Times New Roman" w:cs="Times New Roman"/>
      <w:b/>
      <w:sz w:val="40"/>
      <w:szCs w:val="20"/>
      <w:lang w:eastAsia="ru-RU"/>
    </w:rPr>
  </w:style>
  <w:style w:type="paragraph" w:customStyle="1" w:styleId="head0">
    <w:name w:val="head_0"/>
    <w:basedOn w:val="a"/>
    <w:autoRedefine/>
    <w:uiPriority w:val="99"/>
    <w:qFormat/>
    <w:rsid w:val="003F6DDA"/>
    <w:pPr>
      <w:spacing w:before="240" w:after="240" w:line="360" w:lineRule="auto"/>
      <w:jc w:val="center"/>
    </w:pPr>
    <w:rPr>
      <w:rFonts w:ascii="Arial" w:eastAsia="Calibri" w:hAnsi="Arial" w:cs="Arial"/>
      <w:sz w:val="32"/>
      <w:szCs w:val="40"/>
    </w:rPr>
  </w:style>
  <w:style w:type="paragraph" w:customStyle="1" w:styleId="num">
    <w:name w:val="#num"/>
    <w:basedOn w:val="a"/>
    <w:autoRedefine/>
    <w:uiPriority w:val="99"/>
    <w:qFormat/>
    <w:rsid w:val="003F6DDA"/>
    <w:pPr>
      <w:spacing w:after="0" w:line="360" w:lineRule="auto"/>
      <w:ind w:left="1440" w:hanging="360"/>
      <w:jc w:val="both"/>
    </w:pPr>
    <w:rPr>
      <w:rFonts w:ascii="Times New Roman" w:eastAsia="Calibri" w:hAnsi="Times New Roman" w:cs="Times New Roman"/>
      <w:sz w:val="24"/>
      <w:szCs w:val="28"/>
    </w:rPr>
  </w:style>
  <w:style w:type="paragraph" w:customStyle="1" w:styleId="all">
    <w:name w:val="#all"/>
    <w:basedOn w:val="a"/>
    <w:autoRedefine/>
    <w:uiPriority w:val="99"/>
    <w:qFormat/>
    <w:rsid w:val="003F6DDA"/>
    <w:pPr>
      <w:spacing w:after="120" w:line="360" w:lineRule="auto"/>
      <w:ind w:left="-357"/>
    </w:pPr>
    <w:rPr>
      <w:rFonts w:ascii="Times New Roman" w:eastAsia="Calibri" w:hAnsi="Times New Roman" w:cs="Times New Roman"/>
      <w:sz w:val="24"/>
      <w:szCs w:val="28"/>
    </w:rPr>
  </w:style>
  <w:style w:type="paragraph" w:customStyle="1" w:styleId="24">
    <w:name w:val="#2"/>
    <w:basedOn w:val="all"/>
    <w:autoRedefine/>
    <w:uiPriority w:val="99"/>
    <w:qFormat/>
    <w:rsid w:val="003F6DDA"/>
    <w:pPr>
      <w:spacing w:line="340" w:lineRule="exact"/>
      <w:ind w:left="0"/>
    </w:pPr>
  </w:style>
  <w:style w:type="paragraph" w:customStyle="1" w:styleId="33">
    <w:name w:val="#3"/>
    <w:basedOn w:val="24"/>
    <w:autoRedefine/>
    <w:uiPriority w:val="99"/>
    <w:qFormat/>
    <w:rsid w:val="003F6DDA"/>
    <w:pPr>
      <w:ind w:left="340"/>
    </w:pPr>
    <w:rPr>
      <w:b/>
    </w:rPr>
  </w:style>
  <w:style w:type="character" w:styleId="afb">
    <w:name w:val="page number"/>
    <w:basedOn w:val="a0"/>
    <w:rsid w:val="003F6DDA"/>
  </w:style>
  <w:style w:type="paragraph" w:customStyle="1" w:styleId="afc">
    <w:name w:val="точка"/>
    <w:basedOn w:val="a"/>
    <w:uiPriority w:val="99"/>
    <w:qFormat/>
    <w:rsid w:val="003F6DDA"/>
    <w:pPr>
      <w:widowControl w:val="0"/>
      <w:shd w:val="clear" w:color="auto" w:fill="FFFFFF"/>
      <w:autoSpaceDE w:val="0"/>
      <w:autoSpaceDN w:val="0"/>
      <w:adjustRightInd w:val="0"/>
      <w:spacing w:after="0" w:line="360" w:lineRule="auto"/>
      <w:ind w:left="720" w:hanging="360"/>
    </w:pPr>
    <w:rPr>
      <w:rFonts w:ascii="Times New Roman" w:eastAsia="Calibri" w:hAnsi="Times New Roman" w:cs="Times New Roman"/>
      <w:spacing w:val="-10"/>
      <w:sz w:val="28"/>
    </w:rPr>
  </w:style>
  <w:style w:type="paragraph" w:customStyle="1" w:styleId="15">
    <w:name w:val="Стиль1"/>
    <w:basedOn w:val="a"/>
    <w:uiPriority w:val="99"/>
    <w:qFormat/>
    <w:rsid w:val="003F6DDA"/>
    <w:pPr>
      <w:widowControl w:val="0"/>
      <w:shd w:val="clear" w:color="auto" w:fill="FFFFFF"/>
      <w:autoSpaceDE w:val="0"/>
      <w:autoSpaceDN w:val="0"/>
      <w:adjustRightInd w:val="0"/>
      <w:spacing w:after="0" w:line="360" w:lineRule="auto"/>
      <w:ind w:firstLine="709"/>
    </w:pPr>
    <w:rPr>
      <w:rFonts w:ascii="Times New Roman" w:eastAsia="Calibri" w:hAnsi="Times New Roman" w:cs="Times New Roman"/>
      <w:spacing w:val="-10"/>
      <w:sz w:val="28"/>
      <w:szCs w:val="24"/>
    </w:rPr>
  </w:style>
  <w:style w:type="paragraph" w:customStyle="1" w:styleId="head2">
    <w:name w:val="head_2"/>
    <w:basedOn w:val="15"/>
    <w:uiPriority w:val="99"/>
    <w:qFormat/>
    <w:rsid w:val="003F6DDA"/>
    <w:pPr>
      <w:spacing w:before="240" w:after="240"/>
      <w:ind w:left="709" w:firstLine="0"/>
    </w:pPr>
    <w:rPr>
      <w:b/>
      <w:i/>
      <w:spacing w:val="0"/>
      <w:szCs w:val="28"/>
    </w:rPr>
  </w:style>
  <w:style w:type="paragraph" w:customStyle="1" w:styleId="afd">
    <w:name w:val="№№№"/>
    <w:basedOn w:val="a"/>
    <w:uiPriority w:val="99"/>
    <w:qFormat/>
    <w:rsid w:val="003F6DDA"/>
    <w:pPr>
      <w:spacing w:after="0" w:line="360" w:lineRule="auto"/>
      <w:ind w:firstLine="709"/>
    </w:pPr>
    <w:rPr>
      <w:rFonts w:ascii="Times New Roman" w:eastAsia="Calibri" w:hAnsi="Times New Roman" w:cs="Times New Roman"/>
      <w:sz w:val="28"/>
      <w:szCs w:val="24"/>
    </w:rPr>
  </w:style>
  <w:style w:type="paragraph" w:customStyle="1" w:styleId="16">
    <w:name w:val="№1"/>
    <w:uiPriority w:val="99"/>
    <w:qFormat/>
    <w:rsid w:val="003F6DDA"/>
    <w:pPr>
      <w:spacing w:after="0" w:line="360" w:lineRule="auto"/>
      <w:ind w:left="360" w:hanging="360"/>
      <w:jc w:val="both"/>
    </w:pPr>
    <w:rPr>
      <w:rFonts w:ascii="Times New Roman" w:eastAsia="Calibri" w:hAnsi="Times New Roman" w:cs="Times New Roman"/>
      <w:sz w:val="24"/>
      <w:szCs w:val="24"/>
      <w:lang w:eastAsia="ru-RU"/>
    </w:rPr>
  </w:style>
  <w:style w:type="paragraph" w:customStyle="1" w:styleId="18">
    <w:name w:val="Стиль 18 пт полужирный По центру"/>
    <w:basedOn w:val="a"/>
    <w:uiPriority w:val="99"/>
    <w:qFormat/>
    <w:rsid w:val="003F6DDA"/>
    <w:pPr>
      <w:spacing w:after="0" w:line="360" w:lineRule="auto"/>
      <w:ind w:firstLine="567"/>
      <w:jc w:val="center"/>
    </w:pPr>
    <w:rPr>
      <w:rFonts w:ascii="Times New Roman" w:eastAsia="Calibri" w:hAnsi="Times New Roman" w:cs="Times New Roman"/>
      <w:b/>
      <w:bCs/>
      <w:sz w:val="28"/>
      <w:szCs w:val="20"/>
    </w:rPr>
  </w:style>
  <w:style w:type="paragraph" w:customStyle="1" w:styleId="111">
    <w:name w:val="1.1.1"/>
    <w:basedOn w:val="a"/>
    <w:uiPriority w:val="99"/>
    <w:qFormat/>
    <w:rsid w:val="003F6DDA"/>
    <w:pPr>
      <w:spacing w:after="0" w:line="360" w:lineRule="auto"/>
      <w:ind w:left="900"/>
      <w:jc w:val="both"/>
    </w:pPr>
    <w:rPr>
      <w:rFonts w:ascii="Times New Roman" w:eastAsia="Calibri" w:hAnsi="Times New Roman" w:cs="Times New Roman"/>
      <w:sz w:val="28"/>
      <w:szCs w:val="24"/>
    </w:rPr>
  </w:style>
  <w:style w:type="paragraph" w:customStyle="1" w:styleId="afe">
    <w:name w:val="#без_отступа"/>
    <w:basedOn w:val="a"/>
    <w:uiPriority w:val="99"/>
    <w:qFormat/>
    <w:rsid w:val="003F6DDA"/>
    <w:pPr>
      <w:spacing w:after="0" w:line="360" w:lineRule="auto"/>
      <w:jc w:val="both"/>
    </w:pPr>
    <w:rPr>
      <w:rFonts w:ascii="Times New Roman" w:eastAsia="Calibri" w:hAnsi="Times New Roman" w:cs="Times New Roman"/>
      <w:b/>
      <w:sz w:val="28"/>
      <w:szCs w:val="28"/>
    </w:rPr>
  </w:style>
  <w:style w:type="paragraph" w:customStyle="1" w:styleId="aff">
    <w:name w:val="#таблица"/>
    <w:basedOn w:val="a"/>
    <w:uiPriority w:val="99"/>
    <w:qFormat/>
    <w:rsid w:val="003F6DDA"/>
    <w:pPr>
      <w:spacing w:after="0" w:line="240" w:lineRule="auto"/>
    </w:pPr>
    <w:rPr>
      <w:rFonts w:ascii="Times New Roman" w:eastAsia="Calibri" w:hAnsi="Times New Roman" w:cs="Times New Roman"/>
      <w:sz w:val="24"/>
      <w:szCs w:val="24"/>
    </w:rPr>
  </w:style>
  <w:style w:type="paragraph" w:customStyle="1" w:styleId="head3">
    <w:name w:val="#head_3"/>
    <w:basedOn w:val="a"/>
    <w:uiPriority w:val="99"/>
    <w:qFormat/>
    <w:rsid w:val="003F6DDA"/>
    <w:pPr>
      <w:spacing w:after="0" w:line="360" w:lineRule="auto"/>
      <w:ind w:firstLine="720"/>
      <w:jc w:val="center"/>
    </w:pPr>
    <w:rPr>
      <w:rFonts w:ascii="Times New Roman" w:eastAsia="Calibri" w:hAnsi="Times New Roman" w:cs="Times New Roman"/>
      <w:b/>
      <w:i/>
      <w:sz w:val="28"/>
      <w:szCs w:val="24"/>
    </w:rPr>
  </w:style>
  <w:style w:type="paragraph" w:customStyle="1" w:styleId="25">
    <w:name w:val="заголовок 2"/>
    <w:basedOn w:val="a"/>
    <w:next w:val="a"/>
    <w:uiPriority w:val="99"/>
    <w:qFormat/>
    <w:rsid w:val="003F6DDA"/>
    <w:pPr>
      <w:keepNext/>
      <w:overflowPunct w:val="0"/>
      <w:autoSpaceDE w:val="0"/>
      <w:autoSpaceDN w:val="0"/>
      <w:adjustRightInd w:val="0"/>
      <w:spacing w:after="0" w:line="360" w:lineRule="auto"/>
      <w:jc w:val="center"/>
      <w:textAlignment w:val="baseline"/>
    </w:pPr>
    <w:rPr>
      <w:rFonts w:ascii="PetersburgC" w:eastAsia="Calibri" w:hAnsi="PetersburgC" w:cs="Times New Roman"/>
      <w:b/>
      <w:i/>
      <w:sz w:val="32"/>
      <w:szCs w:val="20"/>
    </w:rPr>
  </w:style>
  <w:style w:type="paragraph" w:styleId="26">
    <w:name w:val="Body Text 2"/>
    <w:basedOn w:val="a"/>
    <w:link w:val="27"/>
    <w:rsid w:val="003F6DDA"/>
    <w:pPr>
      <w:overflowPunct w:val="0"/>
      <w:autoSpaceDE w:val="0"/>
      <w:autoSpaceDN w:val="0"/>
      <w:adjustRightInd w:val="0"/>
      <w:spacing w:after="0" w:line="240" w:lineRule="auto"/>
      <w:jc w:val="both"/>
      <w:textAlignment w:val="baseline"/>
    </w:pPr>
    <w:rPr>
      <w:rFonts w:ascii="PetersburgC" w:eastAsia="Calibri" w:hAnsi="PetersburgC" w:cs="Times New Roman"/>
      <w:sz w:val="28"/>
      <w:szCs w:val="20"/>
    </w:rPr>
  </w:style>
  <w:style w:type="character" w:customStyle="1" w:styleId="27">
    <w:name w:val="Основной текст 2 Знак"/>
    <w:basedOn w:val="a0"/>
    <w:link w:val="26"/>
    <w:rsid w:val="003F6DDA"/>
    <w:rPr>
      <w:rFonts w:ascii="PetersburgC" w:eastAsia="Calibri" w:hAnsi="PetersburgC" w:cs="Times New Roman"/>
      <w:sz w:val="28"/>
      <w:szCs w:val="20"/>
      <w:lang w:eastAsia="ru-RU"/>
    </w:rPr>
  </w:style>
  <w:style w:type="paragraph" w:customStyle="1" w:styleId="BodyText21">
    <w:name w:val="Body Text 21"/>
    <w:basedOn w:val="a"/>
    <w:uiPriority w:val="99"/>
    <w:qFormat/>
    <w:rsid w:val="003F6DDA"/>
    <w:pPr>
      <w:overflowPunct w:val="0"/>
      <w:autoSpaceDE w:val="0"/>
      <w:autoSpaceDN w:val="0"/>
      <w:adjustRightInd w:val="0"/>
      <w:spacing w:after="0" w:line="360" w:lineRule="auto"/>
      <w:ind w:firstLine="567"/>
      <w:textAlignment w:val="baseline"/>
    </w:pPr>
    <w:rPr>
      <w:rFonts w:ascii="Times New Roman" w:eastAsia="Calibri" w:hAnsi="Times New Roman" w:cs="Times New Roman"/>
      <w:sz w:val="28"/>
      <w:szCs w:val="20"/>
    </w:rPr>
  </w:style>
  <w:style w:type="character" w:customStyle="1" w:styleId="submenu-table">
    <w:name w:val="submenu-table"/>
    <w:rsid w:val="003F6DDA"/>
    <w:rPr>
      <w:rFonts w:cs="Times New Roman"/>
    </w:rPr>
  </w:style>
  <w:style w:type="character" w:customStyle="1" w:styleId="blk">
    <w:name w:val="blk"/>
    <w:rsid w:val="003F6DDA"/>
    <w:rPr>
      <w:rFonts w:cs="Times New Roman"/>
    </w:rPr>
  </w:style>
  <w:style w:type="paragraph" w:customStyle="1" w:styleId="ConsPlusCell">
    <w:name w:val="ConsPlusCell"/>
    <w:uiPriority w:val="99"/>
    <w:qFormat/>
    <w:rsid w:val="003F6DDA"/>
    <w:pPr>
      <w:widowControl w:val="0"/>
      <w:autoSpaceDE w:val="0"/>
      <w:autoSpaceDN w:val="0"/>
      <w:adjustRightInd w:val="0"/>
      <w:spacing w:after="0" w:line="240" w:lineRule="auto"/>
    </w:pPr>
    <w:rPr>
      <w:rFonts w:ascii="Calibri" w:eastAsia="Calibri" w:hAnsi="Calibri" w:cs="Calibri"/>
      <w:lang w:eastAsia="ru-RU"/>
    </w:rPr>
  </w:style>
  <w:style w:type="character" w:customStyle="1" w:styleId="61">
    <w:name w:val="Основной текст (6)_"/>
    <w:link w:val="610"/>
    <w:locked/>
    <w:rsid w:val="003F6DDA"/>
    <w:rPr>
      <w:b/>
      <w:bCs/>
      <w:sz w:val="23"/>
      <w:szCs w:val="23"/>
      <w:shd w:val="clear" w:color="auto" w:fill="FFFFFF"/>
    </w:rPr>
  </w:style>
  <w:style w:type="paragraph" w:customStyle="1" w:styleId="610">
    <w:name w:val="Основной текст (6)1"/>
    <w:basedOn w:val="a"/>
    <w:link w:val="61"/>
    <w:qFormat/>
    <w:rsid w:val="003F6DDA"/>
    <w:pPr>
      <w:shd w:val="clear" w:color="auto" w:fill="FFFFFF"/>
      <w:spacing w:after="0" w:line="274" w:lineRule="exact"/>
      <w:ind w:firstLine="700"/>
      <w:jc w:val="both"/>
    </w:pPr>
    <w:rPr>
      <w:rFonts w:eastAsiaTheme="minorHAnsi"/>
      <w:b/>
      <w:bCs/>
      <w:sz w:val="23"/>
      <w:szCs w:val="23"/>
      <w:shd w:val="clear" w:color="auto" w:fill="FFFFFF"/>
      <w:lang w:eastAsia="en-US"/>
    </w:rPr>
  </w:style>
  <w:style w:type="character" w:customStyle="1" w:styleId="62">
    <w:name w:val="Основной текст (6)"/>
    <w:basedOn w:val="61"/>
    <w:rsid w:val="003F6DDA"/>
    <w:rPr>
      <w:b/>
      <w:bCs/>
      <w:sz w:val="23"/>
      <w:szCs w:val="23"/>
      <w:shd w:val="clear" w:color="auto" w:fill="FFFFFF"/>
    </w:rPr>
  </w:style>
  <w:style w:type="paragraph" w:customStyle="1" w:styleId="17">
    <w:name w:val="Без интервала1"/>
    <w:link w:val="NoSpacingChar"/>
    <w:qFormat/>
    <w:rsid w:val="003F6DDA"/>
    <w:pPr>
      <w:spacing w:after="0" w:line="240" w:lineRule="auto"/>
    </w:pPr>
    <w:rPr>
      <w:rFonts w:ascii="Tahoma" w:eastAsia="Times New Roman" w:hAnsi="Tahoma" w:cs="Times New Roman"/>
      <w:color w:val="000000"/>
      <w:sz w:val="24"/>
      <w:szCs w:val="24"/>
      <w:lang w:eastAsia="ru-RU"/>
    </w:rPr>
  </w:style>
  <w:style w:type="character" w:customStyle="1" w:styleId="NoSpacingChar">
    <w:name w:val="No Spacing Char"/>
    <w:link w:val="17"/>
    <w:locked/>
    <w:rsid w:val="003F6DDA"/>
    <w:rPr>
      <w:rFonts w:ascii="Tahoma" w:eastAsia="Times New Roman" w:hAnsi="Tahoma" w:cs="Times New Roman"/>
      <w:color w:val="000000"/>
      <w:sz w:val="24"/>
      <w:szCs w:val="24"/>
      <w:lang w:eastAsia="ru-RU"/>
    </w:rPr>
  </w:style>
  <w:style w:type="character" w:customStyle="1" w:styleId="FontStyle12">
    <w:name w:val="Font Style12"/>
    <w:rsid w:val="003F6DDA"/>
    <w:rPr>
      <w:rFonts w:ascii="Lucida Sans Unicode" w:hAnsi="Lucida Sans Unicode" w:cs="Lucida Sans Unicode"/>
      <w:sz w:val="14"/>
      <w:szCs w:val="14"/>
    </w:rPr>
  </w:style>
  <w:style w:type="character" w:customStyle="1" w:styleId="FontStyle11">
    <w:name w:val="Font Style11"/>
    <w:rsid w:val="003F6DDA"/>
    <w:rPr>
      <w:rFonts w:ascii="Lucida Sans Unicode" w:hAnsi="Lucida Sans Unicode" w:cs="Lucida Sans Unicode"/>
      <w:b/>
      <w:bCs/>
      <w:w w:val="70"/>
      <w:sz w:val="8"/>
      <w:szCs w:val="8"/>
    </w:rPr>
  </w:style>
  <w:style w:type="character" w:customStyle="1" w:styleId="FontStyle13">
    <w:name w:val="Font Style13"/>
    <w:rsid w:val="003F6DDA"/>
    <w:rPr>
      <w:rFonts w:ascii="Times New Roman" w:hAnsi="Times New Roman" w:cs="Times New Roman"/>
      <w:b/>
      <w:bCs/>
      <w:sz w:val="16"/>
      <w:szCs w:val="16"/>
    </w:rPr>
  </w:style>
  <w:style w:type="paragraph" w:customStyle="1" w:styleId="Style3">
    <w:name w:val="Style3"/>
    <w:basedOn w:val="a"/>
    <w:uiPriority w:val="99"/>
    <w:qFormat/>
    <w:rsid w:val="003F6DDA"/>
    <w:pPr>
      <w:widowControl w:val="0"/>
      <w:autoSpaceDE w:val="0"/>
      <w:autoSpaceDN w:val="0"/>
      <w:adjustRightInd w:val="0"/>
      <w:spacing w:after="0" w:line="240" w:lineRule="auto"/>
    </w:pPr>
    <w:rPr>
      <w:rFonts w:ascii="Times New Roman" w:eastAsia="Tahoma" w:hAnsi="Times New Roman" w:cs="Times New Roman"/>
      <w:sz w:val="24"/>
      <w:szCs w:val="24"/>
    </w:rPr>
  </w:style>
  <w:style w:type="paragraph" w:customStyle="1" w:styleId="Style2">
    <w:name w:val="Style2"/>
    <w:basedOn w:val="a"/>
    <w:uiPriority w:val="99"/>
    <w:qFormat/>
    <w:rsid w:val="003F6DDA"/>
    <w:pPr>
      <w:widowControl w:val="0"/>
      <w:autoSpaceDE w:val="0"/>
      <w:autoSpaceDN w:val="0"/>
      <w:adjustRightInd w:val="0"/>
      <w:spacing w:after="0" w:line="240" w:lineRule="auto"/>
    </w:pPr>
    <w:rPr>
      <w:rFonts w:ascii="Times New Roman" w:eastAsia="Tahoma" w:hAnsi="Times New Roman" w:cs="Times New Roman"/>
      <w:sz w:val="24"/>
      <w:szCs w:val="24"/>
    </w:rPr>
  </w:style>
  <w:style w:type="paragraph" w:styleId="aff0">
    <w:name w:val="Body Text Indent"/>
    <w:basedOn w:val="a"/>
    <w:link w:val="aff1"/>
    <w:uiPriority w:val="99"/>
    <w:rsid w:val="003F6DDA"/>
    <w:pPr>
      <w:spacing w:after="120"/>
      <w:ind w:left="283"/>
    </w:pPr>
    <w:rPr>
      <w:rFonts w:ascii="Calibri" w:eastAsia="Times New Roman" w:hAnsi="Calibri" w:cs="Calibri"/>
      <w:lang w:eastAsia="en-US"/>
    </w:rPr>
  </w:style>
  <w:style w:type="character" w:customStyle="1" w:styleId="aff1">
    <w:name w:val="Основной текст с отступом Знак"/>
    <w:basedOn w:val="a0"/>
    <w:link w:val="aff0"/>
    <w:uiPriority w:val="99"/>
    <w:rsid w:val="003F6DDA"/>
    <w:rPr>
      <w:rFonts w:ascii="Calibri" w:eastAsia="Times New Roman" w:hAnsi="Calibri" w:cs="Calibri"/>
    </w:rPr>
  </w:style>
  <w:style w:type="paragraph" w:customStyle="1" w:styleId="Style6">
    <w:name w:val="Style6"/>
    <w:basedOn w:val="a"/>
    <w:uiPriority w:val="99"/>
    <w:qFormat/>
    <w:rsid w:val="003F6DDA"/>
    <w:pPr>
      <w:widowControl w:val="0"/>
      <w:autoSpaceDE w:val="0"/>
      <w:autoSpaceDN w:val="0"/>
      <w:adjustRightInd w:val="0"/>
      <w:spacing w:after="0" w:line="240" w:lineRule="auto"/>
    </w:pPr>
    <w:rPr>
      <w:rFonts w:ascii="Times New Roman" w:eastAsia="Tahoma" w:hAnsi="Times New Roman" w:cs="Times New Roman"/>
      <w:sz w:val="24"/>
      <w:szCs w:val="24"/>
    </w:rPr>
  </w:style>
  <w:style w:type="paragraph" w:customStyle="1" w:styleId="Style1">
    <w:name w:val="Style1"/>
    <w:basedOn w:val="a"/>
    <w:uiPriority w:val="99"/>
    <w:qFormat/>
    <w:rsid w:val="003F6DDA"/>
    <w:pPr>
      <w:widowControl w:val="0"/>
      <w:autoSpaceDE w:val="0"/>
      <w:autoSpaceDN w:val="0"/>
      <w:adjustRightInd w:val="0"/>
      <w:spacing w:after="0" w:line="240" w:lineRule="auto"/>
    </w:pPr>
    <w:rPr>
      <w:rFonts w:ascii="Times New Roman" w:eastAsia="Tahoma" w:hAnsi="Times New Roman" w:cs="Times New Roman"/>
      <w:sz w:val="24"/>
      <w:szCs w:val="24"/>
    </w:rPr>
  </w:style>
  <w:style w:type="paragraph" w:customStyle="1" w:styleId="Style5">
    <w:name w:val="Style5"/>
    <w:basedOn w:val="a"/>
    <w:uiPriority w:val="99"/>
    <w:qFormat/>
    <w:rsid w:val="003F6DDA"/>
    <w:pPr>
      <w:widowControl w:val="0"/>
      <w:autoSpaceDE w:val="0"/>
      <w:autoSpaceDN w:val="0"/>
      <w:adjustRightInd w:val="0"/>
      <w:spacing w:after="0" w:line="240" w:lineRule="auto"/>
    </w:pPr>
    <w:rPr>
      <w:rFonts w:ascii="Times New Roman" w:eastAsia="Tahoma" w:hAnsi="Times New Roman" w:cs="Times New Roman"/>
      <w:sz w:val="24"/>
      <w:szCs w:val="24"/>
    </w:rPr>
  </w:style>
  <w:style w:type="character" w:customStyle="1" w:styleId="19">
    <w:name w:val="Заголовок №1_"/>
    <w:link w:val="1a"/>
    <w:locked/>
    <w:rsid w:val="003F6DDA"/>
    <w:rPr>
      <w:sz w:val="23"/>
      <w:szCs w:val="23"/>
      <w:shd w:val="clear" w:color="auto" w:fill="FFFFFF"/>
    </w:rPr>
  </w:style>
  <w:style w:type="paragraph" w:customStyle="1" w:styleId="1a">
    <w:name w:val="Заголовок №1"/>
    <w:basedOn w:val="a"/>
    <w:link w:val="19"/>
    <w:qFormat/>
    <w:rsid w:val="003F6DDA"/>
    <w:pPr>
      <w:shd w:val="clear" w:color="auto" w:fill="FFFFFF"/>
      <w:spacing w:after="0" w:line="269" w:lineRule="exact"/>
      <w:outlineLvl w:val="0"/>
    </w:pPr>
    <w:rPr>
      <w:rFonts w:eastAsiaTheme="minorHAnsi"/>
      <w:sz w:val="23"/>
      <w:szCs w:val="23"/>
      <w:shd w:val="clear" w:color="auto" w:fill="FFFFFF"/>
      <w:lang w:eastAsia="en-US"/>
    </w:rPr>
  </w:style>
  <w:style w:type="paragraph" w:customStyle="1" w:styleId="1b">
    <w:name w:val="Основной текст1"/>
    <w:basedOn w:val="a"/>
    <w:qFormat/>
    <w:rsid w:val="003F6DDA"/>
    <w:pPr>
      <w:shd w:val="clear" w:color="auto" w:fill="FFFFFF"/>
      <w:spacing w:after="0" w:line="240" w:lineRule="atLeast"/>
    </w:pPr>
    <w:rPr>
      <w:rFonts w:ascii="Calibri" w:eastAsia="Calibri" w:hAnsi="Calibri" w:cs="Times New Roman"/>
      <w:sz w:val="16"/>
      <w:szCs w:val="16"/>
      <w:lang w:eastAsia="en-US"/>
    </w:rPr>
  </w:style>
  <w:style w:type="character" w:customStyle="1" w:styleId="34">
    <w:name w:val="Основной текст (3)_"/>
    <w:link w:val="35"/>
    <w:locked/>
    <w:rsid w:val="003F6DDA"/>
    <w:rPr>
      <w:sz w:val="132"/>
      <w:szCs w:val="132"/>
      <w:shd w:val="clear" w:color="auto" w:fill="FFFFFF"/>
    </w:rPr>
  </w:style>
  <w:style w:type="paragraph" w:customStyle="1" w:styleId="35">
    <w:name w:val="Основной текст (3)"/>
    <w:basedOn w:val="a"/>
    <w:link w:val="34"/>
    <w:qFormat/>
    <w:rsid w:val="003F6DDA"/>
    <w:pPr>
      <w:shd w:val="clear" w:color="auto" w:fill="FFFFFF"/>
      <w:spacing w:after="0" w:line="240" w:lineRule="atLeast"/>
    </w:pPr>
    <w:rPr>
      <w:rFonts w:eastAsiaTheme="minorHAnsi"/>
      <w:sz w:val="132"/>
      <w:szCs w:val="132"/>
      <w:shd w:val="clear" w:color="auto" w:fill="FFFFFF"/>
      <w:lang w:eastAsia="en-US"/>
    </w:rPr>
  </w:style>
  <w:style w:type="character" w:customStyle="1" w:styleId="41">
    <w:name w:val="Основной текст (4)_"/>
    <w:link w:val="42"/>
    <w:locked/>
    <w:rsid w:val="003F6DDA"/>
    <w:rPr>
      <w:sz w:val="14"/>
      <w:szCs w:val="14"/>
      <w:shd w:val="clear" w:color="auto" w:fill="FFFFFF"/>
    </w:rPr>
  </w:style>
  <w:style w:type="paragraph" w:customStyle="1" w:styleId="42">
    <w:name w:val="Основной текст (4)"/>
    <w:basedOn w:val="a"/>
    <w:link w:val="41"/>
    <w:qFormat/>
    <w:rsid w:val="003F6DDA"/>
    <w:pPr>
      <w:shd w:val="clear" w:color="auto" w:fill="FFFFFF"/>
      <w:spacing w:after="0" w:line="240" w:lineRule="atLeast"/>
    </w:pPr>
    <w:rPr>
      <w:rFonts w:eastAsiaTheme="minorHAnsi"/>
      <w:sz w:val="14"/>
      <w:szCs w:val="14"/>
      <w:shd w:val="clear" w:color="auto" w:fill="FFFFFF"/>
      <w:lang w:eastAsia="en-US"/>
    </w:rPr>
  </w:style>
  <w:style w:type="character" w:customStyle="1" w:styleId="aff2">
    <w:name w:val="Основной текст + Курсив"/>
    <w:uiPriority w:val="99"/>
    <w:rsid w:val="003F6DDA"/>
    <w:rPr>
      <w:rFonts w:ascii="Times New Roman" w:eastAsia="Times New Roman" w:hAnsi="Times New Roman" w:cs="Times New Roman"/>
      <w:i/>
      <w:iCs/>
      <w:sz w:val="16"/>
      <w:szCs w:val="16"/>
      <w:shd w:val="clear" w:color="auto" w:fill="FFFFFF"/>
    </w:rPr>
  </w:style>
  <w:style w:type="character" w:customStyle="1" w:styleId="BodyTextChar">
    <w:name w:val="Body Text Char"/>
    <w:locked/>
    <w:rsid w:val="003F6DDA"/>
    <w:rPr>
      <w:rFonts w:ascii="Times New Roman" w:hAnsi="Times New Roman"/>
      <w:sz w:val="23"/>
      <w:shd w:val="clear" w:color="auto" w:fill="FFFFFF"/>
    </w:rPr>
  </w:style>
  <w:style w:type="character" w:customStyle="1" w:styleId="Heading1Char">
    <w:name w:val="Heading 1 Char"/>
    <w:locked/>
    <w:rsid w:val="003F6DDA"/>
    <w:rPr>
      <w:rFonts w:ascii="Times New Roman" w:hAnsi="Times New Roman"/>
      <w:b/>
      <w:kern w:val="36"/>
      <w:sz w:val="48"/>
    </w:rPr>
  </w:style>
  <w:style w:type="character" w:customStyle="1" w:styleId="Heading2Char">
    <w:name w:val="Heading 2 Char"/>
    <w:locked/>
    <w:rsid w:val="003F6DDA"/>
    <w:rPr>
      <w:rFonts w:ascii="PetersburgC" w:hAnsi="PetersburgC"/>
      <w:b/>
      <w:sz w:val="32"/>
    </w:rPr>
  </w:style>
  <w:style w:type="character" w:customStyle="1" w:styleId="Heading3Char">
    <w:name w:val="Heading 3 Char"/>
    <w:locked/>
    <w:rsid w:val="003F6DDA"/>
    <w:rPr>
      <w:rFonts w:ascii="ArbatC" w:hAnsi="ArbatC"/>
      <w:b/>
      <w:sz w:val="36"/>
    </w:rPr>
  </w:style>
  <w:style w:type="character" w:customStyle="1" w:styleId="FooterChar">
    <w:name w:val="Footer Char"/>
    <w:locked/>
    <w:rsid w:val="003F6DDA"/>
    <w:rPr>
      <w:rFonts w:ascii="Times New Roman" w:hAnsi="Times New Roman"/>
      <w:sz w:val="24"/>
    </w:rPr>
  </w:style>
  <w:style w:type="character" w:customStyle="1" w:styleId="HeaderChar">
    <w:name w:val="Header Char"/>
    <w:locked/>
    <w:rsid w:val="003F6DDA"/>
    <w:rPr>
      <w:rFonts w:ascii="Times New Roman" w:hAnsi="Times New Roman"/>
      <w:sz w:val="24"/>
    </w:rPr>
  </w:style>
  <w:style w:type="character" w:customStyle="1" w:styleId="BodyText2Char">
    <w:name w:val="Body Text 2 Char"/>
    <w:locked/>
    <w:rsid w:val="003F6DDA"/>
    <w:rPr>
      <w:rFonts w:ascii="PetersburgC" w:hAnsi="PetersburgC"/>
      <w:sz w:val="28"/>
    </w:rPr>
  </w:style>
  <w:style w:type="character" w:customStyle="1" w:styleId="BalloonTextChar1">
    <w:name w:val="Balloon Text Char1"/>
    <w:locked/>
    <w:rsid w:val="003F6DDA"/>
    <w:rPr>
      <w:rFonts w:ascii="Tahoma" w:hAnsi="Tahoma"/>
      <w:sz w:val="16"/>
      <w:szCs w:val="16"/>
      <w:lang w:val="ru-RU" w:eastAsia="ru-RU" w:bidi="ar-SA"/>
    </w:rPr>
  </w:style>
  <w:style w:type="character" w:customStyle="1" w:styleId="FontStyle91">
    <w:name w:val="Font Style91"/>
    <w:rsid w:val="003F6DDA"/>
    <w:rPr>
      <w:rFonts w:ascii="Times New Roman" w:hAnsi="Times New Roman" w:cs="Times New Roman"/>
      <w:sz w:val="20"/>
      <w:szCs w:val="20"/>
    </w:rPr>
  </w:style>
  <w:style w:type="paragraph" w:customStyle="1" w:styleId="Style53">
    <w:name w:val="Style53"/>
    <w:basedOn w:val="a"/>
    <w:uiPriority w:val="99"/>
    <w:qFormat/>
    <w:rsid w:val="003F6DDA"/>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54">
    <w:name w:val="Style54"/>
    <w:basedOn w:val="a"/>
    <w:uiPriority w:val="99"/>
    <w:qFormat/>
    <w:rsid w:val="003F6DDA"/>
    <w:pPr>
      <w:widowControl w:val="0"/>
      <w:autoSpaceDE w:val="0"/>
      <w:autoSpaceDN w:val="0"/>
      <w:adjustRightInd w:val="0"/>
      <w:spacing w:after="0" w:line="278" w:lineRule="exact"/>
      <w:ind w:firstLine="245"/>
    </w:pPr>
    <w:rPr>
      <w:rFonts w:ascii="Times New Roman" w:eastAsia="Times New Roman" w:hAnsi="Times New Roman" w:cs="Times New Roman"/>
      <w:sz w:val="24"/>
      <w:szCs w:val="24"/>
    </w:rPr>
  </w:style>
  <w:style w:type="paragraph" w:customStyle="1" w:styleId="Style55">
    <w:name w:val="Style55"/>
    <w:basedOn w:val="a"/>
    <w:uiPriority w:val="99"/>
    <w:qFormat/>
    <w:rsid w:val="003F6DDA"/>
    <w:pPr>
      <w:widowControl w:val="0"/>
      <w:autoSpaceDE w:val="0"/>
      <w:autoSpaceDN w:val="0"/>
      <w:adjustRightInd w:val="0"/>
      <w:spacing w:after="0" w:line="278" w:lineRule="exact"/>
      <w:ind w:firstLine="163"/>
    </w:pPr>
    <w:rPr>
      <w:rFonts w:ascii="Times New Roman" w:eastAsia="Times New Roman" w:hAnsi="Times New Roman" w:cs="Times New Roman"/>
      <w:sz w:val="24"/>
      <w:szCs w:val="24"/>
    </w:rPr>
  </w:style>
  <w:style w:type="paragraph" w:customStyle="1" w:styleId="Style57">
    <w:name w:val="Style57"/>
    <w:basedOn w:val="a"/>
    <w:uiPriority w:val="99"/>
    <w:qFormat/>
    <w:rsid w:val="003F6DDA"/>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60">
    <w:name w:val="Style60"/>
    <w:basedOn w:val="a"/>
    <w:uiPriority w:val="99"/>
    <w:qFormat/>
    <w:rsid w:val="003F6DDA"/>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character" w:customStyle="1" w:styleId="FontStyle101">
    <w:name w:val="Font Style101"/>
    <w:rsid w:val="003F6DDA"/>
    <w:rPr>
      <w:rFonts w:ascii="Times New Roman" w:hAnsi="Times New Roman" w:cs="Times New Roman"/>
      <w:b/>
      <w:bCs/>
      <w:sz w:val="20"/>
      <w:szCs w:val="20"/>
    </w:rPr>
  </w:style>
  <w:style w:type="character" w:customStyle="1" w:styleId="FontStyle103">
    <w:name w:val="Font Style103"/>
    <w:rsid w:val="003F6DDA"/>
    <w:rPr>
      <w:rFonts w:ascii="Times New Roman" w:hAnsi="Times New Roman" w:cs="Times New Roman"/>
      <w:sz w:val="18"/>
      <w:szCs w:val="18"/>
    </w:rPr>
  </w:style>
  <w:style w:type="character" w:customStyle="1" w:styleId="52">
    <w:name w:val="Îñíîâíîé òåêñò + Ïîëóæèðíûé5"/>
    <w:rsid w:val="003F6DDA"/>
    <w:rPr>
      <w:rFonts w:ascii="Times New Roman" w:hAnsi="Times New Roman" w:cs="Times New Roman"/>
      <w:b/>
      <w:bCs/>
      <w:spacing w:val="0"/>
      <w:sz w:val="23"/>
      <w:szCs w:val="23"/>
    </w:rPr>
  </w:style>
  <w:style w:type="character" w:customStyle="1" w:styleId="53">
    <w:name w:val="Çàãîëîâîê ¹5_"/>
    <w:link w:val="510"/>
    <w:locked/>
    <w:rsid w:val="003F6DDA"/>
    <w:rPr>
      <w:rFonts w:ascii="Arial" w:hAnsi="Arial"/>
      <w:b/>
      <w:bCs/>
      <w:sz w:val="23"/>
      <w:szCs w:val="23"/>
      <w:shd w:val="clear" w:color="auto" w:fill="FFFFFF"/>
    </w:rPr>
  </w:style>
  <w:style w:type="paragraph" w:customStyle="1" w:styleId="510">
    <w:name w:val="Çàãîëîâîê ¹51"/>
    <w:basedOn w:val="a"/>
    <w:link w:val="53"/>
    <w:qFormat/>
    <w:rsid w:val="003F6DDA"/>
    <w:pPr>
      <w:shd w:val="clear" w:color="auto" w:fill="FFFFFF"/>
      <w:spacing w:before="300" w:after="0" w:line="274" w:lineRule="exact"/>
      <w:jc w:val="right"/>
      <w:outlineLvl w:val="4"/>
    </w:pPr>
    <w:rPr>
      <w:rFonts w:ascii="Arial" w:eastAsiaTheme="minorHAnsi" w:hAnsi="Arial"/>
      <w:b/>
      <w:bCs/>
      <w:sz w:val="23"/>
      <w:szCs w:val="23"/>
      <w:shd w:val="clear" w:color="auto" w:fill="FFFFFF"/>
      <w:lang w:eastAsia="en-US"/>
    </w:rPr>
  </w:style>
  <w:style w:type="character" w:customStyle="1" w:styleId="36">
    <w:name w:val="Îñíîâíîé òåêñò + Ïîëóæèðíûé3"/>
    <w:rsid w:val="003F6DDA"/>
    <w:rPr>
      <w:rFonts w:ascii="Times New Roman" w:hAnsi="Times New Roman" w:cs="Times New Roman"/>
      <w:b/>
      <w:bCs/>
      <w:spacing w:val="0"/>
      <w:sz w:val="23"/>
      <w:szCs w:val="23"/>
    </w:rPr>
  </w:style>
  <w:style w:type="paragraph" w:styleId="aff3">
    <w:name w:val="Title"/>
    <w:basedOn w:val="a"/>
    <w:link w:val="aff4"/>
    <w:qFormat/>
    <w:rsid w:val="003F6DDA"/>
    <w:pPr>
      <w:spacing w:after="0" w:line="240" w:lineRule="auto"/>
      <w:jc w:val="center"/>
    </w:pPr>
    <w:rPr>
      <w:rFonts w:ascii="Times New Roman" w:eastAsia="Times New Roman" w:hAnsi="Times New Roman" w:cs="Times New Roman"/>
      <w:b/>
      <w:bCs/>
      <w:sz w:val="24"/>
      <w:szCs w:val="24"/>
    </w:rPr>
  </w:style>
  <w:style w:type="character" w:customStyle="1" w:styleId="aff4">
    <w:name w:val="Заголовок Знак"/>
    <w:basedOn w:val="a0"/>
    <w:link w:val="aff3"/>
    <w:rsid w:val="003F6DDA"/>
    <w:rPr>
      <w:rFonts w:ascii="Times New Roman" w:eastAsia="Times New Roman" w:hAnsi="Times New Roman" w:cs="Times New Roman"/>
      <w:b/>
      <w:bCs/>
      <w:sz w:val="24"/>
      <w:szCs w:val="24"/>
      <w:lang w:eastAsia="ru-RU"/>
    </w:rPr>
  </w:style>
  <w:style w:type="paragraph" w:customStyle="1" w:styleId="28">
    <w:name w:val="Стиль2"/>
    <w:basedOn w:val="a"/>
    <w:link w:val="29"/>
    <w:qFormat/>
    <w:rsid w:val="003F6DDA"/>
    <w:pPr>
      <w:spacing w:after="0" w:line="240" w:lineRule="auto"/>
      <w:ind w:right="141"/>
      <w:jc w:val="center"/>
    </w:pPr>
    <w:rPr>
      <w:rFonts w:ascii="Times New Roman" w:eastAsia="Times New Roman" w:hAnsi="Times New Roman" w:cs="Times New Roman"/>
      <w:b/>
      <w:i/>
      <w:sz w:val="28"/>
      <w:szCs w:val="28"/>
      <w:lang w:eastAsia="en-US"/>
    </w:rPr>
  </w:style>
  <w:style w:type="character" w:customStyle="1" w:styleId="29">
    <w:name w:val="Стиль2 Знак"/>
    <w:link w:val="28"/>
    <w:rsid w:val="003F6DDA"/>
    <w:rPr>
      <w:rFonts w:ascii="Times New Roman" w:eastAsia="Times New Roman" w:hAnsi="Times New Roman" w:cs="Times New Roman"/>
      <w:b/>
      <w:i/>
      <w:sz w:val="28"/>
      <w:szCs w:val="28"/>
    </w:rPr>
  </w:style>
  <w:style w:type="character" w:customStyle="1" w:styleId="FontStyle207">
    <w:name w:val="Font Style207"/>
    <w:uiPriority w:val="99"/>
    <w:rsid w:val="003F6DDA"/>
    <w:rPr>
      <w:rFonts w:ascii="Century Schoolbook" w:hAnsi="Century Schoolbook" w:cs="Century Schoolbook"/>
      <w:sz w:val="18"/>
      <w:szCs w:val="18"/>
    </w:rPr>
  </w:style>
  <w:style w:type="character" w:customStyle="1" w:styleId="FontStyle210">
    <w:name w:val="Font Style210"/>
    <w:uiPriority w:val="99"/>
    <w:rsid w:val="003F6DDA"/>
    <w:rPr>
      <w:rFonts w:ascii="Microsoft Sans Serif" w:hAnsi="Microsoft Sans Serif" w:cs="Microsoft Sans Serif"/>
      <w:b/>
      <w:bCs/>
      <w:spacing w:val="-10"/>
      <w:sz w:val="46"/>
      <w:szCs w:val="46"/>
    </w:rPr>
  </w:style>
  <w:style w:type="character" w:customStyle="1" w:styleId="apple-style-span">
    <w:name w:val="apple-style-span"/>
    <w:basedOn w:val="a0"/>
    <w:rsid w:val="003F6DDA"/>
  </w:style>
  <w:style w:type="character" w:customStyle="1" w:styleId="54">
    <w:name w:val="Основной текст (5)"/>
    <w:basedOn w:val="a0"/>
    <w:rsid w:val="003F6DD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9">
    <w:name w:val="Основной текст (59)_"/>
    <w:basedOn w:val="a0"/>
    <w:link w:val="590"/>
    <w:locked/>
    <w:rsid w:val="003F6DDA"/>
    <w:rPr>
      <w:rFonts w:ascii="Times New Roman" w:eastAsia="Times New Roman" w:hAnsi="Times New Roman"/>
      <w:sz w:val="18"/>
      <w:szCs w:val="18"/>
      <w:shd w:val="clear" w:color="auto" w:fill="FFFFFF"/>
    </w:rPr>
  </w:style>
  <w:style w:type="paragraph" w:customStyle="1" w:styleId="590">
    <w:name w:val="Основной текст (59)"/>
    <w:basedOn w:val="a"/>
    <w:link w:val="59"/>
    <w:qFormat/>
    <w:rsid w:val="003F6DDA"/>
    <w:pPr>
      <w:shd w:val="clear" w:color="auto" w:fill="FFFFFF"/>
      <w:spacing w:after="0" w:line="230" w:lineRule="exact"/>
      <w:ind w:firstLine="700"/>
      <w:jc w:val="both"/>
    </w:pPr>
    <w:rPr>
      <w:rFonts w:ascii="Times New Roman" w:eastAsia="Times New Roman" w:hAnsi="Times New Roman"/>
      <w:sz w:val="18"/>
      <w:szCs w:val="18"/>
      <w:lang w:eastAsia="en-US"/>
    </w:rPr>
  </w:style>
  <w:style w:type="paragraph" w:customStyle="1" w:styleId="aff5">
    <w:name w:val="[Без стиля]"/>
    <w:uiPriority w:val="99"/>
    <w:qFormat/>
    <w:rsid w:val="003F6DD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prilozhtext">
    <w:name w:val="prilozh_text"/>
    <w:basedOn w:val="a"/>
    <w:uiPriority w:val="99"/>
    <w:qFormat/>
    <w:rsid w:val="003F6DDA"/>
    <w:pPr>
      <w:autoSpaceDE w:val="0"/>
      <w:autoSpaceDN w:val="0"/>
      <w:adjustRightInd w:val="0"/>
      <w:spacing w:after="85" w:line="288" w:lineRule="auto"/>
      <w:ind w:left="567" w:firstLine="454"/>
      <w:jc w:val="both"/>
      <w:textAlignment w:val="center"/>
    </w:pPr>
    <w:rPr>
      <w:rFonts w:ascii="Helios" w:eastAsia="Calibri" w:hAnsi="Helios" w:cs="Helios"/>
      <w:color w:val="000000"/>
      <w:sz w:val="20"/>
      <w:szCs w:val="20"/>
      <w:lang w:eastAsia="en-US"/>
    </w:rPr>
  </w:style>
  <w:style w:type="paragraph" w:customStyle="1" w:styleId="prilozhZag2">
    <w:name w:val="prilozh_Zag2"/>
    <w:basedOn w:val="a"/>
    <w:uiPriority w:val="99"/>
    <w:qFormat/>
    <w:rsid w:val="003F6DDA"/>
    <w:pPr>
      <w:autoSpaceDE w:val="0"/>
      <w:autoSpaceDN w:val="0"/>
      <w:adjustRightInd w:val="0"/>
      <w:spacing w:before="57" w:after="85" w:line="288" w:lineRule="auto"/>
      <w:ind w:left="567"/>
      <w:jc w:val="center"/>
      <w:textAlignment w:val="center"/>
    </w:pPr>
    <w:rPr>
      <w:rFonts w:ascii="Helios" w:eastAsia="Calibri" w:hAnsi="Helios" w:cs="Helios"/>
      <w:b/>
      <w:bCs/>
      <w:color w:val="000000"/>
      <w:sz w:val="20"/>
      <w:szCs w:val="20"/>
      <w:lang w:eastAsia="en-US"/>
    </w:rPr>
  </w:style>
  <w:style w:type="paragraph" w:customStyle="1" w:styleId="tabltext">
    <w:name w:val="tabl_text"/>
    <w:basedOn w:val="aff5"/>
    <w:uiPriority w:val="99"/>
    <w:qFormat/>
    <w:rsid w:val="003F6DDA"/>
    <w:rPr>
      <w:rFonts w:ascii="Helios" w:hAnsi="Helios" w:cs="Helios"/>
      <w:sz w:val="18"/>
      <w:szCs w:val="18"/>
    </w:rPr>
  </w:style>
  <w:style w:type="paragraph" w:customStyle="1" w:styleId="tablhead">
    <w:name w:val="tabl_head"/>
    <w:basedOn w:val="tabltext"/>
    <w:uiPriority w:val="99"/>
    <w:qFormat/>
    <w:rsid w:val="003F6DDA"/>
    <w:pPr>
      <w:jc w:val="center"/>
    </w:pPr>
    <w:rPr>
      <w:b/>
      <w:bCs/>
    </w:rPr>
  </w:style>
  <w:style w:type="character" w:customStyle="1" w:styleId="Bold">
    <w:name w:val="_Bold"/>
    <w:uiPriority w:val="99"/>
    <w:rsid w:val="003F6DDA"/>
    <w:rPr>
      <w:b/>
      <w:bCs/>
      <w:color w:val="000000"/>
      <w:w w:val="100"/>
    </w:rPr>
  </w:style>
  <w:style w:type="character" w:customStyle="1" w:styleId="Italic">
    <w:name w:val="_Italic"/>
    <w:uiPriority w:val="99"/>
    <w:rsid w:val="003F6DDA"/>
    <w:rPr>
      <w:i/>
      <w:iCs/>
      <w:color w:val="000000"/>
      <w:w w:val="100"/>
    </w:rPr>
  </w:style>
  <w:style w:type="paragraph" w:customStyle="1" w:styleId="tablspisok">
    <w:name w:val="tabl_spisok"/>
    <w:basedOn w:val="tabltext"/>
    <w:uiPriority w:val="99"/>
    <w:qFormat/>
    <w:rsid w:val="003F6DDA"/>
    <w:pPr>
      <w:ind w:left="170" w:hanging="170"/>
    </w:pPr>
  </w:style>
  <w:style w:type="paragraph" w:customStyle="1" w:styleId="prilozhZag">
    <w:name w:val="prilozh_Zag"/>
    <w:basedOn w:val="a"/>
    <w:uiPriority w:val="99"/>
    <w:qFormat/>
    <w:rsid w:val="003F6DDA"/>
    <w:pPr>
      <w:autoSpaceDE w:val="0"/>
      <w:autoSpaceDN w:val="0"/>
      <w:adjustRightInd w:val="0"/>
      <w:spacing w:before="170" w:after="170" w:line="288" w:lineRule="auto"/>
      <w:ind w:left="567"/>
      <w:jc w:val="center"/>
      <w:textAlignment w:val="center"/>
    </w:pPr>
    <w:rPr>
      <w:rFonts w:ascii="Helios" w:eastAsia="Calibri" w:hAnsi="Helios" w:cs="Helios"/>
      <w:b/>
      <w:bCs/>
      <w:color w:val="000000"/>
      <w:sz w:val="28"/>
      <w:szCs w:val="28"/>
      <w:lang w:eastAsia="en-US"/>
    </w:rPr>
  </w:style>
  <w:style w:type="paragraph" w:styleId="HTML">
    <w:name w:val="HTML Preformatted"/>
    <w:basedOn w:val="a"/>
    <w:link w:val="HTML0"/>
    <w:rsid w:val="003F6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F6DDA"/>
    <w:rPr>
      <w:rFonts w:ascii="Courier New" w:eastAsia="Times New Roman" w:hAnsi="Courier New" w:cs="Courier New"/>
      <w:sz w:val="20"/>
      <w:szCs w:val="20"/>
      <w:lang w:eastAsia="ru-RU"/>
    </w:rPr>
  </w:style>
  <w:style w:type="character" w:customStyle="1" w:styleId="objecttitletxt">
    <w:name w:val="objecttitletxt"/>
    <w:basedOn w:val="a0"/>
    <w:rsid w:val="003F6DDA"/>
  </w:style>
  <w:style w:type="paragraph" w:customStyle="1" w:styleId="c28">
    <w:name w:val="c28"/>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23c26">
    <w:name w:val="c0 c23 c26"/>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qFormat/>
    <w:rsid w:val="003F6DDA"/>
    <w:pPr>
      <w:spacing w:before="100" w:beforeAutospacing="1" w:after="100" w:afterAutospacing="1" w:line="240" w:lineRule="auto"/>
    </w:pPr>
    <w:rPr>
      <w:rFonts w:ascii="Calibri" w:eastAsia="Times New Roman" w:hAnsi="Calibri" w:cs="Calibri"/>
      <w:sz w:val="24"/>
      <w:szCs w:val="24"/>
    </w:rPr>
  </w:style>
  <w:style w:type="paragraph" w:styleId="aff6">
    <w:name w:val="caption"/>
    <w:basedOn w:val="a"/>
    <w:next w:val="a"/>
    <w:qFormat/>
    <w:rsid w:val="003F6DDA"/>
    <w:pPr>
      <w:spacing w:after="0" w:line="240" w:lineRule="auto"/>
      <w:jc w:val="center"/>
    </w:pPr>
    <w:rPr>
      <w:rFonts w:ascii="Times New Roman" w:eastAsia="Times New Roman" w:hAnsi="Times New Roman" w:cs="Times New Roman"/>
      <w:sz w:val="24"/>
      <w:szCs w:val="20"/>
    </w:rPr>
  </w:style>
  <w:style w:type="character" w:customStyle="1" w:styleId="2a">
    <w:name w:val="Основной текст (2)_"/>
    <w:basedOn w:val="a0"/>
    <w:link w:val="2b"/>
    <w:rsid w:val="003F6DDA"/>
    <w:rPr>
      <w:rFonts w:ascii="Calibri" w:eastAsia="Calibri" w:hAnsi="Calibri" w:cs="Calibri"/>
      <w:sz w:val="20"/>
      <w:szCs w:val="20"/>
      <w:shd w:val="clear" w:color="auto" w:fill="FFFFFF"/>
    </w:rPr>
  </w:style>
  <w:style w:type="paragraph" w:customStyle="1" w:styleId="2b">
    <w:name w:val="Основной текст (2)"/>
    <w:basedOn w:val="a"/>
    <w:link w:val="2a"/>
    <w:qFormat/>
    <w:rsid w:val="003F6DDA"/>
    <w:pPr>
      <w:widowControl w:val="0"/>
      <w:shd w:val="clear" w:color="auto" w:fill="FFFFFF"/>
      <w:spacing w:after="0" w:line="240" w:lineRule="auto"/>
    </w:pPr>
    <w:rPr>
      <w:rFonts w:ascii="Calibri" w:eastAsia="Calibri" w:hAnsi="Calibri" w:cs="Calibri"/>
      <w:sz w:val="20"/>
      <w:szCs w:val="20"/>
      <w:lang w:eastAsia="en-US"/>
    </w:rPr>
  </w:style>
  <w:style w:type="paragraph" w:customStyle="1" w:styleId="43">
    <w:name w:val="Абзац списка4"/>
    <w:basedOn w:val="a"/>
    <w:uiPriority w:val="99"/>
    <w:qFormat/>
    <w:rsid w:val="003F6DDA"/>
    <w:pPr>
      <w:spacing w:after="160" w:line="259" w:lineRule="auto"/>
      <w:ind w:left="720"/>
    </w:pPr>
    <w:rPr>
      <w:rFonts w:ascii="Calibri" w:eastAsia="Calibri" w:hAnsi="Calibri" w:cs="Calibri"/>
      <w:lang w:eastAsia="en-US"/>
    </w:rPr>
  </w:style>
  <w:style w:type="paragraph" w:customStyle="1" w:styleId="aff7">
    <w:name w:val="Знак Знак Знак Знак Знак Знак Знак"/>
    <w:basedOn w:val="a"/>
    <w:uiPriority w:val="99"/>
    <w:qFormat/>
    <w:rsid w:val="003F6DDA"/>
    <w:pPr>
      <w:spacing w:after="160" w:line="240" w:lineRule="exact"/>
    </w:pPr>
    <w:rPr>
      <w:rFonts w:ascii="Verdana" w:eastAsia="Times New Roman" w:hAnsi="Verdana" w:cs="Times New Roman"/>
      <w:sz w:val="20"/>
      <w:szCs w:val="20"/>
      <w:lang w:val="en-US" w:eastAsia="en-US"/>
    </w:rPr>
  </w:style>
  <w:style w:type="character" w:customStyle="1" w:styleId="aff8">
    <w:name w:val="Другое_"/>
    <w:basedOn w:val="a0"/>
    <w:link w:val="aff9"/>
    <w:rsid w:val="003F6DDA"/>
    <w:rPr>
      <w:rFonts w:ascii="Times New Roman" w:eastAsia="Times New Roman" w:hAnsi="Times New Roman" w:cs="Times New Roman"/>
      <w:i/>
      <w:iCs/>
      <w:shd w:val="clear" w:color="auto" w:fill="FFFFFF"/>
    </w:rPr>
  </w:style>
  <w:style w:type="paragraph" w:customStyle="1" w:styleId="aff9">
    <w:name w:val="Другое"/>
    <w:basedOn w:val="a"/>
    <w:link w:val="aff8"/>
    <w:qFormat/>
    <w:rsid w:val="003F6DDA"/>
    <w:pPr>
      <w:widowControl w:val="0"/>
      <w:shd w:val="clear" w:color="auto" w:fill="FFFFFF"/>
      <w:spacing w:after="0" w:line="240" w:lineRule="auto"/>
    </w:pPr>
    <w:rPr>
      <w:rFonts w:ascii="Times New Roman" w:eastAsia="Times New Roman" w:hAnsi="Times New Roman" w:cs="Times New Roman"/>
      <w:i/>
      <w:iCs/>
      <w:lang w:eastAsia="en-US"/>
    </w:rPr>
  </w:style>
  <w:style w:type="character" w:customStyle="1" w:styleId="c13">
    <w:name w:val="c13"/>
    <w:basedOn w:val="a0"/>
    <w:rsid w:val="003F6DDA"/>
  </w:style>
  <w:style w:type="character" w:customStyle="1" w:styleId="c34">
    <w:name w:val="c34"/>
    <w:basedOn w:val="a0"/>
    <w:rsid w:val="003F6DDA"/>
  </w:style>
  <w:style w:type="paragraph" w:styleId="37">
    <w:name w:val="Body Text 3"/>
    <w:basedOn w:val="a"/>
    <w:link w:val="38"/>
    <w:uiPriority w:val="99"/>
    <w:semiHidden/>
    <w:unhideWhenUsed/>
    <w:rsid w:val="003F6DDA"/>
    <w:pPr>
      <w:spacing w:after="120"/>
    </w:pPr>
    <w:rPr>
      <w:rFonts w:ascii="Calibri" w:eastAsia="Times New Roman" w:hAnsi="Calibri" w:cs="Times New Roman"/>
      <w:sz w:val="16"/>
      <w:szCs w:val="16"/>
    </w:rPr>
  </w:style>
  <w:style w:type="character" w:customStyle="1" w:styleId="38">
    <w:name w:val="Основной текст 3 Знак"/>
    <w:basedOn w:val="a0"/>
    <w:link w:val="37"/>
    <w:uiPriority w:val="99"/>
    <w:semiHidden/>
    <w:rsid w:val="003F6DDA"/>
    <w:rPr>
      <w:rFonts w:ascii="Calibri" w:eastAsia="Times New Roman" w:hAnsi="Calibri" w:cs="Times New Roman"/>
      <w:sz w:val="16"/>
      <w:szCs w:val="16"/>
      <w:lang w:eastAsia="ru-RU"/>
    </w:rPr>
  </w:style>
  <w:style w:type="paragraph" w:customStyle="1" w:styleId="c36">
    <w:name w:val="c36"/>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3F6DDA"/>
  </w:style>
  <w:style w:type="character" w:customStyle="1" w:styleId="affa">
    <w:name w:val="Оглавление_"/>
    <w:basedOn w:val="a0"/>
    <w:link w:val="affb"/>
    <w:rsid w:val="003F6DDA"/>
    <w:rPr>
      <w:rFonts w:ascii="Times New Roman" w:eastAsia="Times New Roman" w:hAnsi="Times New Roman" w:cs="Times New Roman"/>
      <w:sz w:val="28"/>
      <w:szCs w:val="28"/>
      <w:shd w:val="clear" w:color="auto" w:fill="FFFFFF"/>
    </w:rPr>
  </w:style>
  <w:style w:type="paragraph" w:customStyle="1" w:styleId="affb">
    <w:name w:val="Оглавление"/>
    <w:basedOn w:val="a"/>
    <w:link w:val="affa"/>
    <w:qFormat/>
    <w:rsid w:val="003F6DDA"/>
    <w:pPr>
      <w:widowControl w:val="0"/>
      <w:shd w:val="clear" w:color="auto" w:fill="FFFFFF"/>
      <w:spacing w:after="0" w:line="240" w:lineRule="auto"/>
    </w:pPr>
    <w:rPr>
      <w:rFonts w:ascii="Times New Roman" w:eastAsia="Times New Roman" w:hAnsi="Times New Roman" w:cs="Times New Roman"/>
      <w:sz w:val="28"/>
      <w:szCs w:val="28"/>
      <w:lang w:eastAsia="en-US"/>
    </w:rPr>
  </w:style>
  <w:style w:type="character" w:customStyle="1" w:styleId="39">
    <w:name w:val="Заголовок №3_"/>
    <w:basedOn w:val="a0"/>
    <w:link w:val="3a"/>
    <w:rsid w:val="003F6DDA"/>
    <w:rPr>
      <w:rFonts w:ascii="Times New Roman" w:eastAsia="Times New Roman" w:hAnsi="Times New Roman" w:cs="Times New Roman"/>
      <w:b/>
      <w:bCs/>
      <w:sz w:val="28"/>
      <w:szCs w:val="28"/>
      <w:shd w:val="clear" w:color="auto" w:fill="FFFFFF"/>
    </w:rPr>
  </w:style>
  <w:style w:type="paragraph" w:customStyle="1" w:styleId="3a">
    <w:name w:val="Заголовок №3"/>
    <w:basedOn w:val="a"/>
    <w:link w:val="39"/>
    <w:qFormat/>
    <w:rsid w:val="003F6DDA"/>
    <w:pPr>
      <w:widowControl w:val="0"/>
      <w:shd w:val="clear" w:color="auto" w:fill="FFFFFF"/>
      <w:spacing w:after="300" w:line="240" w:lineRule="auto"/>
      <w:jc w:val="center"/>
      <w:outlineLvl w:val="2"/>
    </w:pPr>
    <w:rPr>
      <w:rFonts w:ascii="Times New Roman" w:eastAsia="Times New Roman" w:hAnsi="Times New Roman" w:cs="Times New Roman"/>
      <w:b/>
      <w:bCs/>
      <w:sz w:val="28"/>
      <w:szCs w:val="28"/>
      <w:lang w:eastAsia="en-US"/>
    </w:rPr>
  </w:style>
  <w:style w:type="character" w:customStyle="1" w:styleId="affc">
    <w:name w:val="Колонтитул_"/>
    <w:basedOn w:val="a0"/>
    <w:link w:val="affd"/>
    <w:rsid w:val="003F6DDA"/>
    <w:rPr>
      <w:rFonts w:ascii="Calibri" w:eastAsia="Calibri" w:hAnsi="Calibri" w:cs="Calibri"/>
      <w:shd w:val="clear" w:color="auto" w:fill="FFFFFF"/>
    </w:rPr>
  </w:style>
  <w:style w:type="paragraph" w:customStyle="1" w:styleId="affd">
    <w:name w:val="Колонтитул"/>
    <w:basedOn w:val="a"/>
    <w:link w:val="affc"/>
    <w:qFormat/>
    <w:rsid w:val="003F6DDA"/>
    <w:pPr>
      <w:widowControl w:val="0"/>
      <w:shd w:val="clear" w:color="auto" w:fill="FFFFFF"/>
      <w:spacing w:after="0" w:line="240" w:lineRule="auto"/>
    </w:pPr>
    <w:rPr>
      <w:rFonts w:ascii="Calibri" w:eastAsia="Calibri" w:hAnsi="Calibri" w:cs="Calibri"/>
      <w:lang w:eastAsia="en-US"/>
    </w:rPr>
  </w:style>
  <w:style w:type="character" w:customStyle="1" w:styleId="affe">
    <w:name w:val="Подпись к таблице_"/>
    <w:basedOn w:val="a0"/>
    <w:link w:val="afff"/>
    <w:rsid w:val="003F6DDA"/>
    <w:rPr>
      <w:rFonts w:ascii="Times New Roman" w:eastAsia="Times New Roman" w:hAnsi="Times New Roman" w:cs="Times New Roman"/>
      <w:shd w:val="clear" w:color="auto" w:fill="FFFFFF"/>
    </w:rPr>
  </w:style>
  <w:style w:type="paragraph" w:customStyle="1" w:styleId="afff">
    <w:name w:val="Подпись к таблице"/>
    <w:basedOn w:val="a"/>
    <w:link w:val="affe"/>
    <w:qFormat/>
    <w:rsid w:val="003F6DDA"/>
    <w:pPr>
      <w:widowControl w:val="0"/>
      <w:shd w:val="clear" w:color="auto" w:fill="FFFFFF"/>
      <w:spacing w:after="0"/>
      <w:ind w:firstLine="500"/>
    </w:pPr>
    <w:rPr>
      <w:rFonts w:ascii="Times New Roman" w:eastAsia="Times New Roman" w:hAnsi="Times New Roman" w:cs="Times New Roman"/>
      <w:lang w:eastAsia="en-US"/>
    </w:rPr>
  </w:style>
  <w:style w:type="paragraph" w:customStyle="1" w:styleId="FR1">
    <w:name w:val="FR1"/>
    <w:uiPriority w:val="99"/>
    <w:qFormat/>
    <w:rsid w:val="003F6DDA"/>
    <w:pPr>
      <w:widowControl w:val="0"/>
      <w:autoSpaceDE w:val="0"/>
      <w:autoSpaceDN w:val="0"/>
      <w:adjustRightInd w:val="0"/>
      <w:spacing w:after="0" w:line="314" w:lineRule="auto"/>
      <w:ind w:right="3600"/>
    </w:pPr>
    <w:rPr>
      <w:rFonts w:ascii="Arial" w:eastAsia="Times New Roman" w:hAnsi="Arial" w:cs="Arial"/>
      <w:b/>
      <w:bCs/>
      <w:sz w:val="18"/>
      <w:szCs w:val="18"/>
      <w:lang w:eastAsia="ru-RU"/>
    </w:rPr>
  </w:style>
  <w:style w:type="paragraph" w:styleId="3b">
    <w:name w:val="toc 3"/>
    <w:basedOn w:val="a"/>
    <w:next w:val="a"/>
    <w:autoRedefine/>
    <w:semiHidden/>
    <w:rsid w:val="003F6DDA"/>
    <w:pPr>
      <w:spacing w:after="0" w:line="240" w:lineRule="auto"/>
      <w:ind w:left="480"/>
    </w:pPr>
    <w:rPr>
      <w:rFonts w:ascii="Times New Roman" w:eastAsia="Times New Roman" w:hAnsi="Times New Roman" w:cs="Times New Roman"/>
      <w:sz w:val="24"/>
      <w:szCs w:val="24"/>
    </w:rPr>
  </w:style>
  <w:style w:type="character" w:customStyle="1" w:styleId="afff0">
    <w:name w:val="Основной текст + Полужирный"/>
    <w:basedOn w:val="afa"/>
    <w:rsid w:val="003F6DDA"/>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30pt">
    <w:name w:val="Основной текст (3) + Не курсив;Интервал 0 pt"/>
    <w:basedOn w:val="34"/>
    <w:rsid w:val="003F6DDA"/>
    <w:rPr>
      <w:rFonts w:ascii="Times New Roman" w:eastAsia="Times New Roman" w:hAnsi="Times New Roman" w:cs="Times New Roman"/>
      <w:b/>
      <w:bCs/>
      <w:i/>
      <w:iCs/>
      <w:color w:val="000000"/>
      <w:spacing w:val="3"/>
      <w:w w:val="100"/>
      <w:position w:val="0"/>
      <w:sz w:val="21"/>
      <w:szCs w:val="21"/>
      <w:shd w:val="clear" w:color="auto" w:fill="FFFFFF"/>
      <w:lang w:val="ru-RU"/>
    </w:rPr>
  </w:style>
  <w:style w:type="paragraph" w:customStyle="1" w:styleId="3c">
    <w:name w:val="Основной текст3"/>
    <w:basedOn w:val="a"/>
    <w:uiPriority w:val="99"/>
    <w:qFormat/>
    <w:rsid w:val="003F6DDA"/>
    <w:pPr>
      <w:widowControl w:val="0"/>
      <w:shd w:val="clear" w:color="auto" w:fill="FFFFFF"/>
      <w:spacing w:before="240" w:after="0" w:line="274" w:lineRule="exact"/>
      <w:jc w:val="center"/>
    </w:pPr>
    <w:rPr>
      <w:rFonts w:ascii="Times New Roman" w:eastAsia="Times New Roman" w:hAnsi="Times New Roman" w:cs="Times New Roman"/>
      <w:spacing w:val="3"/>
      <w:sz w:val="21"/>
      <w:szCs w:val="21"/>
    </w:rPr>
  </w:style>
  <w:style w:type="character" w:customStyle="1" w:styleId="3d">
    <w:name w:val="Основной текст (3) + Не курсив"/>
    <w:aliases w:val="Интервал 0 pt"/>
    <w:basedOn w:val="a0"/>
    <w:rsid w:val="003F6DDA"/>
    <w:rPr>
      <w:rFonts w:ascii="Times New Roman" w:eastAsia="Times New Roman" w:hAnsi="Times New Roman" w:cs="Times New Roman" w:hint="default"/>
      <w:b/>
      <w:bCs/>
      <w:i/>
      <w:iCs/>
      <w:color w:val="000000"/>
      <w:spacing w:val="3"/>
      <w:w w:val="100"/>
      <w:position w:val="0"/>
      <w:sz w:val="21"/>
      <w:szCs w:val="21"/>
      <w:shd w:val="clear" w:color="auto" w:fill="FFFFFF"/>
      <w:lang w:val="ru-RU"/>
    </w:rPr>
  </w:style>
  <w:style w:type="paragraph" w:customStyle="1" w:styleId="ec82ca5b8b7e8b7ac245e3976767544cmsonospacing">
    <w:name w:val="ec82ca5b8b7e8b7ac245e3976767544cmsonospacing"/>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7445633a4bcfba41f8d076ae145aed2c40">
    <w:name w:val="77445633a4bcfba41f8d076ae145aed2c40"/>
    <w:basedOn w:val="a0"/>
    <w:rsid w:val="003F6DDA"/>
  </w:style>
  <w:style w:type="table" w:customStyle="1" w:styleId="1c">
    <w:name w:val="Сетка таблицы1"/>
    <w:basedOn w:val="a1"/>
    <w:next w:val="a3"/>
    <w:uiPriority w:val="39"/>
    <w:rsid w:val="003F6DD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1">
    <w:name w:val="FollowedHyperlink"/>
    <w:basedOn w:val="a0"/>
    <w:uiPriority w:val="99"/>
    <w:unhideWhenUsed/>
    <w:rsid w:val="003F6DDA"/>
    <w:rPr>
      <w:color w:val="954F72" w:themeColor="followedHyperlink"/>
      <w:u w:val="single"/>
    </w:rPr>
  </w:style>
  <w:style w:type="character" w:customStyle="1" w:styleId="1d">
    <w:name w:val="Текст сноски Знак Знак Знак1"/>
    <w:aliases w:val="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Текст сноски1 Знак1,Текст сноски Знак2"/>
    <w:basedOn w:val="a0"/>
    <w:uiPriority w:val="99"/>
    <w:semiHidden/>
    <w:rsid w:val="003F6DDA"/>
    <w:rPr>
      <w:sz w:val="20"/>
      <w:szCs w:val="20"/>
    </w:rPr>
  </w:style>
  <w:style w:type="character" w:customStyle="1" w:styleId="1e">
    <w:name w:val="Нижний колонтитул Знак1"/>
    <w:basedOn w:val="a0"/>
    <w:uiPriority w:val="99"/>
    <w:semiHidden/>
    <w:rsid w:val="003F6DDA"/>
  </w:style>
  <w:style w:type="character" w:customStyle="1" w:styleId="1f">
    <w:name w:val="Верхний колонтитул Знак1"/>
    <w:basedOn w:val="a0"/>
    <w:semiHidden/>
    <w:rsid w:val="003F6DDA"/>
  </w:style>
  <w:style w:type="character" w:customStyle="1" w:styleId="1f0">
    <w:name w:val="Подзаголовок Знак1"/>
    <w:basedOn w:val="a0"/>
    <w:rsid w:val="003F6DDA"/>
    <w:rPr>
      <w:rFonts w:eastAsiaTheme="minorEastAsia"/>
      <w:color w:val="5A5A5A" w:themeColor="text1" w:themeTint="A5"/>
      <w:spacing w:val="15"/>
    </w:rPr>
  </w:style>
  <w:style w:type="character" w:customStyle="1" w:styleId="211">
    <w:name w:val="Основной текст 2 Знак1"/>
    <w:basedOn w:val="a0"/>
    <w:semiHidden/>
    <w:rsid w:val="003F6DDA"/>
  </w:style>
  <w:style w:type="character" w:customStyle="1" w:styleId="1f1">
    <w:name w:val="Основной текст с отступом Знак1"/>
    <w:basedOn w:val="a0"/>
    <w:uiPriority w:val="99"/>
    <w:semiHidden/>
    <w:rsid w:val="003F6DDA"/>
  </w:style>
  <w:style w:type="character" w:customStyle="1" w:styleId="1f2">
    <w:name w:val="Название Знак1"/>
    <w:basedOn w:val="a0"/>
    <w:rsid w:val="003F6DDA"/>
    <w:rPr>
      <w:rFonts w:asciiTheme="majorHAnsi" w:eastAsiaTheme="majorEastAsia" w:hAnsiTheme="majorHAnsi" w:cstheme="majorBidi"/>
      <w:spacing w:val="-10"/>
      <w:kern w:val="28"/>
      <w:sz w:val="56"/>
      <w:szCs w:val="56"/>
    </w:rPr>
  </w:style>
  <w:style w:type="paragraph" w:customStyle="1" w:styleId="afff2">
    <w:name w:val="Содержимое таблицы"/>
    <w:basedOn w:val="a"/>
    <w:qFormat/>
    <w:rsid w:val="003F6DDA"/>
    <w:pPr>
      <w:widowControl w:val="0"/>
      <w:suppressLineNumbers/>
      <w:suppressAutoHyphens/>
      <w:spacing w:after="0" w:line="240" w:lineRule="auto"/>
    </w:pPr>
    <w:rPr>
      <w:rFonts w:ascii="Times New Roman" w:eastAsia="Times New Roman" w:hAnsi="Times New Roman" w:cs="Times New Roman"/>
      <w:sz w:val="24"/>
      <w:szCs w:val="20"/>
      <w:lang w:val="en-US" w:eastAsia="ar-SA"/>
    </w:rPr>
  </w:style>
  <w:style w:type="character" w:styleId="afff3">
    <w:name w:val="footnote reference"/>
    <w:rsid w:val="003F6DDA"/>
    <w:rPr>
      <w:vertAlign w:val="superscript"/>
    </w:rPr>
  </w:style>
  <w:style w:type="paragraph" w:customStyle="1" w:styleId="2c">
    <w:name w:val="Основной текст2"/>
    <w:basedOn w:val="a"/>
    <w:uiPriority w:val="99"/>
    <w:qFormat/>
    <w:rsid w:val="003F6DDA"/>
    <w:pPr>
      <w:shd w:val="clear" w:color="auto" w:fill="FFFFFF"/>
      <w:spacing w:before="900" w:after="0" w:line="274" w:lineRule="exact"/>
      <w:jc w:val="both"/>
    </w:pPr>
    <w:rPr>
      <w:rFonts w:ascii="Times New Roman" w:eastAsiaTheme="minorHAnsi" w:hAnsi="Times New Roman" w:cs="Times New Roman"/>
      <w:sz w:val="23"/>
      <w:szCs w:val="23"/>
      <w:lang w:eastAsia="en-US"/>
    </w:rPr>
  </w:style>
  <w:style w:type="character" w:customStyle="1" w:styleId="c14">
    <w:name w:val="c14"/>
    <w:basedOn w:val="a0"/>
    <w:rsid w:val="003F6DDA"/>
  </w:style>
  <w:style w:type="paragraph" w:customStyle="1" w:styleId="c24">
    <w:name w:val="c24"/>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
    <w:name w:val="Заголовок 7 Знак1"/>
    <w:basedOn w:val="a0"/>
    <w:uiPriority w:val="9"/>
    <w:semiHidden/>
    <w:rsid w:val="003F6DDA"/>
    <w:rPr>
      <w:rFonts w:asciiTheme="majorHAnsi" w:eastAsiaTheme="majorEastAsia" w:hAnsiTheme="majorHAnsi" w:cstheme="majorBidi"/>
      <w:i/>
      <w:iCs/>
      <w:color w:val="1F4D78" w:themeColor="accent1" w:themeShade="7F"/>
      <w:sz w:val="22"/>
      <w:szCs w:val="22"/>
      <w:lang w:eastAsia="ru-RU"/>
    </w:rPr>
  </w:style>
  <w:style w:type="character" w:customStyle="1" w:styleId="1f3">
    <w:name w:val="Заголовок Знак1"/>
    <w:basedOn w:val="a0"/>
    <w:rsid w:val="003F6DDA"/>
    <w:rPr>
      <w:rFonts w:asciiTheme="majorHAnsi" w:eastAsiaTheme="majorEastAsia" w:hAnsiTheme="majorHAnsi" w:cstheme="majorBidi"/>
      <w:spacing w:val="-10"/>
      <w:kern w:val="28"/>
      <w:sz w:val="56"/>
      <w:szCs w:val="56"/>
      <w:lang w:eastAsia="ru-RU"/>
    </w:rPr>
  </w:style>
  <w:style w:type="character" w:customStyle="1" w:styleId="311">
    <w:name w:val="Основной текст 3 Знак1"/>
    <w:basedOn w:val="a0"/>
    <w:uiPriority w:val="99"/>
    <w:semiHidden/>
    <w:rsid w:val="003F6DDA"/>
    <w:rPr>
      <w:rFonts w:eastAsiaTheme="minorEastAsia"/>
      <w:sz w:val="16"/>
      <w:szCs w:val="16"/>
      <w:lang w:eastAsia="ru-RU"/>
    </w:rPr>
  </w:style>
  <w:style w:type="paragraph" w:customStyle="1" w:styleId="c20">
    <w:name w:val="c20"/>
    <w:basedOn w:val="a"/>
    <w:uiPriority w:val="99"/>
    <w:qFormat/>
    <w:rsid w:val="003F6DD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d">
    <w:name w:val="Сетка таблицы2"/>
    <w:basedOn w:val="a1"/>
    <w:next w:val="a3"/>
    <w:uiPriority w:val="39"/>
    <w:rsid w:val="003F6DDA"/>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3"/>
    <w:uiPriority w:val="39"/>
    <w:rsid w:val="003F6DDA"/>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0B6F54"/>
    <w:rPr>
      <w:rFonts w:ascii="Calibri" w:eastAsia="Times New Roman" w:hAnsi="Calibri" w:cs="Calibri"/>
      <w:b/>
      <w:lang w:eastAsia="ru-RU"/>
    </w:rPr>
  </w:style>
  <w:style w:type="character" w:customStyle="1" w:styleId="BodyTextChar1">
    <w:name w:val="Body Text Char1"/>
    <w:semiHidden/>
    <w:locked/>
    <w:rsid w:val="000B6F54"/>
    <w:rPr>
      <w:lang w:eastAsia="en-US"/>
    </w:rPr>
  </w:style>
  <w:style w:type="character" w:customStyle="1" w:styleId="BalloonTextChar">
    <w:name w:val="Balloon Text Char"/>
    <w:semiHidden/>
    <w:rsid w:val="000B6F54"/>
    <w:rPr>
      <w:rFonts w:ascii="Times New Roman" w:hAnsi="Times New Roman" w:cs="Times New Roman"/>
      <w:sz w:val="2"/>
      <w:lang w:eastAsia="en-US"/>
    </w:rPr>
  </w:style>
  <w:style w:type="character" w:customStyle="1" w:styleId="9">
    <w:name w:val="Основной текст (9) + Полужирный"/>
    <w:aliases w:val="Не курсив"/>
    <w:basedOn w:val="a0"/>
    <w:uiPriority w:val="99"/>
    <w:rsid w:val="000B6F54"/>
    <w:rPr>
      <w:rFonts w:ascii="Times New Roman" w:hAnsi="Times New Roman" w:cs="Times New Roman"/>
      <w:b/>
      <w:bCs/>
      <w:spacing w:val="0"/>
      <w:sz w:val="20"/>
      <w:szCs w:val="20"/>
    </w:rPr>
  </w:style>
  <w:style w:type="character" w:customStyle="1" w:styleId="94">
    <w:name w:val="Основной текст (9) + Полужирный4"/>
    <w:aliases w:val="Не курсив12"/>
    <w:basedOn w:val="a0"/>
    <w:uiPriority w:val="99"/>
    <w:rsid w:val="000B6F54"/>
    <w:rPr>
      <w:rFonts w:ascii="Times New Roman" w:hAnsi="Times New Roman" w:cs="Times New Roman"/>
      <w:b/>
      <w:bCs/>
      <w:spacing w:val="0"/>
      <w:sz w:val="20"/>
      <w:szCs w:val="20"/>
    </w:rPr>
  </w:style>
  <w:style w:type="character" w:customStyle="1" w:styleId="926">
    <w:name w:val="Основной текст (9)26"/>
    <w:basedOn w:val="a0"/>
    <w:uiPriority w:val="99"/>
    <w:rsid w:val="000B6F54"/>
    <w:rPr>
      <w:rFonts w:ascii="Times New Roman" w:hAnsi="Times New Roman" w:cs="Times New Roman"/>
      <w:i/>
      <w:iCs/>
      <w:spacing w:val="0"/>
      <w:sz w:val="20"/>
      <w:szCs w:val="20"/>
    </w:rPr>
  </w:style>
  <w:style w:type="character" w:customStyle="1" w:styleId="925">
    <w:name w:val="Основной текст (9)25"/>
    <w:basedOn w:val="a0"/>
    <w:uiPriority w:val="99"/>
    <w:rsid w:val="000B6F54"/>
    <w:rPr>
      <w:rFonts w:ascii="Times New Roman" w:hAnsi="Times New Roman" w:cs="Times New Roman"/>
      <w:i/>
      <w:iCs/>
      <w:noProof/>
      <w:spacing w:val="0"/>
      <w:sz w:val="20"/>
      <w:szCs w:val="20"/>
    </w:rPr>
  </w:style>
  <w:style w:type="character" w:customStyle="1" w:styleId="90">
    <w:name w:val="Основной текст (9) + Не курсив"/>
    <w:basedOn w:val="a0"/>
    <w:uiPriority w:val="99"/>
    <w:rsid w:val="000B6F54"/>
    <w:rPr>
      <w:rFonts w:ascii="Times New Roman" w:hAnsi="Times New Roman" w:cs="Times New Roman"/>
      <w:spacing w:val="0"/>
      <w:sz w:val="20"/>
      <w:szCs w:val="20"/>
    </w:rPr>
  </w:style>
  <w:style w:type="paragraph" w:customStyle="1" w:styleId="17PRIL-txt">
    <w:name w:val="17PRIL-txt"/>
    <w:basedOn w:val="a"/>
    <w:uiPriority w:val="99"/>
    <w:qFormat/>
    <w:rsid w:val="000B6F54"/>
    <w:pPr>
      <w:autoSpaceDE w:val="0"/>
      <w:autoSpaceDN w:val="0"/>
      <w:adjustRightInd w:val="0"/>
      <w:spacing w:after="0" w:line="280" w:lineRule="atLeast"/>
      <w:jc w:val="both"/>
    </w:pPr>
    <w:rPr>
      <w:rFonts w:ascii="Whitney Book" w:eastAsiaTheme="minorHAnsi" w:hAnsi="Whitney Book" w:cs="Whitney Book"/>
      <w:color w:val="000000"/>
      <w:sz w:val="18"/>
      <w:szCs w:val="18"/>
      <w:lang w:eastAsia="en-US"/>
    </w:rPr>
  </w:style>
  <w:style w:type="paragraph" w:customStyle="1" w:styleId="17PRIL-header-1">
    <w:name w:val="17PRIL-header-1"/>
    <w:basedOn w:val="a"/>
    <w:uiPriority w:val="99"/>
    <w:qFormat/>
    <w:rsid w:val="000B6F54"/>
    <w:pPr>
      <w:autoSpaceDE w:val="0"/>
      <w:autoSpaceDN w:val="0"/>
      <w:adjustRightInd w:val="0"/>
      <w:spacing w:before="340" w:after="113" w:line="280" w:lineRule="atLeast"/>
      <w:jc w:val="center"/>
    </w:pPr>
    <w:rPr>
      <w:rFonts w:ascii="Whitney Bold" w:eastAsiaTheme="minorHAnsi" w:hAnsi="Whitney Bold" w:cs="Whitney Bold"/>
      <w:b/>
      <w:bCs/>
      <w:color w:val="000000"/>
      <w:sz w:val="20"/>
      <w:szCs w:val="20"/>
      <w:lang w:eastAsia="en-US"/>
    </w:rPr>
  </w:style>
  <w:style w:type="paragraph" w:customStyle="1" w:styleId="17PRIL-tabl-txt">
    <w:name w:val="17PRIL-tabl-txt"/>
    <w:basedOn w:val="17PRIL-txt"/>
    <w:uiPriority w:val="99"/>
    <w:qFormat/>
    <w:rsid w:val="000B6F54"/>
    <w:pPr>
      <w:spacing w:line="200" w:lineRule="atLeast"/>
      <w:jc w:val="left"/>
    </w:pPr>
    <w:rPr>
      <w:sz w:val="16"/>
      <w:szCs w:val="16"/>
    </w:rPr>
  </w:style>
  <w:style w:type="character" w:customStyle="1" w:styleId="propis">
    <w:name w:val="propis"/>
    <w:uiPriority w:val="99"/>
    <w:rsid w:val="000B6F54"/>
    <w:rPr>
      <w:rFonts w:ascii="CenturySchlbkCyr" w:hAnsi="CenturySchlbkCyr" w:cs="CenturySchlbkCyr" w:hint="default"/>
      <w:i/>
      <w:iCs/>
      <w:strike w:val="0"/>
      <w:dstrike w:val="0"/>
      <w:sz w:val="22"/>
      <w:szCs w:val="22"/>
      <w:u w:val="none"/>
      <w:effect w:val="none"/>
    </w:rPr>
  </w:style>
  <w:style w:type="character" w:customStyle="1" w:styleId="Bold0">
    <w:name w:val="Bold"/>
    <w:uiPriority w:val="99"/>
    <w:rsid w:val="000B6F54"/>
    <w:rPr>
      <w:b/>
      <w:bCs/>
    </w:rPr>
  </w:style>
  <w:style w:type="paragraph" w:customStyle="1" w:styleId="17PRIL-tabl-hroom">
    <w:name w:val="17PRIL-tabl-hroom"/>
    <w:basedOn w:val="17PRIL-txt"/>
    <w:uiPriority w:val="99"/>
    <w:qFormat/>
    <w:rsid w:val="000B6F54"/>
    <w:pPr>
      <w:suppressAutoHyphens/>
      <w:spacing w:line="160" w:lineRule="atLeast"/>
      <w:jc w:val="left"/>
    </w:pPr>
    <w:rPr>
      <w:rFonts w:ascii="Whitney Bold" w:hAnsi="Whitney Bold" w:cs="Whitney Bold"/>
      <w:b/>
      <w:bCs/>
      <w:sz w:val="16"/>
      <w:szCs w:val="16"/>
    </w:rPr>
  </w:style>
  <w:style w:type="table" w:customStyle="1" w:styleId="390">
    <w:name w:val="Сетка таблицы39"/>
    <w:basedOn w:val="a1"/>
    <w:next w:val="a3"/>
    <w:uiPriority w:val="39"/>
    <w:rsid w:val="000B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9">
    <w:name w:val="Style79"/>
    <w:basedOn w:val="a"/>
    <w:uiPriority w:val="99"/>
    <w:qFormat/>
    <w:rsid w:val="000B6F54"/>
    <w:pPr>
      <w:widowControl w:val="0"/>
      <w:autoSpaceDE w:val="0"/>
      <w:autoSpaceDN w:val="0"/>
      <w:adjustRightInd w:val="0"/>
      <w:spacing w:after="0" w:line="263" w:lineRule="exact"/>
      <w:jc w:val="right"/>
    </w:pPr>
    <w:rPr>
      <w:rFonts w:ascii="Tahoma" w:eastAsia="Times New Roman" w:hAnsi="Tahoma" w:cs="Tahoma"/>
      <w:sz w:val="24"/>
      <w:szCs w:val="24"/>
    </w:rPr>
  </w:style>
  <w:style w:type="numbering" w:customStyle="1" w:styleId="1f4">
    <w:name w:val="Нет списка1"/>
    <w:next w:val="a2"/>
    <w:uiPriority w:val="99"/>
    <w:semiHidden/>
    <w:unhideWhenUsed/>
    <w:rsid w:val="000B6F54"/>
  </w:style>
  <w:style w:type="paragraph" w:customStyle="1" w:styleId="c97">
    <w:name w:val="c97"/>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9">
    <w:name w:val="c99"/>
    <w:basedOn w:val="a0"/>
    <w:rsid w:val="000B6F54"/>
  </w:style>
  <w:style w:type="paragraph" w:customStyle="1" w:styleId="c54">
    <w:name w:val="c54"/>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0B6F54"/>
  </w:style>
  <w:style w:type="paragraph" w:customStyle="1" w:styleId="c43">
    <w:name w:val="c43"/>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4">
    <w:name w:val="c104"/>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0B6F54"/>
  </w:style>
  <w:style w:type="paragraph" w:customStyle="1" w:styleId="c65">
    <w:name w:val="c65"/>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6">
    <w:name w:val="c96"/>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0B6F54"/>
  </w:style>
  <w:style w:type="paragraph" w:customStyle="1" w:styleId="c60">
    <w:name w:val="c60"/>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2">
    <w:name w:val="c102"/>
    <w:basedOn w:val="a0"/>
    <w:rsid w:val="000B6F54"/>
  </w:style>
  <w:style w:type="paragraph" w:customStyle="1" w:styleId="c56">
    <w:name w:val="c56"/>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0">
    <w:name w:val="c110"/>
    <w:basedOn w:val="a0"/>
    <w:rsid w:val="000B6F54"/>
  </w:style>
  <w:style w:type="character" w:customStyle="1" w:styleId="44">
    <w:name w:val="Заголовок №4_"/>
    <w:basedOn w:val="a0"/>
    <w:link w:val="45"/>
    <w:rsid w:val="000B6F54"/>
    <w:rPr>
      <w:rFonts w:ascii="Times New Roman" w:eastAsia="Times New Roman" w:hAnsi="Times New Roman" w:cs="Times New Roman"/>
      <w:b/>
      <w:bCs/>
    </w:rPr>
  </w:style>
  <w:style w:type="paragraph" w:customStyle="1" w:styleId="45">
    <w:name w:val="Заголовок №4"/>
    <w:basedOn w:val="a"/>
    <w:link w:val="44"/>
    <w:qFormat/>
    <w:rsid w:val="000B6F54"/>
    <w:pPr>
      <w:widowControl w:val="0"/>
      <w:spacing w:after="0" w:line="240" w:lineRule="auto"/>
      <w:outlineLvl w:val="3"/>
    </w:pPr>
    <w:rPr>
      <w:rFonts w:ascii="Times New Roman" w:eastAsia="Times New Roman" w:hAnsi="Times New Roman" w:cs="Times New Roman"/>
      <w:b/>
      <w:bCs/>
      <w:lang w:eastAsia="en-US"/>
    </w:rPr>
  </w:style>
  <w:style w:type="table" w:customStyle="1" w:styleId="380">
    <w:name w:val="Сетка таблицы38"/>
    <w:basedOn w:val="a1"/>
    <w:next w:val="a3"/>
    <w:uiPriority w:val="59"/>
    <w:rsid w:val="000B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Колонтитул (2)_"/>
    <w:basedOn w:val="a0"/>
    <w:link w:val="2f"/>
    <w:rsid w:val="000B6F54"/>
    <w:rPr>
      <w:rFonts w:ascii="Times New Roman" w:eastAsia="Times New Roman" w:hAnsi="Times New Roman" w:cs="Times New Roman"/>
      <w:sz w:val="20"/>
      <w:szCs w:val="20"/>
    </w:rPr>
  </w:style>
  <w:style w:type="paragraph" w:customStyle="1" w:styleId="2f">
    <w:name w:val="Колонтитул (2)"/>
    <w:basedOn w:val="a"/>
    <w:link w:val="2e"/>
    <w:qFormat/>
    <w:rsid w:val="000B6F54"/>
    <w:pPr>
      <w:widowControl w:val="0"/>
      <w:spacing w:after="0" w:line="240" w:lineRule="auto"/>
    </w:pPr>
    <w:rPr>
      <w:rFonts w:ascii="Times New Roman" w:eastAsia="Times New Roman" w:hAnsi="Times New Roman" w:cs="Times New Roman"/>
      <w:sz w:val="20"/>
      <w:szCs w:val="20"/>
      <w:lang w:eastAsia="en-US"/>
    </w:rPr>
  </w:style>
  <w:style w:type="character" w:customStyle="1" w:styleId="2f0">
    <w:name w:val="Заголовок №2_"/>
    <w:basedOn w:val="a0"/>
    <w:link w:val="2f1"/>
    <w:rsid w:val="000B6F54"/>
    <w:rPr>
      <w:rFonts w:ascii="Times New Roman" w:eastAsia="Times New Roman" w:hAnsi="Times New Roman" w:cs="Times New Roman"/>
      <w:b/>
      <w:bCs/>
    </w:rPr>
  </w:style>
  <w:style w:type="paragraph" w:customStyle="1" w:styleId="2f1">
    <w:name w:val="Заголовок №2"/>
    <w:basedOn w:val="a"/>
    <w:link w:val="2f0"/>
    <w:qFormat/>
    <w:rsid w:val="000B6F54"/>
    <w:pPr>
      <w:widowControl w:val="0"/>
      <w:spacing w:after="0" w:line="240" w:lineRule="auto"/>
      <w:outlineLvl w:val="1"/>
    </w:pPr>
    <w:rPr>
      <w:rFonts w:ascii="Times New Roman" w:eastAsia="Times New Roman" w:hAnsi="Times New Roman" w:cs="Times New Roman"/>
      <w:b/>
      <w:bCs/>
      <w:lang w:eastAsia="en-US"/>
    </w:rPr>
  </w:style>
  <w:style w:type="character" w:customStyle="1" w:styleId="apple-tab-span">
    <w:name w:val="apple-tab-span"/>
    <w:basedOn w:val="a0"/>
    <w:rsid w:val="000B6F54"/>
  </w:style>
  <w:style w:type="paragraph" w:customStyle="1" w:styleId="TableContents">
    <w:name w:val="Table Contents"/>
    <w:basedOn w:val="a"/>
    <w:uiPriority w:val="99"/>
    <w:qFormat/>
    <w:rsid w:val="000B6F54"/>
    <w:pPr>
      <w:widowControl w:val="0"/>
      <w:suppressLineNumbers/>
      <w:suppressAutoHyphens/>
      <w:spacing w:after="0" w:line="240" w:lineRule="auto"/>
    </w:pPr>
    <w:rPr>
      <w:rFonts w:ascii="Times New Roman" w:eastAsia="Arial Unicode MS" w:hAnsi="Times New Roman" w:cs="Times New Roman"/>
      <w:kern w:val="1"/>
      <w:sz w:val="24"/>
      <w:szCs w:val="24"/>
    </w:rPr>
  </w:style>
  <w:style w:type="table" w:customStyle="1" w:styleId="-11">
    <w:name w:val="Светлая заливка - Акцент 11"/>
    <w:basedOn w:val="a1"/>
    <w:uiPriority w:val="60"/>
    <w:rsid w:val="000B6F54"/>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4">
    <w:name w:val="Plain Text"/>
    <w:basedOn w:val="a"/>
    <w:link w:val="afff5"/>
    <w:rsid w:val="000B6F54"/>
    <w:pPr>
      <w:spacing w:after="0" w:line="240" w:lineRule="auto"/>
    </w:pPr>
    <w:rPr>
      <w:rFonts w:ascii="Courier New" w:eastAsia="Times New Roman" w:hAnsi="Courier New" w:cs="Times New Roman"/>
      <w:sz w:val="20"/>
      <w:szCs w:val="20"/>
    </w:rPr>
  </w:style>
  <w:style w:type="character" w:customStyle="1" w:styleId="afff5">
    <w:name w:val="Текст Знак"/>
    <w:basedOn w:val="a0"/>
    <w:link w:val="afff4"/>
    <w:rsid w:val="000B6F54"/>
    <w:rPr>
      <w:rFonts w:ascii="Courier New" w:eastAsia="Times New Roman" w:hAnsi="Courier New" w:cs="Times New Roman"/>
      <w:sz w:val="20"/>
      <w:szCs w:val="20"/>
      <w:lang w:eastAsia="ru-RU"/>
    </w:rPr>
  </w:style>
  <w:style w:type="paragraph" w:customStyle="1" w:styleId="copyright-info">
    <w:name w:val="copyright-info"/>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character" w:styleId="afff6">
    <w:name w:val="annotation reference"/>
    <w:basedOn w:val="a0"/>
    <w:uiPriority w:val="99"/>
    <w:semiHidden/>
    <w:unhideWhenUsed/>
    <w:rsid w:val="000B6F54"/>
    <w:rPr>
      <w:rFonts w:cs="Times New Roman"/>
      <w:sz w:val="16"/>
      <w:szCs w:val="16"/>
    </w:rPr>
  </w:style>
  <w:style w:type="paragraph" w:styleId="afff7">
    <w:name w:val="annotation text"/>
    <w:basedOn w:val="a"/>
    <w:link w:val="afff8"/>
    <w:uiPriority w:val="99"/>
    <w:unhideWhenUsed/>
    <w:rsid w:val="000B6F54"/>
    <w:pPr>
      <w:spacing w:line="240" w:lineRule="auto"/>
    </w:pPr>
    <w:rPr>
      <w:rFonts w:eastAsia="Times New Roman" w:cs="Times New Roman"/>
      <w:sz w:val="20"/>
      <w:szCs w:val="20"/>
      <w:lang w:eastAsia="en-US"/>
    </w:rPr>
  </w:style>
  <w:style w:type="character" w:customStyle="1" w:styleId="afff8">
    <w:name w:val="Текст примечания Знак"/>
    <w:basedOn w:val="a0"/>
    <w:link w:val="afff7"/>
    <w:uiPriority w:val="99"/>
    <w:rsid w:val="000B6F54"/>
    <w:rPr>
      <w:rFonts w:eastAsia="Times New Roman" w:cs="Times New Roman"/>
      <w:sz w:val="20"/>
      <w:szCs w:val="20"/>
    </w:rPr>
  </w:style>
  <w:style w:type="paragraph" w:styleId="afff9">
    <w:name w:val="annotation subject"/>
    <w:basedOn w:val="afff7"/>
    <w:next w:val="afff7"/>
    <w:link w:val="afffa"/>
    <w:uiPriority w:val="99"/>
    <w:semiHidden/>
    <w:unhideWhenUsed/>
    <w:rsid w:val="000B6F54"/>
    <w:rPr>
      <w:b/>
      <w:bCs/>
    </w:rPr>
  </w:style>
  <w:style w:type="character" w:customStyle="1" w:styleId="afffa">
    <w:name w:val="Тема примечания Знак"/>
    <w:basedOn w:val="afff8"/>
    <w:link w:val="afff9"/>
    <w:uiPriority w:val="99"/>
    <w:semiHidden/>
    <w:rsid w:val="000B6F54"/>
    <w:rPr>
      <w:rFonts w:eastAsia="Times New Roman" w:cs="Times New Roman"/>
      <w:b/>
      <w:bCs/>
      <w:sz w:val="20"/>
      <w:szCs w:val="20"/>
    </w:rPr>
  </w:style>
  <w:style w:type="character" w:customStyle="1" w:styleId="afffb">
    <w:name w:val="Символ сноски"/>
    <w:rsid w:val="000B6F54"/>
    <w:rPr>
      <w:vertAlign w:val="superscript"/>
    </w:rPr>
  </w:style>
  <w:style w:type="character" w:customStyle="1" w:styleId="3e">
    <w:name w:val="Знак сноски3"/>
    <w:rsid w:val="000B6F54"/>
    <w:rPr>
      <w:vertAlign w:val="superscript"/>
    </w:rPr>
  </w:style>
  <w:style w:type="character" w:customStyle="1" w:styleId="s6">
    <w:name w:val="s6"/>
    <w:basedOn w:val="a0"/>
    <w:rsid w:val="000B6F54"/>
    <w:rPr>
      <w:rFonts w:cs="Times New Roman"/>
    </w:rPr>
  </w:style>
  <w:style w:type="character" w:customStyle="1" w:styleId="s16">
    <w:name w:val="s16"/>
    <w:basedOn w:val="a0"/>
    <w:rsid w:val="000B6F54"/>
    <w:rPr>
      <w:rFonts w:cs="Times New Roman"/>
    </w:rPr>
  </w:style>
  <w:style w:type="paragraph" w:customStyle="1" w:styleId="1f5">
    <w:name w:val="Обычный (веб)1"/>
    <w:basedOn w:val="a"/>
    <w:qFormat/>
    <w:rsid w:val="000B6F5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qFormat/>
    <w:rsid w:val="000B6F5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qFormat/>
    <w:rsid w:val="000B6F5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qFormat/>
    <w:rsid w:val="000B6F5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6">
    <w:name w:val="Обычный1"/>
    <w:qFormat/>
    <w:rsid w:val="000B6F54"/>
    <w:rPr>
      <w:rFonts w:ascii="Calibri" w:eastAsia="Times New Roman" w:hAnsi="Calibri" w:cs="Calibri"/>
      <w:lang w:eastAsia="ru-RU"/>
    </w:rPr>
  </w:style>
  <w:style w:type="character" w:customStyle="1" w:styleId="mw-page-title-main">
    <w:name w:val="mw-page-title-main"/>
    <w:basedOn w:val="a0"/>
    <w:rsid w:val="000B6F54"/>
    <w:rPr>
      <w:rFonts w:cs="Times New Roman"/>
    </w:rPr>
  </w:style>
  <w:style w:type="character" w:customStyle="1" w:styleId="no-wikidata">
    <w:name w:val="no-wikidata"/>
    <w:basedOn w:val="a0"/>
    <w:rsid w:val="000B6F54"/>
    <w:rPr>
      <w:rFonts w:cs="Times New Roman"/>
    </w:rPr>
  </w:style>
  <w:style w:type="character" w:customStyle="1" w:styleId="stylesbracketszruuj">
    <w:name w:val="styles_brackets__zruuj"/>
    <w:basedOn w:val="a0"/>
    <w:rsid w:val="000B6F54"/>
    <w:rPr>
      <w:rFonts w:cs="Times New Roman"/>
    </w:rPr>
  </w:style>
  <w:style w:type="character" w:customStyle="1" w:styleId="afffc">
    <w:name w:val="Основной Знак"/>
    <w:link w:val="afffd"/>
    <w:locked/>
    <w:rsid w:val="000B6F54"/>
    <w:rPr>
      <w:rFonts w:ascii="NewtonCSanPin" w:hAnsi="NewtonCSanPin"/>
      <w:color w:val="000000"/>
      <w:sz w:val="21"/>
    </w:rPr>
  </w:style>
  <w:style w:type="paragraph" w:customStyle="1" w:styleId="afffd">
    <w:name w:val="Основной"/>
    <w:basedOn w:val="a"/>
    <w:link w:val="afffc"/>
    <w:qFormat/>
    <w:rsid w:val="000B6F54"/>
    <w:pPr>
      <w:autoSpaceDE w:val="0"/>
      <w:autoSpaceDN w:val="0"/>
      <w:adjustRightInd w:val="0"/>
      <w:spacing w:after="0" w:line="214" w:lineRule="atLeast"/>
      <w:ind w:firstLine="283"/>
      <w:jc w:val="both"/>
    </w:pPr>
    <w:rPr>
      <w:rFonts w:ascii="NewtonCSanPin" w:eastAsiaTheme="minorHAnsi" w:hAnsi="NewtonCSanPin"/>
      <w:color w:val="000000"/>
      <w:sz w:val="21"/>
      <w:lang w:eastAsia="en-US"/>
    </w:rPr>
  </w:style>
  <w:style w:type="character" w:customStyle="1" w:styleId="FontStyle56">
    <w:name w:val="Font Style56"/>
    <w:rsid w:val="000B6F54"/>
    <w:rPr>
      <w:rFonts w:ascii="Times New Roman" w:hAnsi="Times New Roman"/>
      <w:sz w:val="12"/>
    </w:rPr>
  </w:style>
  <w:style w:type="paragraph" w:styleId="afffe">
    <w:name w:val="endnote text"/>
    <w:basedOn w:val="a"/>
    <w:link w:val="affff"/>
    <w:uiPriority w:val="99"/>
    <w:semiHidden/>
    <w:unhideWhenUsed/>
    <w:rsid w:val="000B6F54"/>
    <w:pPr>
      <w:spacing w:after="0" w:line="240" w:lineRule="auto"/>
    </w:pPr>
    <w:rPr>
      <w:rFonts w:eastAsia="Times New Roman" w:cs="Times New Roman"/>
      <w:sz w:val="20"/>
      <w:szCs w:val="20"/>
      <w:lang w:eastAsia="en-US"/>
    </w:rPr>
  </w:style>
  <w:style w:type="character" w:customStyle="1" w:styleId="affff">
    <w:name w:val="Текст концевой сноски Знак"/>
    <w:basedOn w:val="a0"/>
    <w:link w:val="afffe"/>
    <w:uiPriority w:val="99"/>
    <w:semiHidden/>
    <w:rsid w:val="000B6F54"/>
    <w:rPr>
      <w:rFonts w:eastAsia="Times New Roman" w:cs="Times New Roman"/>
      <w:sz w:val="20"/>
      <w:szCs w:val="20"/>
    </w:rPr>
  </w:style>
  <w:style w:type="character" w:styleId="affff0">
    <w:name w:val="endnote reference"/>
    <w:basedOn w:val="a0"/>
    <w:uiPriority w:val="99"/>
    <w:semiHidden/>
    <w:unhideWhenUsed/>
    <w:rsid w:val="000B6F54"/>
    <w:rPr>
      <w:rFonts w:cs="Times New Roman"/>
      <w:vertAlign w:val="superscript"/>
    </w:rPr>
  </w:style>
  <w:style w:type="character" w:customStyle="1" w:styleId="UnresolvedMention">
    <w:name w:val="Unresolved Mention"/>
    <w:basedOn w:val="a0"/>
    <w:uiPriority w:val="99"/>
    <w:semiHidden/>
    <w:unhideWhenUsed/>
    <w:rsid w:val="000B6F54"/>
    <w:rPr>
      <w:rFonts w:cs="Times New Roman"/>
      <w:color w:val="605E5C"/>
      <w:shd w:val="clear" w:color="auto" w:fill="E1DFDD"/>
    </w:rPr>
  </w:style>
  <w:style w:type="character" w:customStyle="1" w:styleId="affff1">
    <w:name w:val="Сноска_"/>
    <w:basedOn w:val="a0"/>
    <w:link w:val="affff2"/>
    <w:rsid w:val="000B6F54"/>
    <w:rPr>
      <w:rFonts w:ascii="Times New Roman" w:eastAsia="Times New Roman" w:hAnsi="Times New Roman" w:cs="Times New Roman"/>
    </w:rPr>
  </w:style>
  <w:style w:type="character" w:customStyle="1" w:styleId="affff3">
    <w:name w:val="Подпись к картинке_"/>
    <w:basedOn w:val="a0"/>
    <w:link w:val="affff4"/>
    <w:rsid w:val="000B6F54"/>
    <w:rPr>
      <w:rFonts w:ascii="Times New Roman" w:eastAsia="Times New Roman" w:hAnsi="Times New Roman" w:cs="Times New Roman"/>
    </w:rPr>
  </w:style>
  <w:style w:type="paragraph" w:customStyle="1" w:styleId="affff2">
    <w:name w:val="Сноска"/>
    <w:basedOn w:val="a"/>
    <w:link w:val="affff1"/>
    <w:qFormat/>
    <w:rsid w:val="000B6F54"/>
    <w:pPr>
      <w:widowControl w:val="0"/>
      <w:spacing w:after="0" w:line="240" w:lineRule="auto"/>
      <w:ind w:left="640"/>
    </w:pPr>
    <w:rPr>
      <w:rFonts w:ascii="Times New Roman" w:eastAsia="Times New Roman" w:hAnsi="Times New Roman" w:cs="Times New Roman"/>
      <w:lang w:eastAsia="en-US"/>
    </w:rPr>
  </w:style>
  <w:style w:type="paragraph" w:customStyle="1" w:styleId="affff4">
    <w:name w:val="Подпись к картинке"/>
    <w:basedOn w:val="a"/>
    <w:link w:val="affff3"/>
    <w:qFormat/>
    <w:rsid w:val="000B6F54"/>
    <w:pPr>
      <w:widowControl w:val="0"/>
      <w:spacing w:after="0" w:line="233" w:lineRule="auto"/>
    </w:pPr>
    <w:rPr>
      <w:rFonts w:ascii="Times New Roman" w:eastAsia="Times New Roman" w:hAnsi="Times New Roman" w:cs="Times New Roman"/>
      <w:lang w:eastAsia="en-US"/>
    </w:rPr>
  </w:style>
  <w:style w:type="paragraph" w:customStyle="1" w:styleId="pboth">
    <w:name w:val="pboth"/>
    <w:basedOn w:val="a"/>
    <w:uiPriority w:val="99"/>
    <w:qFormat/>
    <w:rsid w:val="000B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3">
    <w:name w:val="Заголовок №6_"/>
    <w:basedOn w:val="a0"/>
    <w:link w:val="64"/>
    <w:rsid w:val="000B6F54"/>
    <w:rPr>
      <w:rFonts w:ascii="Times New Roman" w:eastAsia="Times New Roman" w:hAnsi="Times New Roman" w:cs="Times New Roman"/>
      <w:b/>
      <w:bCs/>
    </w:rPr>
  </w:style>
  <w:style w:type="paragraph" w:customStyle="1" w:styleId="64">
    <w:name w:val="Заголовок №6"/>
    <w:basedOn w:val="a"/>
    <w:link w:val="63"/>
    <w:qFormat/>
    <w:rsid w:val="000B6F54"/>
    <w:pPr>
      <w:widowControl w:val="0"/>
      <w:spacing w:after="160" w:line="240" w:lineRule="auto"/>
      <w:outlineLvl w:val="5"/>
    </w:pPr>
    <w:rPr>
      <w:rFonts w:ascii="Times New Roman" w:eastAsia="Times New Roman" w:hAnsi="Times New Roman" w:cs="Times New Roman"/>
      <w:b/>
      <w:bCs/>
      <w:lang w:eastAsia="en-US"/>
    </w:rPr>
  </w:style>
  <w:style w:type="character" w:customStyle="1" w:styleId="1f7">
    <w:name w:val="Текст примечания Знак1"/>
    <w:basedOn w:val="a0"/>
    <w:uiPriority w:val="99"/>
    <w:semiHidden/>
    <w:rsid w:val="000B6F54"/>
    <w:rPr>
      <w:rFonts w:ascii="Calibri" w:eastAsia="Times New Roman" w:hAnsi="Calibri" w:cs="Calibri"/>
      <w:sz w:val="20"/>
      <w:szCs w:val="20"/>
    </w:rPr>
  </w:style>
  <w:style w:type="character" w:customStyle="1" w:styleId="1f8">
    <w:name w:val="Текст Знак1"/>
    <w:basedOn w:val="a0"/>
    <w:semiHidden/>
    <w:rsid w:val="000B6F54"/>
    <w:rPr>
      <w:rFonts w:ascii="Consolas" w:eastAsia="Times New Roman" w:hAnsi="Consolas" w:cs="Calibri"/>
      <w:sz w:val="21"/>
      <w:szCs w:val="21"/>
    </w:rPr>
  </w:style>
  <w:style w:type="character" w:customStyle="1" w:styleId="1f9">
    <w:name w:val="Тема примечания Знак1"/>
    <w:basedOn w:val="1f7"/>
    <w:uiPriority w:val="99"/>
    <w:semiHidden/>
    <w:rsid w:val="000B6F54"/>
    <w:rPr>
      <w:rFonts w:ascii="Calibri" w:eastAsia="Times New Roman" w:hAnsi="Calibri" w:cs="Calibri"/>
      <w:b/>
      <w:bCs/>
      <w:sz w:val="20"/>
      <w:szCs w:val="20"/>
    </w:rPr>
  </w:style>
  <w:style w:type="character" w:customStyle="1" w:styleId="1fa">
    <w:name w:val="Текст концевой сноски Знак1"/>
    <w:basedOn w:val="a0"/>
    <w:uiPriority w:val="99"/>
    <w:semiHidden/>
    <w:rsid w:val="000B6F54"/>
    <w:rPr>
      <w:rFonts w:ascii="Calibri" w:eastAsia="Times New Roman" w:hAnsi="Calibri" w:cs="Calibri"/>
      <w:sz w:val="20"/>
      <w:szCs w:val="20"/>
    </w:rPr>
  </w:style>
  <w:style w:type="character" w:customStyle="1" w:styleId="af4">
    <w:name w:val="Без интервала Знак"/>
    <w:aliases w:val="Обрнадзор Знак"/>
    <w:basedOn w:val="a0"/>
    <w:link w:val="af3"/>
    <w:locked/>
    <w:rsid w:val="000B6F54"/>
    <w:rPr>
      <w:rFonts w:ascii="Calibri" w:eastAsia="Calibri" w:hAnsi="Calibri" w:cs="Times New Roman"/>
    </w:rPr>
  </w:style>
  <w:style w:type="paragraph" w:customStyle="1" w:styleId="text-justify">
    <w:name w:val="text-justify"/>
    <w:basedOn w:val="a"/>
    <w:rsid w:val="000B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5">
    <w:name w:val="Заголовок №5_"/>
    <w:basedOn w:val="a0"/>
    <w:link w:val="56"/>
    <w:rsid w:val="000B6F54"/>
    <w:rPr>
      <w:rFonts w:ascii="Times New Roman" w:eastAsia="Times New Roman" w:hAnsi="Times New Roman" w:cs="Times New Roman"/>
      <w:b/>
      <w:bCs/>
      <w:sz w:val="28"/>
      <w:szCs w:val="28"/>
    </w:rPr>
  </w:style>
  <w:style w:type="paragraph" w:customStyle="1" w:styleId="56">
    <w:name w:val="Заголовок №5"/>
    <w:basedOn w:val="a"/>
    <w:link w:val="55"/>
    <w:rsid w:val="000B6F54"/>
    <w:pPr>
      <w:widowControl w:val="0"/>
      <w:spacing w:after="140" w:line="240" w:lineRule="auto"/>
      <w:outlineLvl w:val="4"/>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0B6F54"/>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c107">
    <w:name w:val="c107"/>
    <w:basedOn w:val="a"/>
    <w:rsid w:val="00340E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457">
      <w:bodyDiv w:val="1"/>
      <w:marLeft w:val="0"/>
      <w:marRight w:val="0"/>
      <w:marTop w:val="0"/>
      <w:marBottom w:val="0"/>
      <w:divBdr>
        <w:top w:val="none" w:sz="0" w:space="0" w:color="auto"/>
        <w:left w:val="none" w:sz="0" w:space="0" w:color="auto"/>
        <w:bottom w:val="none" w:sz="0" w:space="0" w:color="auto"/>
        <w:right w:val="none" w:sz="0" w:space="0" w:color="auto"/>
      </w:divBdr>
    </w:div>
    <w:div w:id="33314776">
      <w:bodyDiv w:val="1"/>
      <w:marLeft w:val="0"/>
      <w:marRight w:val="0"/>
      <w:marTop w:val="0"/>
      <w:marBottom w:val="0"/>
      <w:divBdr>
        <w:top w:val="none" w:sz="0" w:space="0" w:color="auto"/>
        <w:left w:val="none" w:sz="0" w:space="0" w:color="auto"/>
        <w:bottom w:val="none" w:sz="0" w:space="0" w:color="auto"/>
        <w:right w:val="none" w:sz="0" w:space="0" w:color="auto"/>
      </w:divBdr>
    </w:div>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157424040">
      <w:bodyDiv w:val="1"/>
      <w:marLeft w:val="0"/>
      <w:marRight w:val="0"/>
      <w:marTop w:val="0"/>
      <w:marBottom w:val="0"/>
      <w:divBdr>
        <w:top w:val="none" w:sz="0" w:space="0" w:color="auto"/>
        <w:left w:val="none" w:sz="0" w:space="0" w:color="auto"/>
        <w:bottom w:val="none" w:sz="0" w:space="0" w:color="auto"/>
        <w:right w:val="none" w:sz="0" w:space="0" w:color="auto"/>
      </w:divBdr>
    </w:div>
    <w:div w:id="162746207">
      <w:bodyDiv w:val="1"/>
      <w:marLeft w:val="0"/>
      <w:marRight w:val="0"/>
      <w:marTop w:val="0"/>
      <w:marBottom w:val="0"/>
      <w:divBdr>
        <w:top w:val="none" w:sz="0" w:space="0" w:color="auto"/>
        <w:left w:val="none" w:sz="0" w:space="0" w:color="auto"/>
        <w:bottom w:val="none" w:sz="0" w:space="0" w:color="auto"/>
        <w:right w:val="none" w:sz="0" w:space="0" w:color="auto"/>
      </w:divBdr>
    </w:div>
    <w:div w:id="349721201">
      <w:bodyDiv w:val="1"/>
      <w:marLeft w:val="0"/>
      <w:marRight w:val="0"/>
      <w:marTop w:val="0"/>
      <w:marBottom w:val="0"/>
      <w:divBdr>
        <w:top w:val="none" w:sz="0" w:space="0" w:color="auto"/>
        <w:left w:val="none" w:sz="0" w:space="0" w:color="auto"/>
        <w:bottom w:val="none" w:sz="0" w:space="0" w:color="auto"/>
        <w:right w:val="none" w:sz="0" w:space="0" w:color="auto"/>
      </w:divBdr>
    </w:div>
    <w:div w:id="404255982">
      <w:bodyDiv w:val="1"/>
      <w:marLeft w:val="0"/>
      <w:marRight w:val="0"/>
      <w:marTop w:val="0"/>
      <w:marBottom w:val="0"/>
      <w:divBdr>
        <w:top w:val="none" w:sz="0" w:space="0" w:color="auto"/>
        <w:left w:val="none" w:sz="0" w:space="0" w:color="auto"/>
        <w:bottom w:val="none" w:sz="0" w:space="0" w:color="auto"/>
        <w:right w:val="none" w:sz="0" w:space="0" w:color="auto"/>
      </w:divBdr>
    </w:div>
    <w:div w:id="436484127">
      <w:bodyDiv w:val="1"/>
      <w:marLeft w:val="0"/>
      <w:marRight w:val="0"/>
      <w:marTop w:val="0"/>
      <w:marBottom w:val="0"/>
      <w:divBdr>
        <w:top w:val="none" w:sz="0" w:space="0" w:color="auto"/>
        <w:left w:val="none" w:sz="0" w:space="0" w:color="auto"/>
        <w:bottom w:val="none" w:sz="0" w:space="0" w:color="auto"/>
        <w:right w:val="none" w:sz="0" w:space="0" w:color="auto"/>
      </w:divBdr>
    </w:div>
    <w:div w:id="441920463">
      <w:bodyDiv w:val="1"/>
      <w:marLeft w:val="0"/>
      <w:marRight w:val="0"/>
      <w:marTop w:val="0"/>
      <w:marBottom w:val="0"/>
      <w:divBdr>
        <w:top w:val="none" w:sz="0" w:space="0" w:color="auto"/>
        <w:left w:val="none" w:sz="0" w:space="0" w:color="auto"/>
        <w:bottom w:val="none" w:sz="0" w:space="0" w:color="auto"/>
        <w:right w:val="none" w:sz="0" w:space="0" w:color="auto"/>
      </w:divBdr>
    </w:div>
    <w:div w:id="572356176">
      <w:bodyDiv w:val="1"/>
      <w:marLeft w:val="0"/>
      <w:marRight w:val="0"/>
      <w:marTop w:val="0"/>
      <w:marBottom w:val="0"/>
      <w:divBdr>
        <w:top w:val="none" w:sz="0" w:space="0" w:color="auto"/>
        <w:left w:val="none" w:sz="0" w:space="0" w:color="auto"/>
        <w:bottom w:val="none" w:sz="0" w:space="0" w:color="auto"/>
        <w:right w:val="none" w:sz="0" w:space="0" w:color="auto"/>
      </w:divBdr>
    </w:div>
    <w:div w:id="787702149">
      <w:bodyDiv w:val="1"/>
      <w:marLeft w:val="0"/>
      <w:marRight w:val="0"/>
      <w:marTop w:val="0"/>
      <w:marBottom w:val="0"/>
      <w:divBdr>
        <w:top w:val="none" w:sz="0" w:space="0" w:color="auto"/>
        <w:left w:val="none" w:sz="0" w:space="0" w:color="auto"/>
        <w:bottom w:val="none" w:sz="0" w:space="0" w:color="auto"/>
        <w:right w:val="none" w:sz="0" w:space="0" w:color="auto"/>
      </w:divBdr>
    </w:div>
    <w:div w:id="840120391">
      <w:bodyDiv w:val="1"/>
      <w:marLeft w:val="0"/>
      <w:marRight w:val="0"/>
      <w:marTop w:val="0"/>
      <w:marBottom w:val="0"/>
      <w:divBdr>
        <w:top w:val="none" w:sz="0" w:space="0" w:color="auto"/>
        <w:left w:val="none" w:sz="0" w:space="0" w:color="auto"/>
        <w:bottom w:val="none" w:sz="0" w:space="0" w:color="auto"/>
        <w:right w:val="none" w:sz="0" w:space="0" w:color="auto"/>
      </w:divBdr>
    </w:div>
    <w:div w:id="1030060417">
      <w:bodyDiv w:val="1"/>
      <w:marLeft w:val="0"/>
      <w:marRight w:val="0"/>
      <w:marTop w:val="0"/>
      <w:marBottom w:val="0"/>
      <w:divBdr>
        <w:top w:val="none" w:sz="0" w:space="0" w:color="auto"/>
        <w:left w:val="none" w:sz="0" w:space="0" w:color="auto"/>
        <w:bottom w:val="none" w:sz="0" w:space="0" w:color="auto"/>
        <w:right w:val="none" w:sz="0" w:space="0" w:color="auto"/>
      </w:divBdr>
    </w:div>
    <w:div w:id="1070885721">
      <w:bodyDiv w:val="1"/>
      <w:marLeft w:val="0"/>
      <w:marRight w:val="0"/>
      <w:marTop w:val="0"/>
      <w:marBottom w:val="0"/>
      <w:divBdr>
        <w:top w:val="none" w:sz="0" w:space="0" w:color="auto"/>
        <w:left w:val="none" w:sz="0" w:space="0" w:color="auto"/>
        <w:bottom w:val="none" w:sz="0" w:space="0" w:color="auto"/>
        <w:right w:val="none" w:sz="0" w:space="0" w:color="auto"/>
      </w:divBdr>
    </w:div>
    <w:div w:id="1085885052">
      <w:bodyDiv w:val="1"/>
      <w:marLeft w:val="0"/>
      <w:marRight w:val="0"/>
      <w:marTop w:val="0"/>
      <w:marBottom w:val="0"/>
      <w:divBdr>
        <w:top w:val="none" w:sz="0" w:space="0" w:color="auto"/>
        <w:left w:val="none" w:sz="0" w:space="0" w:color="auto"/>
        <w:bottom w:val="none" w:sz="0" w:space="0" w:color="auto"/>
        <w:right w:val="none" w:sz="0" w:space="0" w:color="auto"/>
      </w:divBdr>
    </w:div>
    <w:div w:id="1116869859">
      <w:bodyDiv w:val="1"/>
      <w:marLeft w:val="0"/>
      <w:marRight w:val="0"/>
      <w:marTop w:val="0"/>
      <w:marBottom w:val="0"/>
      <w:divBdr>
        <w:top w:val="none" w:sz="0" w:space="0" w:color="auto"/>
        <w:left w:val="none" w:sz="0" w:space="0" w:color="auto"/>
        <w:bottom w:val="none" w:sz="0" w:space="0" w:color="auto"/>
        <w:right w:val="none" w:sz="0" w:space="0" w:color="auto"/>
      </w:divBdr>
    </w:div>
    <w:div w:id="1132403783">
      <w:bodyDiv w:val="1"/>
      <w:marLeft w:val="0"/>
      <w:marRight w:val="0"/>
      <w:marTop w:val="0"/>
      <w:marBottom w:val="0"/>
      <w:divBdr>
        <w:top w:val="none" w:sz="0" w:space="0" w:color="auto"/>
        <w:left w:val="none" w:sz="0" w:space="0" w:color="auto"/>
        <w:bottom w:val="none" w:sz="0" w:space="0" w:color="auto"/>
        <w:right w:val="none" w:sz="0" w:space="0" w:color="auto"/>
      </w:divBdr>
    </w:div>
    <w:div w:id="1218011472">
      <w:bodyDiv w:val="1"/>
      <w:marLeft w:val="0"/>
      <w:marRight w:val="0"/>
      <w:marTop w:val="0"/>
      <w:marBottom w:val="0"/>
      <w:divBdr>
        <w:top w:val="none" w:sz="0" w:space="0" w:color="auto"/>
        <w:left w:val="none" w:sz="0" w:space="0" w:color="auto"/>
        <w:bottom w:val="none" w:sz="0" w:space="0" w:color="auto"/>
        <w:right w:val="none" w:sz="0" w:space="0" w:color="auto"/>
      </w:divBdr>
    </w:div>
    <w:div w:id="1220438057">
      <w:bodyDiv w:val="1"/>
      <w:marLeft w:val="0"/>
      <w:marRight w:val="0"/>
      <w:marTop w:val="0"/>
      <w:marBottom w:val="0"/>
      <w:divBdr>
        <w:top w:val="none" w:sz="0" w:space="0" w:color="auto"/>
        <w:left w:val="none" w:sz="0" w:space="0" w:color="auto"/>
        <w:bottom w:val="none" w:sz="0" w:space="0" w:color="auto"/>
        <w:right w:val="none" w:sz="0" w:space="0" w:color="auto"/>
      </w:divBdr>
    </w:div>
    <w:div w:id="1307663752">
      <w:bodyDiv w:val="1"/>
      <w:marLeft w:val="0"/>
      <w:marRight w:val="0"/>
      <w:marTop w:val="0"/>
      <w:marBottom w:val="0"/>
      <w:divBdr>
        <w:top w:val="none" w:sz="0" w:space="0" w:color="auto"/>
        <w:left w:val="none" w:sz="0" w:space="0" w:color="auto"/>
        <w:bottom w:val="none" w:sz="0" w:space="0" w:color="auto"/>
        <w:right w:val="none" w:sz="0" w:space="0" w:color="auto"/>
      </w:divBdr>
    </w:div>
    <w:div w:id="1343358437">
      <w:bodyDiv w:val="1"/>
      <w:marLeft w:val="0"/>
      <w:marRight w:val="0"/>
      <w:marTop w:val="0"/>
      <w:marBottom w:val="0"/>
      <w:divBdr>
        <w:top w:val="none" w:sz="0" w:space="0" w:color="auto"/>
        <w:left w:val="none" w:sz="0" w:space="0" w:color="auto"/>
        <w:bottom w:val="none" w:sz="0" w:space="0" w:color="auto"/>
        <w:right w:val="none" w:sz="0" w:space="0" w:color="auto"/>
      </w:divBdr>
      <w:divsChild>
        <w:div w:id="1747608313">
          <w:marLeft w:val="0"/>
          <w:marRight w:val="0"/>
          <w:marTop w:val="0"/>
          <w:marBottom w:val="300"/>
          <w:divBdr>
            <w:top w:val="none" w:sz="0" w:space="0" w:color="auto"/>
            <w:left w:val="none" w:sz="0" w:space="0" w:color="auto"/>
            <w:bottom w:val="none" w:sz="0" w:space="0" w:color="auto"/>
            <w:right w:val="none" w:sz="0" w:space="0" w:color="auto"/>
          </w:divBdr>
        </w:div>
        <w:div w:id="341473330">
          <w:marLeft w:val="0"/>
          <w:marRight w:val="0"/>
          <w:marTop w:val="0"/>
          <w:marBottom w:val="0"/>
          <w:divBdr>
            <w:top w:val="none" w:sz="0" w:space="0" w:color="auto"/>
            <w:left w:val="none" w:sz="0" w:space="0" w:color="auto"/>
            <w:bottom w:val="none" w:sz="0" w:space="0" w:color="auto"/>
            <w:right w:val="none" w:sz="0" w:space="0" w:color="auto"/>
          </w:divBdr>
          <w:divsChild>
            <w:div w:id="317812304">
              <w:marLeft w:val="0"/>
              <w:marRight w:val="0"/>
              <w:marTop w:val="0"/>
              <w:marBottom w:val="150"/>
              <w:divBdr>
                <w:top w:val="none" w:sz="0" w:space="0" w:color="auto"/>
                <w:left w:val="none" w:sz="0" w:space="0" w:color="auto"/>
                <w:bottom w:val="none" w:sz="0" w:space="0" w:color="auto"/>
                <w:right w:val="none" w:sz="0" w:space="0" w:color="auto"/>
              </w:divBdr>
            </w:div>
            <w:div w:id="6057690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7669174">
      <w:bodyDiv w:val="1"/>
      <w:marLeft w:val="0"/>
      <w:marRight w:val="0"/>
      <w:marTop w:val="0"/>
      <w:marBottom w:val="0"/>
      <w:divBdr>
        <w:top w:val="none" w:sz="0" w:space="0" w:color="auto"/>
        <w:left w:val="none" w:sz="0" w:space="0" w:color="auto"/>
        <w:bottom w:val="none" w:sz="0" w:space="0" w:color="auto"/>
        <w:right w:val="none" w:sz="0" w:space="0" w:color="auto"/>
      </w:divBdr>
    </w:div>
    <w:div w:id="1654721119">
      <w:bodyDiv w:val="1"/>
      <w:marLeft w:val="0"/>
      <w:marRight w:val="0"/>
      <w:marTop w:val="0"/>
      <w:marBottom w:val="0"/>
      <w:divBdr>
        <w:top w:val="none" w:sz="0" w:space="0" w:color="auto"/>
        <w:left w:val="none" w:sz="0" w:space="0" w:color="auto"/>
        <w:bottom w:val="none" w:sz="0" w:space="0" w:color="auto"/>
        <w:right w:val="none" w:sz="0" w:space="0" w:color="auto"/>
      </w:divBdr>
    </w:div>
    <w:div w:id="1688482562">
      <w:bodyDiv w:val="1"/>
      <w:marLeft w:val="0"/>
      <w:marRight w:val="0"/>
      <w:marTop w:val="0"/>
      <w:marBottom w:val="0"/>
      <w:divBdr>
        <w:top w:val="none" w:sz="0" w:space="0" w:color="auto"/>
        <w:left w:val="none" w:sz="0" w:space="0" w:color="auto"/>
        <w:bottom w:val="none" w:sz="0" w:space="0" w:color="auto"/>
        <w:right w:val="none" w:sz="0" w:space="0" w:color="auto"/>
      </w:divBdr>
    </w:div>
    <w:div w:id="1771731945">
      <w:bodyDiv w:val="1"/>
      <w:marLeft w:val="0"/>
      <w:marRight w:val="0"/>
      <w:marTop w:val="0"/>
      <w:marBottom w:val="0"/>
      <w:divBdr>
        <w:top w:val="none" w:sz="0" w:space="0" w:color="auto"/>
        <w:left w:val="none" w:sz="0" w:space="0" w:color="auto"/>
        <w:bottom w:val="none" w:sz="0" w:space="0" w:color="auto"/>
        <w:right w:val="none" w:sz="0" w:space="0" w:color="auto"/>
      </w:divBdr>
    </w:div>
    <w:div w:id="1800999919">
      <w:bodyDiv w:val="1"/>
      <w:marLeft w:val="0"/>
      <w:marRight w:val="0"/>
      <w:marTop w:val="0"/>
      <w:marBottom w:val="0"/>
      <w:divBdr>
        <w:top w:val="none" w:sz="0" w:space="0" w:color="auto"/>
        <w:left w:val="none" w:sz="0" w:space="0" w:color="auto"/>
        <w:bottom w:val="none" w:sz="0" w:space="0" w:color="auto"/>
        <w:right w:val="none" w:sz="0" w:space="0" w:color="auto"/>
      </w:divBdr>
    </w:div>
    <w:div w:id="1827549646">
      <w:bodyDiv w:val="1"/>
      <w:marLeft w:val="0"/>
      <w:marRight w:val="0"/>
      <w:marTop w:val="0"/>
      <w:marBottom w:val="0"/>
      <w:divBdr>
        <w:top w:val="none" w:sz="0" w:space="0" w:color="auto"/>
        <w:left w:val="none" w:sz="0" w:space="0" w:color="auto"/>
        <w:bottom w:val="none" w:sz="0" w:space="0" w:color="auto"/>
        <w:right w:val="none" w:sz="0" w:space="0" w:color="auto"/>
      </w:divBdr>
    </w:div>
    <w:div w:id="1842575285">
      <w:bodyDiv w:val="1"/>
      <w:marLeft w:val="0"/>
      <w:marRight w:val="0"/>
      <w:marTop w:val="0"/>
      <w:marBottom w:val="0"/>
      <w:divBdr>
        <w:top w:val="none" w:sz="0" w:space="0" w:color="auto"/>
        <w:left w:val="none" w:sz="0" w:space="0" w:color="auto"/>
        <w:bottom w:val="none" w:sz="0" w:space="0" w:color="auto"/>
        <w:right w:val="none" w:sz="0" w:space="0" w:color="auto"/>
      </w:divBdr>
    </w:div>
    <w:div w:id="1852913505">
      <w:bodyDiv w:val="1"/>
      <w:marLeft w:val="0"/>
      <w:marRight w:val="0"/>
      <w:marTop w:val="0"/>
      <w:marBottom w:val="0"/>
      <w:divBdr>
        <w:top w:val="none" w:sz="0" w:space="0" w:color="auto"/>
        <w:left w:val="none" w:sz="0" w:space="0" w:color="auto"/>
        <w:bottom w:val="none" w:sz="0" w:space="0" w:color="auto"/>
        <w:right w:val="none" w:sz="0" w:space="0" w:color="auto"/>
      </w:divBdr>
    </w:div>
    <w:div w:id="1881085368">
      <w:bodyDiv w:val="1"/>
      <w:marLeft w:val="0"/>
      <w:marRight w:val="0"/>
      <w:marTop w:val="0"/>
      <w:marBottom w:val="0"/>
      <w:divBdr>
        <w:top w:val="none" w:sz="0" w:space="0" w:color="auto"/>
        <w:left w:val="none" w:sz="0" w:space="0" w:color="auto"/>
        <w:bottom w:val="none" w:sz="0" w:space="0" w:color="auto"/>
        <w:right w:val="none" w:sz="0" w:space="0" w:color="auto"/>
      </w:divBdr>
    </w:div>
    <w:div w:id="1893148893">
      <w:bodyDiv w:val="1"/>
      <w:marLeft w:val="0"/>
      <w:marRight w:val="0"/>
      <w:marTop w:val="0"/>
      <w:marBottom w:val="0"/>
      <w:divBdr>
        <w:top w:val="none" w:sz="0" w:space="0" w:color="auto"/>
        <w:left w:val="none" w:sz="0" w:space="0" w:color="auto"/>
        <w:bottom w:val="none" w:sz="0" w:space="0" w:color="auto"/>
        <w:right w:val="none" w:sz="0" w:space="0" w:color="auto"/>
      </w:divBdr>
    </w:div>
    <w:div w:id="1905607325">
      <w:bodyDiv w:val="1"/>
      <w:marLeft w:val="0"/>
      <w:marRight w:val="0"/>
      <w:marTop w:val="0"/>
      <w:marBottom w:val="0"/>
      <w:divBdr>
        <w:top w:val="none" w:sz="0" w:space="0" w:color="auto"/>
        <w:left w:val="none" w:sz="0" w:space="0" w:color="auto"/>
        <w:bottom w:val="none" w:sz="0" w:space="0" w:color="auto"/>
        <w:right w:val="none" w:sz="0" w:space="0" w:color="auto"/>
      </w:divBdr>
    </w:div>
    <w:div w:id="1954634257">
      <w:bodyDiv w:val="1"/>
      <w:marLeft w:val="0"/>
      <w:marRight w:val="0"/>
      <w:marTop w:val="0"/>
      <w:marBottom w:val="0"/>
      <w:divBdr>
        <w:top w:val="none" w:sz="0" w:space="0" w:color="auto"/>
        <w:left w:val="none" w:sz="0" w:space="0" w:color="auto"/>
        <w:bottom w:val="none" w:sz="0" w:space="0" w:color="auto"/>
        <w:right w:val="none" w:sz="0" w:space="0" w:color="auto"/>
      </w:divBdr>
    </w:div>
    <w:div w:id="20099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6sov-malyshok.caduk.ru/DswMedia/eslirebenokgrubit.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rdoshkolyat.ru/novosti/sovmestnaja-rabota-detskogo-sada-i-semi-po-gendernomu-vospitaniju-podrastajushhego-pokolenij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chrezvichajnie_situatcii/" TargetMode="External"/><Relationship Id="rId5" Type="http://schemas.openxmlformats.org/officeDocument/2006/relationships/footnotes" Target="footnotes.xml"/><Relationship Id="rId10" Type="http://schemas.openxmlformats.org/officeDocument/2006/relationships/hyperlink" Target="https://pandia.ru/text/category/sanitarnie_normi/" TargetMode="External"/><Relationship Id="rId4" Type="http://schemas.openxmlformats.org/officeDocument/2006/relationships/webSettings" Target="webSettings.xml"/><Relationship Id="rId9" Type="http://schemas.openxmlformats.org/officeDocument/2006/relationships/hyperlink" Target="http://86sov-malyshok.caduk.ru/DswMedia/lyubit-rebenkakak.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jaaTo7rr2ilkImakG1ZqQ20OPIQB3GqcRc+nH/3EbYc=</DigestValue>
    </Reference>
    <Reference Type="http://www.w3.org/2000/09/xmldsig#Object" URI="#idOfficeObject">
      <DigestMethod Algorithm="urn:ietf:params:xml:ns:cpxmlsec:algorithms:gostr34112012-256"/>
      <DigestValue>DeaTj237pQzbmEqxW1Je653f0KqgNh/q2kgzs6DAMe0=</DigestValue>
    </Reference>
    <Reference Type="http://uri.etsi.org/01903#SignedProperties" URI="#idSignedProperties">
      <Transforms>
        <Transform Algorithm="http://www.w3.org/TR/2001/REC-xml-c14n-20010315"/>
      </Transforms>
      <DigestMethod Algorithm="urn:ietf:params:xml:ns:cpxmlsec:algorithms:gostr34112012-256"/>
      <DigestValue>h/hZR6nz+5LIa8kk7j35rs8XNwdmb8X4XoZ9X4huUhc=</DigestValue>
    </Reference>
  </SignedInfo>
  <SignatureValue>tr+LkR4HjKGjadX4yoNi2LdwvTrKn22YXhLPIm2HzDloxGKqoJmaWKU1tqf1iGtw
ffwB1aNWoCJxpoUSYiSYcQ==</SignatureValue>
  <KeyInfo>
    <X509Data>
      <X509Certificate>MIIKuzCCCmigAwIBAgIRALrwJXc5tJI2JS8ihGXKEaswCgYIKoUDBwEBAwIwggFX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gdGB0LjQuDAeFw0yMzA5MTIxMjE3MDBaFw0yNDEyMDUxMjE3MDBaMIIDKzELMAkG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khND5IRzL2oy4eX2JRJXlsBn9/w=</DigestValue>
      </Reference>
      <Reference URI="/word/document.xml?ContentType=application/vnd.openxmlformats-officedocument.wordprocessingml.document.main+xml">
        <DigestMethod Algorithm="http://www.w3.org/2000/09/xmldsig#sha1"/>
        <DigestValue>6I2lWLtpTE/29ax52FzE2zRs7iE=</DigestValue>
      </Reference>
      <Reference URI="/word/endnotes.xml?ContentType=application/vnd.openxmlformats-officedocument.wordprocessingml.endnotes+xml">
        <DigestMethod Algorithm="http://www.w3.org/2000/09/xmldsig#sha1"/>
        <DigestValue>WgwfyGr1PJq+43uNMlAzM16h/Co=</DigestValue>
      </Reference>
      <Reference URI="/word/fontTable.xml?ContentType=application/vnd.openxmlformats-officedocument.wordprocessingml.fontTable+xml">
        <DigestMethod Algorithm="http://www.w3.org/2000/09/xmldsig#sha1"/>
        <DigestValue>dWq9qfO5ZppdLKtJRzzHfdAtifg=</DigestValue>
      </Reference>
      <Reference URI="/word/footer1.xml?ContentType=application/vnd.openxmlformats-officedocument.wordprocessingml.footer+xml">
        <DigestMethod Algorithm="http://www.w3.org/2000/09/xmldsig#sha1"/>
        <DigestValue>DBnECb4s0REHbI11VFA5ObhPpyg=</DigestValue>
      </Reference>
      <Reference URI="/word/footnotes.xml?ContentType=application/vnd.openxmlformats-officedocument.wordprocessingml.footnotes+xml">
        <DigestMethod Algorithm="http://www.w3.org/2000/09/xmldsig#sha1"/>
        <DigestValue>uF7mQbU05Ivs+TAWHKo3SwQ9KJ0=</DigestValue>
      </Reference>
      <Reference URI="/word/numbering.xml?ContentType=application/vnd.openxmlformats-officedocument.wordprocessingml.numbering+xml">
        <DigestMethod Algorithm="http://www.w3.org/2000/09/xmldsig#sha1"/>
        <DigestValue>fHtKba8BfUoxZZhFVeZ2N/19km4=</DigestValue>
      </Reference>
      <Reference URI="/word/settings.xml?ContentType=application/vnd.openxmlformats-officedocument.wordprocessingml.settings+xml">
        <DigestMethod Algorithm="http://www.w3.org/2000/09/xmldsig#sha1"/>
        <DigestValue>hyCKgbMJCUtxhXJllsIcYGQ/yug=</DigestValue>
      </Reference>
      <Reference URI="/word/styles.xml?ContentType=application/vnd.openxmlformats-officedocument.wordprocessingml.styles+xml">
        <DigestMethod Algorithm="http://www.w3.org/2000/09/xmldsig#sha1"/>
        <DigestValue>Nq6drZesV4SD9zfVkaNFqvod0UM=</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+YxgC0m4DFOshNy+4R8D4ETkaWQ=</DigestValue>
      </Reference>
    </Manifest>
    <SignatureProperties>
      <SignatureProperty Id="idSignatureTime" Target="#idPackageSignature">
        <mdssi:SignatureTime xmlns:mdssi="http://schemas.openxmlformats.org/package/2006/digital-signature">
          <mdssi:Format>YYYY-MM-DDThh:mm:ssTZD</mdssi:Format>
          <mdssi:Value>2024-04-19T09:47:45Z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2024-04-19T09:47:45Z</xd:SigningTime>
          <xd:SigningCertificate>
            <xd:Cert>
              <xd:CertDigest>
                <DigestMethod Algorithm="http://www.w3.org/2000/09/xmldsig#sha1"/>
                <DigestValue>PkK2Ff9yd7QyJCK0/CzHIFNWU+0=</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248483318357208327971874671383808709035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496</TotalTime>
  <Pages>112</Pages>
  <Words>32428</Words>
  <Characters>184845</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119</cp:revision>
  <cp:lastPrinted>2023-08-16T05:59:00Z</cp:lastPrinted>
  <dcterms:created xsi:type="dcterms:W3CDTF">2023-06-07T10:30:00Z</dcterms:created>
  <dcterms:modified xsi:type="dcterms:W3CDTF">2024-02-22T12:08:00Z</dcterms:modified>
</cp:coreProperties>
</file>